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FB20DA" w:rsidTr="003F6333">
        <w:trPr>
          <w:cantSplit/>
          <w:trHeight w:val="1531"/>
        </w:trPr>
        <w:tc>
          <w:tcPr>
            <w:tcW w:w="5069" w:type="dxa"/>
            <w:vMerge w:val="restart"/>
            <w:tcMar>
              <w:top w:w="0" w:type="dxa"/>
              <w:left w:w="0" w:type="dxa"/>
              <w:bottom w:w="0" w:type="dxa"/>
              <w:right w:w="0" w:type="dxa"/>
            </w:tcMar>
          </w:tcPr>
          <w:bookmarkStart w:id="0" w:name="_GoBack"/>
          <w:bookmarkEnd w:id="0"/>
          <w:p w:rsidR="003F6333" w:rsidRPr="007222C3" w:rsidRDefault="00277045" w:rsidP="003F6333">
            <w:pPr>
              <w:pStyle w:val="AbsenderTitel"/>
            </w:pPr>
            <w:sdt>
              <w:sdtPr>
                <w:tag w:val="Organisation1"/>
                <w:id w:val="-1919238871"/>
                <w:placeholder>
                  <w:docPart w:val="9E921D05AB8546458DDE3B34F00EB012"/>
                </w:placeholder>
                <w:dataBinding w:prefixMappings="xmlns:ns='http://schemas.officeatwork.com/CustomXMLPart'" w:xpath="/ns:officeatwork/ns:Organisation1" w:storeItemID="{761508E6-D1DE-4CB7-B82D-D36A3AC6D8CB}"/>
                <w:text w:multiLine="1"/>
              </w:sdtPr>
              <w:sdtEndPr/>
              <w:sdtContent>
                <w:r w:rsidR="002E53E2">
                  <w:t>Landwirtschaft und Wald (lawa)</w:t>
                </w:r>
              </w:sdtContent>
            </w:sdt>
          </w:p>
          <w:sdt>
            <w:sdtPr>
              <w:rPr>
                <w:highlight w:val="white"/>
              </w:rPr>
              <w:tag w:val="Organisation2"/>
              <w:id w:val="-378323715"/>
              <w:placeholder>
                <w:docPart w:val="987B3F9B54294EDE87C863FD4195059C"/>
              </w:placeholder>
              <w:dataBinding w:prefixMappings="xmlns:ns='http://schemas.officeatwork.com/CustomXMLPart'" w:xpath="/ns:officeatwork/ns:Organisation2" w:storeItemID="{761508E6-D1DE-4CB7-B82D-D36A3AC6D8CB}"/>
              <w:text w:multiLine="1"/>
            </w:sdtPr>
            <w:sdtEndPr/>
            <w:sdtContent>
              <w:p w:rsidR="003F6333" w:rsidRPr="007222C3" w:rsidRDefault="002E53E2" w:rsidP="003F6333">
                <w:pPr>
                  <w:pStyle w:val="Absender"/>
                  <w:rPr>
                    <w:highlight w:val="white"/>
                  </w:rPr>
                </w:pPr>
                <w:r>
                  <w:rPr>
                    <w:highlight w:val="white"/>
                  </w:rPr>
                  <w:t>Centralstrasse 33</w:t>
                </w:r>
                <w:r>
                  <w:rPr>
                    <w:highlight w:val="white"/>
                  </w:rPr>
                  <w:br/>
                  <w:t>Postfach</w:t>
                </w:r>
                <w:r>
                  <w:rPr>
                    <w:highlight w:val="white"/>
                  </w:rPr>
                  <w:br/>
                  <w:t>6210 Sursee</w:t>
                </w:r>
                <w:r>
                  <w:rPr>
                    <w:highlight w:val="white"/>
                  </w:rPr>
                  <w:br/>
                  <w:t>Telefon 041 349 74 00</w:t>
                </w:r>
                <w:r>
                  <w:rPr>
                    <w:highlight w:val="white"/>
                  </w:rPr>
                  <w:br/>
                  <w:t>lawa@lu.ch</w:t>
                </w:r>
                <w:r>
                  <w:rPr>
                    <w:highlight w:val="white"/>
                  </w:rPr>
                  <w:br/>
                  <w:t>lawa.lu.ch</w:t>
                </w:r>
              </w:p>
            </w:sdtContent>
          </w:sdt>
        </w:tc>
      </w:tr>
      <w:tr w:rsidR="00FB20DA" w:rsidTr="003F6333">
        <w:trPr>
          <w:cantSplit/>
          <w:trHeight w:val="579"/>
        </w:trPr>
        <w:tc>
          <w:tcPr>
            <w:tcW w:w="5069" w:type="dxa"/>
            <w:vMerge/>
            <w:vAlign w:val="center"/>
          </w:tcPr>
          <w:p w:rsidR="003F6333" w:rsidRPr="007222C3" w:rsidRDefault="00277045">
            <w:pPr>
              <w:rPr>
                <w:rFonts w:cs="Arial"/>
                <w:sz w:val="16"/>
                <w:szCs w:val="16"/>
                <w:highlight w:val="white"/>
              </w:rPr>
            </w:pPr>
          </w:p>
        </w:tc>
      </w:tr>
    </w:tbl>
    <w:p w:rsidR="003F6333" w:rsidRPr="007222C3" w:rsidRDefault="00277045" w:rsidP="003F6333">
      <w:pPr>
        <w:pStyle w:val="CityDate"/>
        <w:spacing w:before="0"/>
        <w:rPr>
          <w:sz w:val="2"/>
          <w:szCs w:val="2"/>
        </w:rPr>
        <w:sectPr w:rsidR="003F6333" w:rsidRPr="007222C3" w:rsidSect="00C62B94">
          <w:headerReference w:type="default" r:id="rId17"/>
          <w:footerReference w:type="default" r:id="rId18"/>
          <w:headerReference w:type="first" r:id="rId19"/>
          <w:footerReference w:type="first" r:id="rId20"/>
          <w:type w:val="continuous"/>
          <w:pgSz w:w="11906" w:h="16838" w:code="9"/>
          <w:pgMar w:top="1950" w:right="1134" w:bottom="1134" w:left="1701" w:header="567" w:footer="420" w:gutter="0"/>
          <w:cols w:space="708"/>
          <w:titlePg/>
          <w:docGrid w:linePitch="360"/>
        </w:sectPr>
      </w:pPr>
    </w:p>
    <w:p w:rsidR="003F6333" w:rsidRPr="007222C3" w:rsidRDefault="00277045" w:rsidP="003F6333">
      <w:bookmarkStart w:id="2" w:name="Text"/>
    </w:p>
    <w:p w:rsidR="003F6333" w:rsidRPr="007222C3" w:rsidRDefault="002E53E2" w:rsidP="003F6333">
      <w:pPr>
        <w:pStyle w:val="berschrift1oNr"/>
      </w:pPr>
      <w:r w:rsidRPr="007222C3">
        <w:t>MUSTERREGLEMENT</w:t>
      </w:r>
    </w:p>
    <w:p w:rsidR="003F6333" w:rsidRPr="007222C3" w:rsidRDefault="002E53E2" w:rsidP="003F6333">
      <w:pPr>
        <w:pStyle w:val="berschrift2oNr"/>
      </w:pPr>
      <w:r w:rsidRPr="007222C3">
        <w:t>für Güterstrassengenossenschaften</w:t>
      </w:r>
    </w:p>
    <w:p w:rsidR="003F6333" w:rsidRPr="007222C3" w:rsidRDefault="00277045" w:rsidP="003F6333">
      <w:pPr>
        <w:rPr>
          <w:sz w:val="18"/>
        </w:rPr>
      </w:pPr>
    </w:p>
    <w:p w:rsidR="003F6333" w:rsidRPr="007222C3" w:rsidRDefault="002E53E2" w:rsidP="003F6333">
      <w:pPr>
        <w:rPr>
          <w:sz w:val="18"/>
        </w:rPr>
      </w:pPr>
      <w:r w:rsidRPr="007222C3">
        <w:rPr>
          <w:sz w:val="18"/>
        </w:rPr>
        <w:t>nach der Kantonalen Landwirtschafts</w:t>
      </w:r>
      <w:r>
        <w:rPr>
          <w:sz w:val="18"/>
        </w:rPr>
        <w:t>- und Wald</w:t>
      </w:r>
      <w:r w:rsidRPr="007222C3">
        <w:rPr>
          <w:sz w:val="18"/>
        </w:rPr>
        <w:t>gesetzgebung</w:t>
      </w:r>
    </w:p>
    <w:p w:rsidR="003F6333" w:rsidRPr="007222C3" w:rsidRDefault="00277045" w:rsidP="003F6333">
      <w:pPr>
        <w:rPr>
          <w:sz w:val="18"/>
        </w:rPr>
      </w:pPr>
    </w:p>
    <w:p w:rsidR="003F6333" w:rsidRPr="007222C3" w:rsidRDefault="00277045" w:rsidP="003F6333">
      <w:pPr>
        <w:rPr>
          <w:sz w:val="18"/>
        </w:rPr>
      </w:pPr>
    </w:p>
    <w:p w:rsidR="003F6333" w:rsidRPr="007222C3" w:rsidRDefault="002E53E2" w:rsidP="003F6333">
      <w:r>
        <w:t>Dieses Muster-</w:t>
      </w:r>
      <w:r w:rsidRPr="007222C3">
        <w:t>Reglement ist als Leitfaden auf Grund der Muster-Statuten gedacht. Es ist den jeweiligen Gegebenheiten anzupassen und neu zu schreiben. Dieses Deckblatt entfällt.</w:t>
      </w:r>
    </w:p>
    <w:p w:rsidR="003F6333" w:rsidRPr="007222C3" w:rsidRDefault="00277045" w:rsidP="003F6333"/>
    <w:p w:rsidR="003F6333" w:rsidRPr="007222C3" w:rsidRDefault="002E53E2" w:rsidP="003F6333">
      <w:r w:rsidRPr="007222C3">
        <w:t>Bei der Ausarbeitung sind die Erläuterungen im Anhang zu beachten.</w:t>
      </w:r>
    </w:p>
    <w:p w:rsidR="003F6333" w:rsidRPr="007222C3" w:rsidRDefault="00277045" w:rsidP="003F6333"/>
    <w:p w:rsidR="003F6333" w:rsidRPr="007222C3" w:rsidRDefault="002E53E2" w:rsidP="003F6333">
      <w:r w:rsidRPr="007222C3">
        <w:t xml:space="preserve">Nach der Genehmigung durch die Generalversammlung ist das Reglement 3-fach originalunterzeichnet an die Dienststelle Landwirtschaft und Wald zur Genehmigung einzureichen. </w:t>
      </w:r>
    </w:p>
    <w:p w:rsidR="003F6333" w:rsidRDefault="00277045" w:rsidP="003F6333"/>
    <w:p w:rsidR="0053038C" w:rsidRDefault="0053038C" w:rsidP="003F6333"/>
    <w:p w:rsidR="0053038C" w:rsidRDefault="0053038C" w:rsidP="003F6333"/>
    <w:p w:rsidR="0053038C" w:rsidRDefault="0053038C" w:rsidP="003F6333"/>
    <w:p w:rsidR="0053038C" w:rsidRDefault="0053038C" w:rsidP="003F6333"/>
    <w:p w:rsidR="0053038C" w:rsidRDefault="0053038C" w:rsidP="003F6333"/>
    <w:p w:rsidR="0053038C" w:rsidRDefault="0053038C" w:rsidP="003F6333"/>
    <w:p w:rsidR="0053038C" w:rsidRDefault="0053038C" w:rsidP="003F6333"/>
    <w:p w:rsidR="0053038C" w:rsidRDefault="0053038C" w:rsidP="003F6333">
      <w:r>
        <w:t>lawa; Stand 25.01.2024</w:t>
      </w:r>
    </w:p>
    <w:p w:rsidR="0053038C" w:rsidRDefault="0053038C" w:rsidP="003F6333"/>
    <w:p w:rsidR="0053038C" w:rsidRDefault="0053038C" w:rsidP="003F6333"/>
    <w:p w:rsidR="0053038C" w:rsidRPr="007222C3" w:rsidRDefault="0053038C" w:rsidP="003F6333"/>
    <w:p w:rsidR="003F6333" w:rsidRPr="007222C3" w:rsidRDefault="00277045" w:rsidP="003F6333"/>
    <w:p w:rsidR="007222C3" w:rsidRPr="007222C3" w:rsidRDefault="00277045" w:rsidP="003F6333">
      <w:pPr>
        <w:sectPr w:rsidR="007222C3" w:rsidRPr="007222C3" w:rsidSect="003F6333">
          <w:headerReference w:type="default" r:id="rId21"/>
          <w:footerReference w:type="default" r:id="rId22"/>
          <w:headerReference w:type="first" r:id="rId23"/>
          <w:footerReference w:type="first" r:id="rId24"/>
          <w:type w:val="continuous"/>
          <w:pgSz w:w="11906" w:h="16838" w:code="9"/>
          <w:pgMar w:top="1418" w:right="1134" w:bottom="1134" w:left="1701" w:header="567" w:footer="420" w:gutter="0"/>
          <w:cols w:space="708"/>
          <w:docGrid w:linePitch="360"/>
        </w:sectPr>
      </w:pPr>
    </w:p>
    <w:p w:rsidR="003F6333" w:rsidRPr="007222C3" w:rsidRDefault="00277045" w:rsidP="003F6333"/>
    <w:p w:rsidR="003F6333" w:rsidRPr="007222C3" w:rsidRDefault="002E53E2" w:rsidP="003F6333">
      <w:pPr>
        <w:jc w:val="center"/>
        <w:rPr>
          <w:sz w:val="48"/>
        </w:rPr>
      </w:pPr>
      <w:r w:rsidRPr="007222C3">
        <w:rPr>
          <w:sz w:val="48"/>
        </w:rPr>
        <w:t>STRASSENREGLEMENT</w:t>
      </w:r>
    </w:p>
    <w:p w:rsidR="003F6333" w:rsidRPr="007222C3" w:rsidRDefault="00277045" w:rsidP="003F6333">
      <w:pPr>
        <w:pBdr>
          <w:bottom w:val="single" w:sz="4" w:space="1" w:color="auto"/>
        </w:pBdr>
        <w:ind w:left="1985" w:right="1985"/>
        <w:jc w:val="center"/>
      </w:pPr>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E53E2" w:rsidP="003F6333">
      <w:pPr>
        <w:pStyle w:val="ParagraphenTextkrper"/>
        <w:rPr>
          <w:lang w:val="de-CH"/>
        </w:rPr>
      </w:pPr>
      <w:r w:rsidRPr="007222C3">
        <w:rPr>
          <w:lang w:val="de-CH"/>
        </w:rPr>
        <w:tab/>
      </w:r>
    </w:p>
    <w:p w:rsidR="003F6333" w:rsidRPr="007222C3" w:rsidRDefault="002E53E2" w:rsidP="003F6333">
      <w:pPr>
        <w:jc w:val="center"/>
      </w:pPr>
      <w:r w:rsidRPr="007222C3">
        <w:t>der</w:t>
      </w:r>
    </w:p>
    <w:p w:rsidR="003F6333" w:rsidRPr="007222C3" w:rsidRDefault="00277045" w:rsidP="003F6333">
      <w:pPr>
        <w:jc w:val="center"/>
      </w:pPr>
    </w:p>
    <w:p w:rsidR="003F6333" w:rsidRPr="007222C3" w:rsidRDefault="00277045" w:rsidP="003F6333">
      <w:pPr>
        <w:jc w:val="center"/>
      </w:pPr>
    </w:p>
    <w:p w:rsidR="003F6333" w:rsidRPr="00AE58E2" w:rsidRDefault="002E53E2" w:rsidP="003F6333">
      <w:pPr>
        <w:tabs>
          <w:tab w:val="right" w:leader="dot" w:pos="7371"/>
        </w:tabs>
        <w:jc w:val="center"/>
        <w:rPr>
          <w:rFonts w:cs="Segoe UI"/>
          <w:b/>
          <w:sz w:val="28"/>
          <w:szCs w:val="28"/>
        </w:rPr>
      </w:pPr>
      <w:r w:rsidRPr="00AE58E2">
        <w:rPr>
          <w:rFonts w:cs="Segoe UI"/>
          <w:b/>
          <w:sz w:val="28"/>
          <w:szCs w:val="28"/>
        </w:rPr>
        <w:fldChar w:fldCharType="begin">
          <w:ffData>
            <w:name w:val="Text1"/>
            <w:enabled/>
            <w:calcOnExit w:val="0"/>
            <w:textInput>
              <w:default w:val="Name Genossenschaft"/>
            </w:textInput>
          </w:ffData>
        </w:fldChar>
      </w:r>
      <w:r w:rsidRPr="00AE58E2">
        <w:rPr>
          <w:rFonts w:cs="Segoe UI"/>
          <w:b/>
          <w:sz w:val="28"/>
          <w:szCs w:val="28"/>
        </w:rPr>
        <w:instrText xml:space="preserve"> FORMTEXT </w:instrText>
      </w:r>
      <w:r w:rsidRPr="00AE58E2">
        <w:rPr>
          <w:rFonts w:cs="Segoe UI"/>
          <w:b/>
          <w:sz w:val="28"/>
          <w:szCs w:val="28"/>
        </w:rPr>
      </w:r>
      <w:r w:rsidRPr="00AE58E2">
        <w:rPr>
          <w:rFonts w:cs="Segoe UI"/>
          <w:b/>
          <w:sz w:val="28"/>
          <w:szCs w:val="28"/>
        </w:rPr>
        <w:fldChar w:fldCharType="separate"/>
      </w:r>
      <w:r w:rsidRPr="00AE58E2">
        <w:rPr>
          <w:rFonts w:cs="Segoe UI"/>
          <w:b/>
          <w:noProof/>
          <w:sz w:val="28"/>
          <w:szCs w:val="28"/>
        </w:rPr>
        <w:t>Name Genossenschaft</w:t>
      </w:r>
      <w:r w:rsidRPr="00AE58E2">
        <w:rPr>
          <w:rFonts w:cs="Segoe UI"/>
          <w:b/>
          <w:sz w:val="28"/>
          <w:szCs w:val="28"/>
        </w:rPr>
        <w:fldChar w:fldCharType="end"/>
      </w:r>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E53E2" w:rsidP="003F6333">
      <w:pPr>
        <w:jc w:val="center"/>
      </w:pPr>
      <w:r w:rsidRPr="007222C3">
        <w:t>in</w:t>
      </w:r>
    </w:p>
    <w:p w:rsidR="003F6333" w:rsidRPr="007222C3" w:rsidRDefault="00277045" w:rsidP="003F6333">
      <w:pPr>
        <w:jc w:val="center"/>
      </w:pPr>
    </w:p>
    <w:p w:rsidR="003F6333" w:rsidRPr="007222C3" w:rsidRDefault="00277045" w:rsidP="003F6333">
      <w:pPr>
        <w:jc w:val="center"/>
      </w:pPr>
    </w:p>
    <w:p w:rsidR="003F6333" w:rsidRPr="00AE58E2" w:rsidRDefault="002E53E2" w:rsidP="003F6333">
      <w:pPr>
        <w:jc w:val="center"/>
        <w:rPr>
          <w:rFonts w:cs="Segoe UI"/>
          <w:b/>
          <w:sz w:val="28"/>
          <w:szCs w:val="28"/>
        </w:rPr>
      </w:pPr>
      <w:r w:rsidRPr="00AE58E2">
        <w:rPr>
          <w:rFonts w:cs="Segoe UI"/>
          <w:b/>
          <w:sz w:val="28"/>
          <w:szCs w:val="28"/>
        </w:rPr>
        <w:fldChar w:fldCharType="begin">
          <w:ffData>
            <w:name w:val="Text2"/>
            <w:enabled/>
            <w:calcOnExit w:val="0"/>
            <w:textInput>
              <w:default w:val="Gemeinde"/>
            </w:textInput>
          </w:ffData>
        </w:fldChar>
      </w:r>
      <w:bookmarkStart w:id="4" w:name="Text2"/>
      <w:r w:rsidRPr="00AE58E2">
        <w:rPr>
          <w:rFonts w:cs="Segoe UI"/>
          <w:b/>
          <w:sz w:val="28"/>
          <w:szCs w:val="28"/>
        </w:rPr>
        <w:instrText xml:space="preserve"> FORMTEXT </w:instrText>
      </w:r>
      <w:r w:rsidRPr="00AE58E2">
        <w:rPr>
          <w:rFonts w:cs="Segoe UI"/>
          <w:b/>
          <w:sz w:val="28"/>
          <w:szCs w:val="28"/>
        </w:rPr>
      </w:r>
      <w:r w:rsidRPr="00AE58E2">
        <w:rPr>
          <w:rFonts w:cs="Segoe UI"/>
          <w:b/>
          <w:sz w:val="28"/>
          <w:szCs w:val="28"/>
        </w:rPr>
        <w:fldChar w:fldCharType="separate"/>
      </w:r>
      <w:r w:rsidRPr="00AE58E2">
        <w:rPr>
          <w:rFonts w:cs="Segoe UI"/>
          <w:b/>
          <w:noProof/>
          <w:sz w:val="28"/>
          <w:szCs w:val="28"/>
        </w:rPr>
        <w:t>Gemeinde</w:t>
      </w:r>
      <w:r w:rsidRPr="00AE58E2">
        <w:rPr>
          <w:rFonts w:cs="Segoe UI"/>
          <w:b/>
          <w:sz w:val="28"/>
          <w:szCs w:val="28"/>
        </w:rPr>
        <w:fldChar w:fldCharType="end"/>
      </w:r>
      <w:bookmarkEnd w:id="4"/>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E53E2" w:rsidP="003F6333">
      <w:pPr>
        <w:jc w:val="center"/>
      </w:pPr>
      <w:r w:rsidRPr="007222C3">
        <w:t>vom</w:t>
      </w:r>
    </w:p>
    <w:p w:rsidR="003F6333" w:rsidRPr="007222C3" w:rsidRDefault="00277045" w:rsidP="003F6333">
      <w:pPr>
        <w:tabs>
          <w:tab w:val="right" w:leader="dot" w:pos="4536"/>
        </w:tabs>
        <w:jc w:val="center"/>
      </w:pPr>
    </w:p>
    <w:p w:rsidR="003F6333" w:rsidRPr="007222C3" w:rsidRDefault="00277045" w:rsidP="003F6333">
      <w:pPr>
        <w:jc w:val="center"/>
      </w:pPr>
    </w:p>
    <w:p w:rsidR="003F6333" w:rsidRPr="007222C3" w:rsidRDefault="002E53E2" w:rsidP="003F6333">
      <w:pPr>
        <w:jc w:val="center"/>
        <w:rPr>
          <w:rFonts w:cs="Arial"/>
        </w:rPr>
      </w:pPr>
      <w:r w:rsidRPr="007222C3">
        <w:rPr>
          <w:rFonts w:cs="Arial"/>
          <w:sz w:val="28"/>
          <w:szCs w:val="28"/>
        </w:rPr>
        <w:fldChar w:fldCharType="begin">
          <w:ffData>
            <w:name w:val=""/>
            <w:enabled/>
            <w:calcOnExit w:val="0"/>
            <w:textInput>
              <w:default w:val="Datum"/>
            </w:textInput>
          </w:ffData>
        </w:fldChar>
      </w:r>
      <w:r w:rsidRPr="007222C3">
        <w:rPr>
          <w:rFonts w:cs="Arial"/>
          <w:sz w:val="28"/>
          <w:szCs w:val="28"/>
        </w:rPr>
        <w:instrText xml:space="preserve"> FORMTEXT </w:instrText>
      </w:r>
      <w:r w:rsidRPr="007222C3">
        <w:rPr>
          <w:rFonts w:cs="Arial"/>
          <w:sz w:val="28"/>
          <w:szCs w:val="28"/>
        </w:rPr>
      </w:r>
      <w:r w:rsidRPr="007222C3">
        <w:rPr>
          <w:rFonts w:cs="Arial"/>
          <w:sz w:val="28"/>
          <w:szCs w:val="28"/>
        </w:rPr>
        <w:fldChar w:fldCharType="separate"/>
      </w:r>
      <w:r w:rsidRPr="007222C3">
        <w:rPr>
          <w:rFonts w:cs="Arial"/>
          <w:noProof/>
          <w:sz w:val="28"/>
          <w:szCs w:val="28"/>
        </w:rPr>
        <w:t>Datum</w:t>
      </w:r>
      <w:r w:rsidRPr="007222C3">
        <w:rPr>
          <w:rFonts w:cs="Arial"/>
          <w:sz w:val="28"/>
          <w:szCs w:val="28"/>
        </w:rPr>
        <w:fldChar w:fldCharType="end"/>
      </w:r>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77045" w:rsidP="003F6333">
      <w:pPr>
        <w:jc w:val="center"/>
      </w:pPr>
    </w:p>
    <w:p w:rsidR="003F6333" w:rsidRPr="007222C3" w:rsidRDefault="002E53E2" w:rsidP="003F6333">
      <w:r w:rsidRPr="007222C3">
        <w:t xml:space="preserve">Die </w:t>
      </w:r>
      <w:r w:rsidRPr="007222C3">
        <w:fldChar w:fldCharType="begin">
          <w:ffData>
            <w:name w:val="Text4"/>
            <w:enabled/>
            <w:calcOnExit w:val="0"/>
            <w:textInput/>
          </w:ffData>
        </w:fldChar>
      </w:r>
      <w:bookmarkStart w:id="5" w:name="Text4"/>
      <w:r w:rsidRPr="007222C3">
        <w:instrText xml:space="preserve"> FORMTEXT </w:instrText>
      </w:r>
      <w:r w:rsidRPr="007222C3">
        <w:fldChar w:fldCharType="separate"/>
      </w:r>
      <w:r w:rsidRPr="007222C3">
        <w:t> </w:t>
      </w:r>
      <w:r w:rsidRPr="007222C3">
        <w:t> </w:t>
      </w:r>
      <w:r w:rsidRPr="007222C3">
        <w:t> </w:t>
      </w:r>
      <w:r w:rsidRPr="007222C3">
        <w:t> </w:t>
      </w:r>
      <w:r w:rsidRPr="007222C3">
        <w:t> </w:t>
      </w:r>
      <w:r w:rsidRPr="007222C3">
        <w:fldChar w:fldCharType="end"/>
      </w:r>
      <w:bookmarkEnd w:id="5"/>
      <w:r w:rsidRPr="007222C3">
        <w:t xml:space="preserve"> beschliesst gemäss der Kantonalen Landwirtschafts</w:t>
      </w:r>
      <w:r>
        <w:t>- und Wald</w:t>
      </w:r>
      <w:r w:rsidRPr="007222C3">
        <w:t xml:space="preserve">gesetzgebung sowie in Ausführung von §§ </w:t>
      </w:r>
      <w:r w:rsidRPr="00F96898">
        <w:rPr>
          <w:highlight w:val="yellow"/>
        </w:rPr>
        <w:t>6</w:t>
      </w:r>
      <w:r w:rsidRPr="007222C3">
        <w:t xml:space="preserve"> und </w:t>
      </w:r>
      <w:r w:rsidRPr="00F96898">
        <w:rPr>
          <w:highlight w:val="yellow"/>
        </w:rPr>
        <w:t>24</w:t>
      </w:r>
      <w:r w:rsidRPr="007222C3">
        <w:t xml:space="preserve"> ihrer Statuten vom </w:t>
      </w:r>
      <w:r w:rsidRPr="007222C3">
        <w:fldChar w:fldCharType="begin">
          <w:ffData>
            <w:name w:val="Text5"/>
            <w:enabled/>
            <w:calcOnExit w:val="0"/>
            <w:textInput/>
          </w:ffData>
        </w:fldChar>
      </w:r>
      <w:r w:rsidRPr="007222C3">
        <w:instrText xml:space="preserve"> FORMTEXT </w:instrText>
      </w:r>
      <w:r w:rsidRPr="007222C3">
        <w:fldChar w:fldCharType="separate"/>
      </w:r>
      <w:r w:rsidRPr="007222C3">
        <w:t> </w:t>
      </w:r>
      <w:r w:rsidRPr="007222C3">
        <w:t> </w:t>
      </w:r>
      <w:r w:rsidRPr="007222C3">
        <w:t> </w:t>
      </w:r>
      <w:r w:rsidRPr="007222C3">
        <w:t> </w:t>
      </w:r>
      <w:r w:rsidRPr="007222C3">
        <w:t> </w:t>
      </w:r>
      <w:r w:rsidRPr="007222C3">
        <w:fldChar w:fldCharType="end"/>
      </w:r>
      <w:r w:rsidRPr="007222C3">
        <w:t xml:space="preserve"> folgendes Unterhaltsreglement:</w:t>
      </w:r>
    </w:p>
    <w:p w:rsidR="003F6333" w:rsidRPr="007222C3" w:rsidRDefault="00277045" w:rsidP="003F6333">
      <w:pPr>
        <w:tabs>
          <w:tab w:val="left" w:pos="4536"/>
        </w:tabs>
      </w:pPr>
    </w:p>
    <w:p w:rsidR="003F6333" w:rsidRPr="007222C3" w:rsidRDefault="00277045" w:rsidP="003F6333">
      <w:pPr>
        <w:tabs>
          <w:tab w:val="left" w:pos="4536"/>
        </w:tabs>
      </w:pPr>
    </w:p>
    <w:p w:rsidR="008A448B" w:rsidRPr="007222C3" w:rsidRDefault="002E53E2" w:rsidP="0042168C">
      <w:r w:rsidRPr="007222C3">
        <w:t xml:space="preserve">(Gemäss Muster-Reglement für Güterstrassengenossenschaften </w:t>
      </w:r>
      <w:r w:rsidR="00066C25">
        <w:t>der Dienststelle Land</w:t>
      </w:r>
      <w:r w:rsidR="0042168C">
        <w:t>w</w:t>
      </w:r>
      <w:r w:rsidR="00066C25">
        <w:t>i</w:t>
      </w:r>
      <w:r w:rsidR="0042168C">
        <w:t>rtschaft und Wald</w:t>
      </w:r>
      <w:r w:rsidRPr="007222C3">
        <w:t xml:space="preserve"> </w:t>
      </w:r>
      <w:r w:rsidR="0042168C">
        <w:t>Stand 25.01.2024</w:t>
      </w:r>
      <w:r w:rsidRPr="007222C3">
        <w:t xml:space="preserve">, basierend auf den Musterstatuten des Bau-, </w:t>
      </w:r>
    </w:p>
    <w:p w:rsidR="003F6333" w:rsidRPr="007222C3" w:rsidRDefault="002E53E2" w:rsidP="003F6333">
      <w:r w:rsidRPr="007222C3">
        <w:t xml:space="preserve">Umwelt- und Wirtschaftsdepartementes vom </w:t>
      </w:r>
      <w:r w:rsidR="00F96898">
        <w:t>Februar 2018</w:t>
      </w:r>
      <w:r w:rsidRPr="007222C3">
        <w:t>)</w:t>
      </w:r>
    </w:p>
    <w:p w:rsidR="003F6333" w:rsidRPr="007222C3" w:rsidRDefault="00277045" w:rsidP="003F6333">
      <w:pPr>
        <w:tabs>
          <w:tab w:val="left" w:pos="4536"/>
        </w:tabs>
      </w:pPr>
    </w:p>
    <w:p w:rsidR="003F6333" w:rsidRPr="007222C3" w:rsidRDefault="002E53E2" w:rsidP="003F6333">
      <w:pPr>
        <w:pStyle w:val="berschrift1oNr"/>
      </w:pPr>
      <w:r w:rsidRPr="007222C3">
        <w:lastRenderedPageBreak/>
        <w:t>Einleitung</w:t>
      </w:r>
    </w:p>
    <w:p w:rsidR="003F6333" w:rsidRPr="007222C3" w:rsidRDefault="002E53E2" w:rsidP="003F6333">
      <w:r w:rsidRPr="007222C3">
        <w:t>Die Werke und Anlagen der Genossenschaft müssen gemäss der Kantonalen Landwirtschafts</w:t>
      </w:r>
      <w:r>
        <w:t>- und Wald</w:t>
      </w:r>
      <w:r w:rsidRPr="007222C3">
        <w:t>gesetzgebung ordnungsgemäss erhalten und unterhalten werden.</w:t>
      </w:r>
      <w:r w:rsidRPr="007222C3">
        <w:br/>
      </w:r>
    </w:p>
    <w:p w:rsidR="003F6333" w:rsidRPr="007222C3" w:rsidRDefault="002E53E2" w:rsidP="003F6333">
      <w:r w:rsidRPr="007222C3">
        <w:t>Unter Erhalt, bzw. Unterhalt versteht man die Gesamtheit aller Massnahmen, die nötig sind, damit ein Bauwerk möglichst lange seinen Zweck erfüllen und dementsprechend gut funktionieren kann.</w:t>
      </w:r>
    </w:p>
    <w:p w:rsidR="003F6333" w:rsidRPr="007222C3" w:rsidRDefault="002E53E2" w:rsidP="003F6333">
      <w:pPr>
        <w:pStyle w:val="berschrift2oNr"/>
      </w:pPr>
      <w:proofErr w:type="spellStart"/>
      <w:r w:rsidRPr="007222C3">
        <w:t>Erhaltsmassnahmen</w:t>
      </w:r>
      <w:proofErr w:type="spellEnd"/>
      <w:r w:rsidRPr="007222C3">
        <w:t>:</w:t>
      </w:r>
    </w:p>
    <w:p w:rsidR="003F6333" w:rsidRPr="007222C3" w:rsidRDefault="002E53E2" w:rsidP="003F6333">
      <w:pPr>
        <w:pStyle w:val="berschrift3oNr"/>
        <w:tabs>
          <w:tab w:val="left" w:pos="426"/>
        </w:tabs>
      </w:pPr>
      <w:r w:rsidRPr="007222C3">
        <w:t xml:space="preserve">A) </w:t>
      </w:r>
      <w:r w:rsidRPr="007222C3">
        <w:tab/>
        <w:t>Betrieblicher Unterhalt:</w:t>
      </w:r>
    </w:p>
    <w:p w:rsidR="003F6333" w:rsidRPr="007222C3" w:rsidRDefault="002E53E2" w:rsidP="008A448B">
      <w:pPr>
        <w:ind w:left="426"/>
      </w:pPr>
      <w:r w:rsidRPr="007222C3">
        <w:t>Massnahmen zur Gewährleistung des sicheren Funktionierens aller Teile von Werken und Strassen sind insbesondere: Reinigungs-, Kontroll-, Pflegearbeiten, Winterdienst, kleinere Reparaturen (Sofortmassnahmen) zur Funktionserhaltung.</w:t>
      </w:r>
    </w:p>
    <w:p w:rsidR="008A448B" w:rsidRPr="007222C3" w:rsidRDefault="002E53E2" w:rsidP="008A448B">
      <w:pPr>
        <w:pStyle w:val="berschrift3oNr"/>
        <w:tabs>
          <w:tab w:val="left" w:pos="426"/>
        </w:tabs>
      </w:pPr>
      <w:r w:rsidRPr="007222C3">
        <w:t>B)</w:t>
      </w:r>
      <w:r w:rsidRPr="007222C3">
        <w:tab/>
        <w:t>Baulicher Unterhalt:</w:t>
      </w:r>
    </w:p>
    <w:p w:rsidR="003F6333" w:rsidRPr="007222C3" w:rsidRDefault="002E53E2" w:rsidP="00B40487">
      <w:pPr>
        <w:pStyle w:val="ListWithSymbols"/>
        <w:tabs>
          <w:tab w:val="num" w:pos="426"/>
        </w:tabs>
      </w:pPr>
      <w:r w:rsidRPr="007222C3">
        <w:t>Instandsetzung</w:t>
      </w:r>
    </w:p>
    <w:p w:rsidR="003F6333" w:rsidRPr="007222C3" w:rsidRDefault="002E53E2" w:rsidP="003F6333">
      <w:pPr>
        <w:pStyle w:val="ListWithSymbols"/>
        <w:numPr>
          <w:ilvl w:val="0"/>
          <w:numId w:val="0"/>
        </w:numPr>
        <w:ind w:left="425"/>
      </w:pPr>
      <w:r w:rsidRPr="007222C3">
        <w:t xml:space="preserve">Periodisch wiederkehrende, umfassende Massnahmen zur Gewährleistung des  </w:t>
      </w:r>
    </w:p>
    <w:p w:rsidR="003F6333" w:rsidRPr="007222C3" w:rsidRDefault="002E53E2" w:rsidP="008A448B">
      <w:pPr>
        <w:pStyle w:val="ListWithSymbols"/>
        <w:numPr>
          <w:ilvl w:val="0"/>
          <w:numId w:val="0"/>
        </w:numPr>
        <w:ind w:left="425"/>
      </w:pPr>
      <w:r w:rsidRPr="007222C3">
        <w:t>ursprünglichen Soll-Zustandes, wie grössere zusammenhängende Reparaturen.</w:t>
      </w:r>
    </w:p>
    <w:p w:rsidR="008A448B" w:rsidRPr="007222C3" w:rsidRDefault="00277045" w:rsidP="00113B03">
      <w:pPr>
        <w:pStyle w:val="ListWithSymbols"/>
        <w:numPr>
          <w:ilvl w:val="0"/>
          <w:numId w:val="0"/>
        </w:numPr>
      </w:pPr>
    </w:p>
    <w:p w:rsidR="003F6333" w:rsidRPr="007222C3" w:rsidRDefault="002E53E2" w:rsidP="003F6333">
      <w:pPr>
        <w:pStyle w:val="ListWithSymbols"/>
      </w:pPr>
      <w:r w:rsidRPr="007222C3">
        <w:t>Verstärkung</w:t>
      </w:r>
    </w:p>
    <w:p w:rsidR="003F6333" w:rsidRPr="007222C3" w:rsidRDefault="002E53E2" w:rsidP="003F6333">
      <w:pPr>
        <w:pStyle w:val="ListWithSymbols"/>
        <w:numPr>
          <w:ilvl w:val="0"/>
          <w:numId w:val="0"/>
        </w:numPr>
        <w:ind w:left="425"/>
      </w:pPr>
      <w:r w:rsidRPr="007222C3">
        <w:t>Massnahmen zur Gewährleistung des erforderlichen Soll-Zustandes, wie</w:t>
      </w:r>
    </w:p>
    <w:p w:rsidR="003F6333" w:rsidRPr="007222C3" w:rsidRDefault="002E53E2" w:rsidP="003F6333">
      <w:pPr>
        <w:pStyle w:val="ListWithSymbols"/>
        <w:numPr>
          <w:ilvl w:val="0"/>
          <w:numId w:val="0"/>
        </w:numPr>
        <w:ind w:left="425"/>
      </w:pPr>
      <w:r w:rsidRPr="007222C3">
        <w:t>Erhöhen der Tragfähigkeit der Strasse, Verstärken von Kunstbauten und</w:t>
      </w:r>
    </w:p>
    <w:p w:rsidR="003F6333" w:rsidRPr="007222C3" w:rsidRDefault="002E53E2" w:rsidP="008A448B">
      <w:pPr>
        <w:pStyle w:val="ListWithSymbols"/>
        <w:numPr>
          <w:ilvl w:val="0"/>
          <w:numId w:val="0"/>
        </w:numPr>
        <w:ind w:left="425"/>
      </w:pPr>
      <w:r w:rsidRPr="007222C3">
        <w:t>Nebenanlagen.</w:t>
      </w:r>
    </w:p>
    <w:p w:rsidR="003F6333" w:rsidRPr="007222C3" w:rsidRDefault="002E53E2" w:rsidP="008A448B">
      <w:pPr>
        <w:pStyle w:val="berschrift3oNr"/>
        <w:tabs>
          <w:tab w:val="left" w:pos="426"/>
        </w:tabs>
      </w:pPr>
      <w:r w:rsidRPr="007222C3">
        <w:t xml:space="preserve">C) </w:t>
      </w:r>
      <w:r w:rsidRPr="007222C3">
        <w:tab/>
        <w:t>Erneuerung:</w:t>
      </w:r>
    </w:p>
    <w:p w:rsidR="003F6333" w:rsidRPr="007222C3" w:rsidRDefault="002E53E2" w:rsidP="003F6333">
      <w:pPr>
        <w:ind w:firstLine="426"/>
      </w:pPr>
      <w:r w:rsidRPr="007222C3">
        <w:t>Wiederherstellung durch Ersatz einer Teilstrecke oder eines Teiles der</w:t>
      </w:r>
    </w:p>
    <w:p w:rsidR="003F6333" w:rsidRPr="007222C3" w:rsidRDefault="002E53E2" w:rsidP="003F6333">
      <w:pPr>
        <w:ind w:firstLine="426"/>
      </w:pPr>
      <w:r w:rsidRPr="007222C3">
        <w:t>Strassenverkehrsanlage, sofern mit der Verstärkung der erforderliche Soll-</w:t>
      </w:r>
    </w:p>
    <w:p w:rsidR="003F6333" w:rsidRPr="007222C3" w:rsidRDefault="002E53E2" w:rsidP="003F6333">
      <w:pPr>
        <w:tabs>
          <w:tab w:val="left" w:pos="4395"/>
        </w:tabs>
        <w:ind w:firstLine="426"/>
      </w:pPr>
      <w:r w:rsidRPr="007222C3">
        <w:t>Zustand insgesamt oder in wesentlichen Teilen nicht erreicht werden kann.</w:t>
      </w:r>
    </w:p>
    <w:p w:rsidR="003F6333" w:rsidRPr="007222C3" w:rsidRDefault="00277045" w:rsidP="003F6333"/>
    <w:p w:rsidR="003F6333" w:rsidRPr="007222C3" w:rsidRDefault="00277045" w:rsidP="003F6333"/>
    <w:p w:rsidR="008A448B" w:rsidRPr="007222C3" w:rsidRDefault="002E53E2" w:rsidP="003F6333">
      <w:r w:rsidRPr="007222C3">
        <w:t xml:space="preserve">Da mit einem effizienten betrieblichen Unterhalt die </w:t>
      </w:r>
      <w:proofErr w:type="spellStart"/>
      <w:r w:rsidRPr="007222C3">
        <w:t>Erhaltskosten</w:t>
      </w:r>
      <w:proofErr w:type="spellEnd"/>
      <w:r w:rsidRPr="007222C3">
        <w:t xml:space="preserve"> tief gehalten werden </w:t>
      </w:r>
    </w:p>
    <w:p w:rsidR="003F6333" w:rsidRPr="007222C3" w:rsidRDefault="002E53E2" w:rsidP="003F6333">
      <w:r w:rsidRPr="007222C3">
        <w:t>können, ist diesem grösste Beachtung zu schenken. Falls der betriebliche Unterhalt vernachlässigt wird, ist gemäss den einschlägigen gesetzlichen Bestimmungen mit Subventionsrückerstattungen an früher unterstützte Werke, bzw. Subventionsminderung bei weiteren Massnahmen zu rechnen.</w:t>
      </w:r>
    </w:p>
    <w:p w:rsidR="003F6333" w:rsidRPr="007222C3" w:rsidRDefault="00277045" w:rsidP="003F6333">
      <w:pPr>
        <w:tabs>
          <w:tab w:val="left" w:pos="4536"/>
        </w:tabs>
      </w:pPr>
    </w:p>
    <w:p w:rsidR="008A448B" w:rsidRPr="007222C3" w:rsidRDefault="002E53E2" w:rsidP="003F6333">
      <w:r w:rsidRPr="007222C3">
        <w:t xml:space="preserve">Falls bei Massnahmen des baulichen Unterhalts, der Erneuerung und des Neubaus von </w:t>
      </w:r>
    </w:p>
    <w:p w:rsidR="003F6333" w:rsidRPr="007222C3" w:rsidRDefault="002E53E2" w:rsidP="003F6333">
      <w:r w:rsidRPr="007222C3">
        <w:t xml:space="preserve">Güterstrassen Subventionen des Staates erwartet werden, ist frühzeitig ein Gesuch bei der Dienststelle Landwirtschaft und Wald einzureichen. Mit den Arbeiten darf dann erst nach dem Vorliegen der entsprechenden Beitragszusicherung begonnen werden. </w:t>
      </w:r>
    </w:p>
    <w:p w:rsidR="003F6333" w:rsidRPr="007222C3" w:rsidRDefault="00277045" w:rsidP="003F6333">
      <w:pPr>
        <w:tabs>
          <w:tab w:val="left" w:pos="4536"/>
        </w:tabs>
      </w:pPr>
    </w:p>
    <w:p w:rsidR="003F6333" w:rsidRPr="007222C3" w:rsidRDefault="002E53E2" w:rsidP="003F6333">
      <w:pPr>
        <w:pStyle w:val="berschrift1oNr"/>
      </w:pPr>
      <w:r w:rsidRPr="007222C3">
        <w:br w:type="page"/>
      </w:r>
      <w:r w:rsidRPr="007222C3">
        <w:lastRenderedPageBreak/>
        <w:t>I. Anwendungsbereich, Zuständigkeiten</w:t>
      </w:r>
    </w:p>
    <w:p w:rsidR="003F6333" w:rsidRPr="007222C3" w:rsidRDefault="002E53E2" w:rsidP="007C1E2A">
      <w:pPr>
        <w:pStyle w:val="berschrift2oNr"/>
      </w:pPr>
      <w:r w:rsidRPr="007222C3">
        <w:t>§ 1</w:t>
      </w:r>
    </w:p>
    <w:p w:rsidR="00E33F9B" w:rsidRPr="007222C3" w:rsidRDefault="002E53E2" w:rsidP="00B40487">
      <w:pPr>
        <w:tabs>
          <w:tab w:val="left" w:pos="2835"/>
          <w:tab w:val="left" w:pos="3261"/>
        </w:tabs>
        <w:ind w:left="3261" w:hanging="3261"/>
      </w:pPr>
      <w:r w:rsidRPr="007222C3">
        <w:t>Anwendungsbereich</w:t>
      </w:r>
      <w:r w:rsidRPr="007222C3">
        <w:tab/>
        <w:t xml:space="preserve">1 </w:t>
      </w:r>
      <w:r w:rsidRPr="007222C3">
        <w:tab/>
        <w:t xml:space="preserve">Das vorliegende Reglement umschreibt den Bau, den Unterhalt, die Benutzung und die Kostentragung aller durch die </w:t>
      </w:r>
    </w:p>
    <w:p w:rsidR="003F6333" w:rsidRPr="007222C3" w:rsidRDefault="002E53E2" w:rsidP="00B40487">
      <w:pPr>
        <w:tabs>
          <w:tab w:val="left" w:pos="2835"/>
          <w:tab w:val="left" w:pos="3261"/>
        </w:tabs>
        <w:ind w:left="3261" w:hanging="3261"/>
      </w:pPr>
      <w:r w:rsidRPr="007222C3">
        <w:tab/>
      </w:r>
      <w:r w:rsidRPr="007222C3">
        <w:tab/>
        <w:t>Genossenschaft zu erhaltenden Werke und Anlagen.</w:t>
      </w:r>
    </w:p>
    <w:p w:rsidR="003F6333" w:rsidRPr="007222C3" w:rsidRDefault="00277045" w:rsidP="00B40487">
      <w:pPr>
        <w:tabs>
          <w:tab w:val="left" w:pos="2835"/>
          <w:tab w:val="left" w:pos="3261"/>
        </w:tabs>
        <w:ind w:left="3261" w:hanging="3261"/>
      </w:pPr>
    </w:p>
    <w:p w:rsidR="00E33F9B" w:rsidRPr="007222C3" w:rsidRDefault="002E53E2" w:rsidP="00B40487">
      <w:pPr>
        <w:tabs>
          <w:tab w:val="left" w:pos="2835"/>
          <w:tab w:val="left" w:pos="3261"/>
        </w:tabs>
        <w:ind w:left="3261" w:hanging="3261"/>
      </w:pPr>
      <w:r w:rsidRPr="007222C3">
        <w:tab/>
        <w:t xml:space="preserve">2 </w:t>
      </w:r>
      <w:r w:rsidRPr="007222C3">
        <w:tab/>
        <w:t xml:space="preserve">Es regelt zudem fallweise die Benutzung weiterer Werke, </w:t>
      </w:r>
    </w:p>
    <w:p w:rsidR="003F6333" w:rsidRPr="007222C3" w:rsidRDefault="002E53E2" w:rsidP="00B40487">
      <w:pPr>
        <w:tabs>
          <w:tab w:val="left" w:pos="2835"/>
          <w:tab w:val="left" w:pos="3261"/>
        </w:tabs>
        <w:ind w:left="3261" w:hanging="3261"/>
      </w:pPr>
      <w:r w:rsidRPr="007222C3">
        <w:tab/>
      </w:r>
      <w:r w:rsidRPr="007222C3">
        <w:tab/>
        <w:t>weitere Massnahmen sowie die durch die Eigentümer selber vorzunehmenden Unterhaltsarbeiten.</w:t>
      </w:r>
    </w:p>
    <w:p w:rsidR="003F6333" w:rsidRPr="007222C3" w:rsidRDefault="002E53E2" w:rsidP="00B40487">
      <w:pPr>
        <w:pStyle w:val="berschrift2oNr"/>
        <w:tabs>
          <w:tab w:val="left" w:pos="2835"/>
          <w:tab w:val="left" w:pos="3261"/>
        </w:tabs>
        <w:ind w:left="3261" w:hanging="3261"/>
      </w:pPr>
      <w:r w:rsidRPr="007222C3">
        <w:t>§ 2</w:t>
      </w:r>
    </w:p>
    <w:p w:rsidR="003F6333" w:rsidRPr="007222C3" w:rsidRDefault="002E53E2" w:rsidP="00B40487">
      <w:pPr>
        <w:tabs>
          <w:tab w:val="left" w:pos="2835"/>
          <w:tab w:val="left" w:pos="3261"/>
        </w:tabs>
        <w:ind w:left="3261" w:hanging="3261"/>
      </w:pPr>
      <w:r w:rsidRPr="007222C3">
        <w:t>Plan-Grundlagen</w:t>
      </w:r>
      <w:r w:rsidRPr="007222C3">
        <w:tab/>
        <w:t xml:space="preserve">1 </w:t>
      </w:r>
      <w:r w:rsidRPr="007222C3">
        <w:tab/>
        <w:t xml:space="preserve">Sämtliche Werke und Anlagen im Geltungsbereich dieses </w:t>
      </w:r>
      <w:r>
        <w:t>Reglement</w:t>
      </w:r>
      <w:r w:rsidRPr="007222C3">
        <w:t>s sind in einem Werkplan festzuhalten.</w:t>
      </w:r>
    </w:p>
    <w:p w:rsidR="007C1E2A" w:rsidRPr="007222C3" w:rsidRDefault="00277045" w:rsidP="00B40487">
      <w:pPr>
        <w:tabs>
          <w:tab w:val="left" w:pos="2835"/>
          <w:tab w:val="left" w:pos="3261"/>
        </w:tabs>
        <w:ind w:left="3261" w:hanging="3261"/>
      </w:pPr>
    </w:p>
    <w:p w:rsidR="003F6333" w:rsidRPr="007222C3" w:rsidRDefault="002E53E2" w:rsidP="00B40487">
      <w:pPr>
        <w:tabs>
          <w:tab w:val="left" w:pos="2835"/>
          <w:tab w:val="left" w:pos="3261"/>
        </w:tabs>
        <w:ind w:left="3261" w:hanging="3261"/>
      </w:pPr>
      <w:r w:rsidRPr="007222C3">
        <w:tab/>
        <w:t xml:space="preserve">2 </w:t>
      </w:r>
      <w:r w:rsidRPr="007222C3">
        <w:tab/>
        <w:t>Dieser Plan ist entweder nach Bauarbeiten oder mindestens alle 5 Jahre zu überprüfen und allenfalls anzupassen.</w:t>
      </w:r>
    </w:p>
    <w:p w:rsidR="003F6333" w:rsidRPr="007222C3" w:rsidRDefault="002E53E2" w:rsidP="00B40487">
      <w:pPr>
        <w:pStyle w:val="berschrift2oNr"/>
        <w:tabs>
          <w:tab w:val="left" w:pos="2835"/>
          <w:tab w:val="left" w:pos="3261"/>
        </w:tabs>
        <w:ind w:left="3261" w:hanging="3261"/>
      </w:pPr>
      <w:r w:rsidRPr="007222C3">
        <w:t>§ 3</w:t>
      </w:r>
    </w:p>
    <w:p w:rsidR="003F6333" w:rsidRPr="007222C3" w:rsidRDefault="002E53E2" w:rsidP="00B40487">
      <w:pPr>
        <w:tabs>
          <w:tab w:val="left" w:pos="2835"/>
          <w:tab w:val="left" w:pos="3261"/>
        </w:tabs>
        <w:ind w:left="3261" w:hanging="3261"/>
      </w:pPr>
      <w:r w:rsidRPr="007222C3">
        <w:t>Zuständigkeit</w:t>
      </w:r>
      <w:r w:rsidRPr="007222C3">
        <w:tab/>
        <w:t xml:space="preserve">1 </w:t>
      </w:r>
      <w:r w:rsidRPr="007222C3">
        <w:tab/>
        <w:t>Für den Unterhalt ist der Vorstand verantwortlich.</w:t>
      </w:r>
    </w:p>
    <w:p w:rsidR="003F6333" w:rsidRPr="007222C3" w:rsidRDefault="00277045" w:rsidP="00B40487">
      <w:pPr>
        <w:tabs>
          <w:tab w:val="left" w:pos="2835"/>
          <w:tab w:val="left" w:pos="3261"/>
        </w:tabs>
        <w:ind w:left="3261" w:hanging="3261"/>
      </w:pPr>
    </w:p>
    <w:p w:rsidR="003F6333" w:rsidRPr="007222C3" w:rsidRDefault="002E53E2" w:rsidP="00B40487">
      <w:pPr>
        <w:tabs>
          <w:tab w:val="left" w:pos="2835"/>
          <w:tab w:val="left" w:pos="3261"/>
          <w:tab w:val="left" w:pos="3402"/>
        </w:tabs>
        <w:ind w:left="3261" w:hanging="3261"/>
      </w:pPr>
      <w:r w:rsidRPr="007222C3">
        <w:t>Aufsicht</w:t>
      </w:r>
      <w:r w:rsidRPr="007222C3">
        <w:tab/>
        <w:t xml:space="preserve">2 </w:t>
      </w:r>
      <w:r w:rsidRPr="007222C3">
        <w:tab/>
        <w:t>Der Gemeinderat kontrolliert und überwacht den Unterhalt.</w:t>
      </w:r>
    </w:p>
    <w:p w:rsidR="003F6333" w:rsidRPr="007222C3" w:rsidRDefault="00277045" w:rsidP="00B40487">
      <w:pPr>
        <w:tabs>
          <w:tab w:val="left" w:pos="2835"/>
          <w:tab w:val="left" w:pos="3261"/>
          <w:tab w:val="left" w:pos="3402"/>
        </w:tabs>
        <w:ind w:left="3261" w:hanging="3261"/>
      </w:pPr>
    </w:p>
    <w:p w:rsidR="003F6333" w:rsidRPr="007222C3" w:rsidRDefault="002E53E2" w:rsidP="00B40487">
      <w:pPr>
        <w:tabs>
          <w:tab w:val="left" w:pos="2835"/>
          <w:tab w:val="left" w:pos="3261"/>
          <w:tab w:val="left" w:pos="3402"/>
        </w:tabs>
        <w:ind w:left="3261" w:hanging="3261"/>
      </w:pPr>
      <w:r w:rsidRPr="007222C3">
        <w:t>Oberaufsicht</w:t>
      </w:r>
      <w:r w:rsidRPr="007222C3">
        <w:tab/>
        <w:t xml:space="preserve">3 </w:t>
      </w:r>
      <w:r w:rsidRPr="007222C3">
        <w:tab/>
        <w:t>Die Dienststelle Landwirtschaft und Wald übt die Oberaufsicht über den Unterhalt aus.</w:t>
      </w:r>
    </w:p>
    <w:p w:rsidR="003F6333" w:rsidRPr="007222C3" w:rsidRDefault="002E53E2" w:rsidP="00B40487">
      <w:pPr>
        <w:pStyle w:val="berschrift2oNr"/>
        <w:tabs>
          <w:tab w:val="left" w:pos="2835"/>
          <w:tab w:val="left" w:pos="3261"/>
        </w:tabs>
        <w:ind w:left="3261" w:hanging="3261"/>
      </w:pPr>
      <w:r w:rsidRPr="007222C3">
        <w:t>§ 4</w:t>
      </w:r>
    </w:p>
    <w:p w:rsidR="00FD7FE2" w:rsidRPr="007222C3" w:rsidRDefault="002E53E2" w:rsidP="00B40487">
      <w:pPr>
        <w:tabs>
          <w:tab w:val="left" w:pos="2835"/>
          <w:tab w:val="left" w:pos="3261"/>
        </w:tabs>
        <w:ind w:left="3402" w:hanging="3402"/>
      </w:pPr>
      <w:r w:rsidRPr="007222C3">
        <w:t xml:space="preserve">Unterhaltspersonal </w:t>
      </w:r>
      <w:r w:rsidRPr="007222C3">
        <w:tab/>
      </w:r>
      <w:r w:rsidRPr="007222C3">
        <w:tab/>
        <w:t xml:space="preserve">Der Unterhalt wird durch einen vom Vorstand bestimmten </w:t>
      </w:r>
    </w:p>
    <w:p w:rsidR="003F6333" w:rsidRPr="007222C3" w:rsidRDefault="002E53E2" w:rsidP="00B40487">
      <w:pPr>
        <w:tabs>
          <w:tab w:val="left" w:pos="2835"/>
          <w:tab w:val="left" w:pos="3261"/>
        </w:tabs>
        <w:ind w:left="3261" w:hanging="3261"/>
      </w:pPr>
      <w:r w:rsidRPr="007222C3">
        <w:tab/>
      </w:r>
      <w:r w:rsidRPr="007222C3">
        <w:tab/>
        <w:t>Unterhaltsbeauftragten / Strassenmeister besorgt. Dieser kann weitere Genossenschafter zur Mitarbeit beiziehen.</w:t>
      </w:r>
    </w:p>
    <w:p w:rsidR="003F6333" w:rsidRPr="007222C3" w:rsidRDefault="002E53E2" w:rsidP="00C622D8">
      <w:pPr>
        <w:pStyle w:val="berschrift1oNr"/>
      </w:pPr>
      <w:r w:rsidRPr="007222C3">
        <w:t>II. Pflichten, Kompetenzen, Entschädigungen</w:t>
      </w:r>
    </w:p>
    <w:p w:rsidR="003F6333" w:rsidRPr="007222C3" w:rsidRDefault="002E53E2" w:rsidP="007C1E2A">
      <w:pPr>
        <w:pStyle w:val="berschrift2oNr"/>
      </w:pPr>
      <w:r w:rsidRPr="007222C3">
        <w:t>§ 5</w:t>
      </w:r>
    </w:p>
    <w:p w:rsidR="003F6333" w:rsidRPr="007222C3" w:rsidRDefault="002E53E2" w:rsidP="00B40487">
      <w:pPr>
        <w:tabs>
          <w:tab w:val="left" w:pos="2835"/>
          <w:tab w:val="left" w:pos="3261"/>
        </w:tabs>
        <w:ind w:left="3261" w:hanging="3261"/>
      </w:pPr>
      <w:r w:rsidRPr="007222C3">
        <w:t>Vorstand</w:t>
      </w:r>
      <w:r w:rsidRPr="007222C3">
        <w:tab/>
        <w:t xml:space="preserve">1 </w:t>
      </w:r>
      <w:r w:rsidRPr="007222C3">
        <w:tab/>
        <w:t>Er sorgt dafür, dass die Werke und Anlagen für ihre Zweck-Bestimmung erhalten bleiben und die Massnahmen für den Erhalt möglichst wirtschaftlich sind.</w:t>
      </w:r>
    </w:p>
    <w:p w:rsidR="003F6333" w:rsidRPr="007222C3" w:rsidRDefault="00277045" w:rsidP="00B40487">
      <w:pPr>
        <w:tabs>
          <w:tab w:val="left" w:pos="2835"/>
          <w:tab w:val="left" w:pos="3261"/>
        </w:tabs>
        <w:ind w:left="3261" w:hanging="3261"/>
      </w:pPr>
    </w:p>
    <w:p w:rsidR="003F6333" w:rsidRPr="007222C3" w:rsidRDefault="002E53E2" w:rsidP="00B40487">
      <w:pPr>
        <w:tabs>
          <w:tab w:val="left" w:pos="2835"/>
          <w:tab w:val="left" w:pos="3261"/>
        </w:tabs>
        <w:ind w:left="3261" w:hanging="3261"/>
      </w:pPr>
      <w:r w:rsidRPr="007222C3">
        <w:tab/>
        <w:t xml:space="preserve">2 </w:t>
      </w:r>
      <w:r w:rsidRPr="007222C3">
        <w:tab/>
        <w:t xml:space="preserve">Er führt ein Verzeichnis über die zum Unterhalt verpflichteten Eigentümer und veranlasst allfällige </w:t>
      </w:r>
      <w:proofErr w:type="spellStart"/>
      <w:r w:rsidRPr="007222C3">
        <w:t>Perimeteranpassungen</w:t>
      </w:r>
      <w:proofErr w:type="spellEnd"/>
      <w:r w:rsidRPr="007222C3">
        <w:t>.</w:t>
      </w:r>
    </w:p>
    <w:p w:rsidR="003F6333" w:rsidRPr="007222C3" w:rsidRDefault="00277045" w:rsidP="00B40487">
      <w:pPr>
        <w:tabs>
          <w:tab w:val="left" w:pos="2835"/>
          <w:tab w:val="left" w:pos="3261"/>
        </w:tabs>
        <w:ind w:left="3261" w:hanging="3261"/>
      </w:pPr>
    </w:p>
    <w:p w:rsidR="003F6333" w:rsidRPr="007222C3" w:rsidRDefault="002E53E2" w:rsidP="00B40487">
      <w:pPr>
        <w:tabs>
          <w:tab w:val="left" w:pos="2835"/>
          <w:tab w:val="left" w:pos="3261"/>
        </w:tabs>
        <w:ind w:left="3261" w:hanging="3261"/>
      </w:pPr>
      <w:r w:rsidRPr="007222C3">
        <w:tab/>
        <w:t xml:space="preserve">3 </w:t>
      </w:r>
      <w:r w:rsidRPr="007222C3">
        <w:tab/>
        <w:t>Er veranlasst auf Grund der Zustandskontrollen des Unterhaltsbeauftragten / Strassenmeisters die nötigen Massnahmen.</w:t>
      </w:r>
    </w:p>
    <w:p w:rsidR="003F6333" w:rsidRPr="007222C3" w:rsidRDefault="00277045" w:rsidP="00B40487">
      <w:pPr>
        <w:tabs>
          <w:tab w:val="left" w:pos="2835"/>
          <w:tab w:val="left" w:pos="3261"/>
        </w:tabs>
        <w:ind w:left="3261" w:hanging="3261"/>
      </w:pPr>
    </w:p>
    <w:p w:rsidR="00B40487" w:rsidRPr="007222C3" w:rsidRDefault="002E53E2" w:rsidP="00B40487">
      <w:pPr>
        <w:tabs>
          <w:tab w:val="left" w:pos="2835"/>
          <w:tab w:val="left" w:pos="3261"/>
        </w:tabs>
        <w:ind w:left="3261" w:hanging="3261"/>
      </w:pPr>
      <w:r w:rsidRPr="007222C3">
        <w:lastRenderedPageBreak/>
        <w:tab/>
        <w:t xml:space="preserve">4 </w:t>
      </w:r>
      <w:r w:rsidRPr="007222C3">
        <w:tab/>
        <w:t xml:space="preserve">Er unterbreitet der Dienststelle Landwirtschaft und Wald alle 5 Jahre ab der letzten Bauabnahme einen Bericht über den Zustand der Werke, geplante Massnahmen und den Stand des Unterhaltsfonds. Die Kopien der Zustandsprotokolle des Unterhaltsbeauftragten / Strassenmeisters laut </w:t>
      </w:r>
    </w:p>
    <w:p w:rsidR="003F6333" w:rsidRPr="007222C3" w:rsidRDefault="002E53E2" w:rsidP="00B40487">
      <w:pPr>
        <w:tabs>
          <w:tab w:val="left" w:pos="2835"/>
          <w:tab w:val="left" w:pos="3261"/>
        </w:tabs>
        <w:ind w:left="3261" w:hanging="3261"/>
      </w:pPr>
      <w:r w:rsidRPr="007222C3">
        <w:tab/>
      </w:r>
      <w:r w:rsidRPr="007222C3">
        <w:tab/>
        <w:t>§ 8 sind beizulegen.</w:t>
      </w:r>
    </w:p>
    <w:p w:rsidR="003F6333" w:rsidRPr="007222C3" w:rsidRDefault="00277045" w:rsidP="003F6333">
      <w:pPr>
        <w:tabs>
          <w:tab w:val="left" w:pos="2835"/>
          <w:tab w:val="left" w:pos="3261"/>
        </w:tabs>
        <w:ind w:left="3261" w:hanging="3261"/>
      </w:pPr>
    </w:p>
    <w:p w:rsidR="003F6333" w:rsidRPr="007222C3" w:rsidRDefault="002E53E2" w:rsidP="003F6333">
      <w:pPr>
        <w:tabs>
          <w:tab w:val="left" w:pos="2835"/>
          <w:tab w:val="left" w:pos="3261"/>
        </w:tabs>
        <w:ind w:left="3261" w:hanging="3261"/>
      </w:pPr>
      <w:r w:rsidRPr="007222C3">
        <w:tab/>
        <w:t xml:space="preserve">5 </w:t>
      </w:r>
      <w:r w:rsidRPr="007222C3">
        <w:tab/>
        <w:t>Er wählt nach Bedarf und Rücksprache mit der Dienststelle Landwirtschaft und Wald einen technischen Leiter für die erforderlichen Projektierungen und Bauleitung.</w:t>
      </w:r>
    </w:p>
    <w:p w:rsidR="003F6333" w:rsidRPr="007222C3" w:rsidRDefault="00277045" w:rsidP="003F6333">
      <w:pPr>
        <w:tabs>
          <w:tab w:val="left" w:pos="2835"/>
          <w:tab w:val="left" w:pos="3261"/>
        </w:tabs>
        <w:ind w:left="3261" w:hanging="3261"/>
      </w:pPr>
    </w:p>
    <w:p w:rsidR="003F6333" w:rsidRPr="007222C3" w:rsidRDefault="002E53E2" w:rsidP="003F6333">
      <w:pPr>
        <w:tabs>
          <w:tab w:val="left" w:pos="2835"/>
          <w:tab w:val="left" w:pos="3261"/>
        </w:tabs>
        <w:ind w:left="3261" w:hanging="3261"/>
      </w:pPr>
      <w:r w:rsidRPr="007222C3">
        <w:tab/>
        <w:t xml:space="preserve">6 </w:t>
      </w:r>
      <w:r w:rsidRPr="007222C3">
        <w:tab/>
        <w:t xml:space="preserve">Er kann für dringende und ausserordentliche Massnahmen, die ausserhalb des von der GV beschlossenen Programmes liegen, jährlich über eine Summe von </w:t>
      </w:r>
    </w:p>
    <w:p w:rsidR="003F6333" w:rsidRPr="007222C3" w:rsidRDefault="00277045" w:rsidP="003F6333">
      <w:pPr>
        <w:tabs>
          <w:tab w:val="left" w:pos="2835"/>
          <w:tab w:val="left" w:pos="3261"/>
        </w:tabs>
        <w:ind w:left="3261" w:hanging="3261"/>
      </w:pPr>
    </w:p>
    <w:p w:rsidR="003F6333" w:rsidRPr="007222C3" w:rsidRDefault="002E53E2" w:rsidP="003F6333">
      <w:pPr>
        <w:tabs>
          <w:tab w:val="left" w:pos="2835"/>
          <w:tab w:val="left" w:pos="3261"/>
          <w:tab w:val="left" w:leader="dot" w:pos="5670"/>
        </w:tabs>
        <w:ind w:left="3261" w:hanging="3261"/>
      </w:pPr>
      <w:r w:rsidRPr="007222C3">
        <w:tab/>
      </w:r>
      <w:r w:rsidRPr="007222C3">
        <w:tab/>
        <w:t xml:space="preserve">Fr. </w:t>
      </w:r>
      <w:r w:rsidRPr="007222C3">
        <w:rPr>
          <w:sz w:val="6"/>
          <w:szCs w:val="6"/>
        </w:rPr>
        <w:tab/>
        <w:t xml:space="preserve">   </w:t>
      </w:r>
      <w:r w:rsidRPr="007222C3">
        <w:t>verfügen.</w:t>
      </w:r>
    </w:p>
    <w:p w:rsidR="003F6333" w:rsidRPr="007222C3" w:rsidRDefault="00277045" w:rsidP="003F6333">
      <w:pPr>
        <w:tabs>
          <w:tab w:val="left" w:pos="2835"/>
          <w:tab w:val="left" w:pos="3261"/>
          <w:tab w:val="left" w:leader="dot" w:pos="5670"/>
        </w:tabs>
        <w:ind w:left="3261" w:hanging="3261"/>
      </w:pPr>
    </w:p>
    <w:p w:rsidR="003F6333" w:rsidRPr="007222C3" w:rsidRDefault="002E53E2" w:rsidP="003F6333">
      <w:pPr>
        <w:tabs>
          <w:tab w:val="left" w:pos="2835"/>
          <w:tab w:val="left" w:pos="3261"/>
        </w:tabs>
        <w:ind w:left="3261" w:hanging="3261"/>
      </w:pPr>
      <w:r w:rsidRPr="007222C3">
        <w:tab/>
        <w:t>7</w:t>
      </w:r>
      <w:r w:rsidRPr="007222C3">
        <w:tab/>
        <w:t>Die Aufwendungen des Vorstandes werden wie folgt entschädigt:</w:t>
      </w:r>
    </w:p>
    <w:p w:rsidR="003F6333" w:rsidRPr="007222C3" w:rsidRDefault="00277045" w:rsidP="003F6333">
      <w:pPr>
        <w:tabs>
          <w:tab w:val="left" w:pos="2835"/>
          <w:tab w:val="left" w:pos="3261"/>
        </w:tabs>
      </w:pPr>
    </w:p>
    <w:p w:rsidR="003F6333" w:rsidRPr="007222C3" w:rsidRDefault="002E53E2" w:rsidP="00B039E4">
      <w:pPr>
        <w:tabs>
          <w:tab w:val="left" w:pos="2835"/>
          <w:tab w:val="left" w:pos="3261"/>
          <w:tab w:val="left" w:pos="3686"/>
          <w:tab w:val="left" w:pos="7013"/>
          <w:tab w:val="left" w:leader="dot" w:pos="8080"/>
        </w:tabs>
      </w:pPr>
      <w:r w:rsidRPr="007222C3">
        <w:tab/>
      </w:r>
      <w:r w:rsidRPr="007222C3">
        <w:tab/>
        <w:t xml:space="preserve">a) </w:t>
      </w:r>
      <w:r w:rsidRPr="007222C3">
        <w:tab/>
        <w:t>Begehungen, Besprechungen</w:t>
      </w:r>
      <w:r w:rsidRPr="007222C3">
        <w:br/>
      </w:r>
      <w:r w:rsidRPr="007222C3">
        <w:tab/>
      </w:r>
      <w:r w:rsidRPr="007222C3">
        <w:tab/>
      </w:r>
      <w:r w:rsidRPr="007222C3">
        <w:tab/>
        <w:t xml:space="preserve">Schreibarbeiten </w:t>
      </w:r>
      <w:r w:rsidRPr="007222C3">
        <w:tab/>
        <w:t xml:space="preserve">Fr. </w:t>
      </w:r>
      <w:r w:rsidRPr="007222C3">
        <w:rPr>
          <w:sz w:val="6"/>
          <w:szCs w:val="6"/>
        </w:rPr>
        <w:tab/>
      </w:r>
      <w:r w:rsidRPr="007222C3">
        <w:t xml:space="preserve"> /Std.</w:t>
      </w:r>
    </w:p>
    <w:p w:rsidR="003F6333" w:rsidRPr="007222C3" w:rsidRDefault="00277045" w:rsidP="00B039E4">
      <w:pPr>
        <w:tabs>
          <w:tab w:val="left" w:pos="2835"/>
          <w:tab w:val="left" w:pos="3261"/>
          <w:tab w:val="left" w:pos="7013"/>
        </w:tabs>
      </w:pPr>
    </w:p>
    <w:p w:rsidR="003F6333" w:rsidRPr="007222C3" w:rsidRDefault="002E53E2" w:rsidP="00B039E4">
      <w:pPr>
        <w:tabs>
          <w:tab w:val="left" w:pos="2835"/>
          <w:tab w:val="left" w:pos="3261"/>
          <w:tab w:val="left" w:pos="3686"/>
          <w:tab w:val="left" w:pos="7013"/>
          <w:tab w:val="left" w:leader="dot" w:pos="8789"/>
        </w:tabs>
      </w:pPr>
      <w:r w:rsidRPr="007222C3">
        <w:tab/>
      </w:r>
      <w:r w:rsidRPr="007222C3">
        <w:tab/>
        <w:t xml:space="preserve">b) </w:t>
      </w:r>
      <w:r w:rsidRPr="007222C3">
        <w:tab/>
        <w:t xml:space="preserve">Abendsitzungen pauschal             Fr. </w:t>
      </w:r>
      <w:r w:rsidRPr="007222C3">
        <w:rPr>
          <w:sz w:val="6"/>
          <w:szCs w:val="6"/>
        </w:rPr>
        <w:tab/>
      </w:r>
    </w:p>
    <w:p w:rsidR="003F6333" w:rsidRPr="007222C3" w:rsidRDefault="00277045" w:rsidP="003F6333">
      <w:pPr>
        <w:tabs>
          <w:tab w:val="left" w:pos="2835"/>
          <w:tab w:val="left" w:pos="3261"/>
        </w:tabs>
      </w:pPr>
    </w:p>
    <w:p w:rsidR="002E53E2" w:rsidRDefault="002E53E2" w:rsidP="00C622D8">
      <w:pPr>
        <w:tabs>
          <w:tab w:val="left" w:pos="2835"/>
          <w:tab w:val="left" w:pos="3261"/>
        </w:tabs>
        <w:ind w:left="3686" w:hanging="3686"/>
      </w:pPr>
      <w:r w:rsidRPr="007222C3">
        <w:tab/>
      </w:r>
      <w:r w:rsidRPr="007222C3">
        <w:tab/>
        <w:t xml:space="preserve">c) </w:t>
      </w:r>
      <w:r w:rsidRPr="007222C3">
        <w:tab/>
        <w:t xml:space="preserve">Spesenentschädigungen gemäss ausgewiesenem </w:t>
      </w:r>
    </w:p>
    <w:p w:rsidR="003F6333" w:rsidRPr="007222C3" w:rsidRDefault="002E53E2" w:rsidP="00C622D8">
      <w:pPr>
        <w:tabs>
          <w:tab w:val="left" w:pos="2835"/>
          <w:tab w:val="left" w:pos="3261"/>
        </w:tabs>
        <w:ind w:left="3686" w:hanging="3686"/>
      </w:pPr>
      <w:r>
        <w:tab/>
      </w:r>
      <w:r>
        <w:tab/>
      </w:r>
      <w:r>
        <w:tab/>
      </w:r>
      <w:r w:rsidRPr="007222C3">
        <w:t>Aufwand</w:t>
      </w:r>
    </w:p>
    <w:p w:rsidR="003F6333" w:rsidRPr="007222C3" w:rsidRDefault="002E53E2" w:rsidP="007C1E2A">
      <w:pPr>
        <w:pStyle w:val="berschrift2oNr"/>
      </w:pPr>
      <w:r w:rsidRPr="007222C3">
        <w:t>§ 6</w:t>
      </w:r>
    </w:p>
    <w:p w:rsidR="003F6333" w:rsidRPr="007222C3" w:rsidRDefault="002E53E2" w:rsidP="003F6333">
      <w:pPr>
        <w:tabs>
          <w:tab w:val="left" w:pos="2835"/>
          <w:tab w:val="left" w:pos="3261"/>
        </w:tabs>
        <w:ind w:left="3261" w:hanging="3261"/>
      </w:pPr>
      <w:r w:rsidRPr="007222C3">
        <w:t>Mitglieder</w:t>
      </w:r>
      <w:r w:rsidRPr="007222C3">
        <w:tab/>
        <w:t xml:space="preserve">1 </w:t>
      </w:r>
      <w:r w:rsidRPr="007222C3">
        <w:tab/>
        <w:t>Die Mitglieder haben die Werke und Einrichtungen sorgfältig zu gebrauchen.</w:t>
      </w:r>
    </w:p>
    <w:p w:rsidR="003F6333" w:rsidRPr="007222C3" w:rsidRDefault="00277045" w:rsidP="003F6333">
      <w:pPr>
        <w:tabs>
          <w:tab w:val="left" w:pos="2835"/>
          <w:tab w:val="left" w:pos="3261"/>
        </w:tabs>
        <w:ind w:left="3261" w:hanging="3261"/>
      </w:pPr>
    </w:p>
    <w:p w:rsidR="003F6333" w:rsidRPr="007222C3" w:rsidRDefault="002E53E2" w:rsidP="003F6333">
      <w:pPr>
        <w:tabs>
          <w:tab w:val="left" w:pos="2835"/>
          <w:tab w:val="left" w:pos="3261"/>
        </w:tabs>
        <w:ind w:left="3261" w:hanging="3261"/>
      </w:pPr>
      <w:r w:rsidRPr="007222C3">
        <w:tab/>
        <w:t xml:space="preserve">2 </w:t>
      </w:r>
      <w:r w:rsidRPr="007222C3">
        <w:tab/>
        <w:t>Verschmutzte Fahrbahnen, Gräben und Einlaufschächte sind nach Beendigung der Feldarbeiten sofort vom Verursacher zu reinigen oder wieder zu öffnen.</w:t>
      </w:r>
    </w:p>
    <w:p w:rsidR="003F6333" w:rsidRPr="007222C3" w:rsidRDefault="00277045" w:rsidP="003F6333">
      <w:pPr>
        <w:tabs>
          <w:tab w:val="left" w:pos="2835"/>
          <w:tab w:val="left" w:pos="3261"/>
        </w:tabs>
        <w:ind w:left="3261" w:hanging="3261"/>
      </w:pPr>
    </w:p>
    <w:p w:rsidR="003F6333" w:rsidRPr="007222C3" w:rsidRDefault="002E53E2" w:rsidP="003F6333">
      <w:pPr>
        <w:tabs>
          <w:tab w:val="left" w:pos="2835"/>
          <w:tab w:val="left" w:pos="3261"/>
        </w:tabs>
        <w:ind w:left="3261" w:hanging="3261"/>
      </w:pPr>
      <w:r w:rsidRPr="007222C3">
        <w:tab/>
        <w:t xml:space="preserve">3 </w:t>
      </w:r>
      <w:r w:rsidRPr="007222C3">
        <w:tab/>
        <w:t>Zum Werk gehörende Bauteile wie Fahrbahnen, Entwässerungen, Bankette usw. dürfen nicht ohne Zustimmung des Vorstandes verändert werden.</w:t>
      </w:r>
    </w:p>
    <w:p w:rsidR="003F6333" w:rsidRPr="007222C3" w:rsidRDefault="00277045" w:rsidP="003F6333">
      <w:pPr>
        <w:tabs>
          <w:tab w:val="left" w:pos="2835"/>
          <w:tab w:val="left" w:pos="3261"/>
        </w:tabs>
        <w:ind w:left="3261" w:hanging="3261"/>
      </w:pPr>
    </w:p>
    <w:p w:rsidR="003F6333" w:rsidRPr="007222C3" w:rsidRDefault="002E53E2" w:rsidP="003F6333">
      <w:pPr>
        <w:tabs>
          <w:tab w:val="left" w:pos="2835"/>
          <w:tab w:val="left" w:pos="3261"/>
        </w:tabs>
        <w:ind w:left="3261" w:hanging="3261"/>
      </w:pPr>
      <w:r w:rsidRPr="007222C3">
        <w:tab/>
        <w:t xml:space="preserve">4 </w:t>
      </w:r>
      <w:r w:rsidRPr="007222C3">
        <w:tab/>
        <w:t>Die Mitglieder sind verpflichtet, Schäden an den Werken zu beheben, soweit sie von ihnen selber oder durch von ihnen Beauftragte verursacht sind.</w:t>
      </w:r>
    </w:p>
    <w:p w:rsidR="003F6333" w:rsidRPr="007222C3" w:rsidRDefault="00277045" w:rsidP="003F6333">
      <w:pPr>
        <w:tabs>
          <w:tab w:val="left" w:pos="2835"/>
          <w:tab w:val="left" w:pos="3261"/>
        </w:tabs>
        <w:ind w:left="3261" w:hanging="3261"/>
      </w:pPr>
    </w:p>
    <w:p w:rsidR="00FD7FE2" w:rsidRPr="007222C3" w:rsidRDefault="002E53E2" w:rsidP="003F6333">
      <w:pPr>
        <w:tabs>
          <w:tab w:val="left" w:pos="2835"/>
          <w:tab w:val="left" w:pos="3261"/>
        </w:tabs>
        <w:ind w:left="3261" w:hanging="3261"/>
      </w:pPr>
      <w:r w:rsidRPr="007222C3">
        <w:tab/>
        <w:t xml:space="preserve">5 </w:t>
      </w:r>
      <w:r w:rsidRPr="007222C3">
        <w:tab/>
        <w:t xml:space="preserve">Die Mitglieder melden festgestellte Schäden oder das Nichtfunktionieren von Bauteilen, insbesondere Beschädigungen, Rückstau in den Schächten, Ausläufen und </w:t>
      </w:r>
    </w:p>
    <w:p w:rsidR="00FD7FE2" w:rsidRPr="007222C3" w:rsidRDefault="002E53E2" w:rsidP="003F6333">
      <w:pPr>
        <w:tabs>
          <w:tab w:val="left" w:pos="2835"/>
          <w:tab w:val="left" w:pos="3261"/>
        </w:tabs>
        <w:ind w:left="3261" w:hanging="3261"/>
      </w:pPr>
      <w:r w:rsidRPr="007222C3">
        <w:lastRenderedPageBreak/>
        <w:tab/>
      </w:r>
      <w:r w:rsidRPr="007222C3">
        <w:tab/>
        <w:t xml:space="preserve">anderen Teilen der Entwässerungsleitungen, Senkungen in der Strasse, neue </w:t>
      </w:r>
      <w:proofErr w:type="spellStart"/>
      <w:r w:rsidRPr="007222C3">
        <w:t>Vernässungen</w:t>
      </w:r>
      <w:proofErr w:type="spellEnd"/>
      <w:r w:rsidRPr="007222C3">
        <w:t xml:space="preserve"> im Bereich bestehender </w:t>
      </w:r>
    </w:p>
    <w:p w:rsidR="003F6333" w:rsidRPr="007222C3" w:rsidRDefault="002E53E2" w:rsidP="003F6333">
      <w:pPr>
        <w:tabs>
          <w:tab w:val="left" w:pos="2835"/>
          <w:tab w:val="left" w:pos="3261"/>
        </w:tabs>
        <w:ind w:left="3261" w:hanging="3261"/>
      </w:pPr>
      <w:r w:rsidRPr="007222C3">
        <w:tab/>
      </w:r>
      <w:r w:rsidRPr="007222C3">
        <w:tab/>
        <w:t>Sicker- und Ableitungen usw. dem Strassenmeister oder Vorstand.</w:t>
      </w:r>
    </w:p>
    <w:p w:rsidR="00C622D8" w:rsidRPr="007222C3" w:rsidRDefault="00277045" w:rsidP="003F6333">
      <w:pPr>
        <w:tabs>
          <w:tab w:val="left" w:pos="2835"/>
          <w:tab w:val="left" w:pos="3261"/>
        </w:tabs>
        <w:ind w:left="3261" w:hanging="3261"/>
      </w:pPr>
    </w:p>
    <w:p w:rsidR="003F6333" w:rsidRPr="007222C3" w:rsidRDefault="002E53E2" w:rsidP="003F6333">
      <w:pPr>
        <w:tabs>
          <w:tab w:val="left" w:pos="2835"/>
          <w:tab w:val="left" w:pos="3261"/>
        </w:tabs>
        <w:ind w:left="3261" w:hanging="3261"/>
      </w:pPr>
      <w:r w:rsidRPr="007222C3">
        <w:tab/>
        <w:t xml:space="preserve">6 </w:t>
      </w:r>
      <w:r w:rsidRPr="007222C3">
        <w:tab/>
        <w:t>Arbeiten, die die Werke gefährden oder deren Unterhalt erschweren könnten, dürfen nur mit einer Zustimmung des Vorstandes ausgeführt werden</w:t>
      </w:r>
    </w:p>
    <w:p w:rsidR="003F6333" w:rsidRPr="007222C3" w:rsidRDefault="00277045" w:rsidP="003F6333">
      <w:pPr>
        <w:tabs>
          <w:tab w:val="left" w:pos="2835"/>
          <w:tab w:val="left" w:pos="3261"/>
        </w:tabs>
        <w:ind w:left="3261" w:hanging="3261"/>
      </w:pPr>
    </w:p>
    <w:p w:rsidR="003F6333" w:rsidRPr="007222C3" w:rsidRDefault="002E53E2" w:rsidP="00113B03">
      <w:pPr>
        <w:tabs>
          <w:tab w:val="left" w:pos="2835"/>
          <w:tab w:val="left" w:pos="3261"/>
        </w:tabs>
        <w:ind w:left="3261" w:hanging="3261"/>
      </w:pPr>
      <w:r w:rsidRPr="007222C3">
        <w:tab/>
        <w:t xml:space="preserve">7 </w:t>
      </w:r>
      <w:r w:rsidRPr="007222C3">
        <w:tab/>
        <w:t xml:space="preserve">Bei allen Arbeiten ist auf die Grenzzeichen Rücksicht zu nehmen. Beschädigte oder zerstörte Grenzzeichen müssen auf Kosten des Verursachers vom </w:t>
      </w:r>
      <w:r>
        <w:t>zuständigen Geometerbüro wieder</w:t>
      </w:r>
      <w:r w:rsidRPr="007222C3">
        <w:t>hergestellt werden.</w:t>
      </w:r>
    </w:p>
    <w:p w:rsidR="003F6333" w:rsidRDefault="00277045" w:rsidP="003F6333">
      <w:pPr>
        <w:tabs>
          <w:tab w:val="left" w:pos="2835"/>
          <w:tab w:val="left" w:pos="3261"/>
        </w:tabs>
        <w:ind w:left="3261" w:hanging="3261"/>
      </w:pPr>
    </w:p>
    <w:p w:rsidR="00113B03" w:rsidRPr="007222C3" w:rsidRDefault="00113B03" w:rsidP="003F6333">
      <w:pPr>
        <w:tabs>
          <w:tab w:val="left" w:pos="2835"/>
          <w:tab w:val="left" w:pos="3261"/>
        </w:tabs>
        <w:ind w:left="3261" w:hanging="3261"/>
      </w:pPr>
    </w:p>
    <w:p w:rsidR="003F6333" w:rsidRPr="007222C3" w:rsidRDefault="002E53E2" w:rsidP="007C1E2A">
      <w:pPr>
        <w:pStyle w:val="berschrift2oNr"/>
      </w:pPr>
      <w:r w:rsidRPr="007222C3">
        <w:t>§ 7</w:t>
      </w:r>
    </w:p>
    <w:p w:rsidR="003F6333" w:rsidRPr="007222C3" w:rsidRDefault="002E53E2" w:rsidP="003F6333">
      <w:pPr>
        <w:tabs>
          <w:tab w:val="left" w:pos="2835"/>
          <w:tab w:val="left" w:pos="3261"/>
        </w:tabs>
        <w:ind w:left="3261" w:hanging="3261"/>
      </w:pPr>
      <w:r w:rsidRPr="007222C3">
        <w:t>Entschädigungen bei</w:t>
      </w:r>
      <w:r w:rsidRPr="007222C3">
        <w:tab/>
        <w:t xml:space="preserve">1 </w:t>
      </w:r>
      <w:r w:rsidRPr="007222C3">
        <w:tab/>
        <w:t xml:space="preserve">Die Mitglieder verzichten auf eine Entschädigung für </w:t>
      </w:r>
    </w:p>
    <w:p w:rsidR="003F6333" w:rsidRPr="007222C3" w:rsidRDefault="002E53E2" w:rsidP="003F6333">
      <w:pPr>
        <w:tabs>
          <w:tab w:val="left" w:pos="2835"/>
          <w:tab w:val="left" w:pos="3261"/>
        </w:tabs>
        <w:ind w:left="3261" w:hanging="3261"/>
      </w:pPr>
      <w:r w:rsidRPr="007222C3">
        <w:t>Bauarbeiten</w:t>
      </w:r>
      <w:r w:rsidRPr="007222C3">
        <w:tab/>
      </w:r>
      <w:r w:rsidRPr="007222C3">
        <w:tab/>
        <w:t xml:space="preserve">Ablagerungen von Baustoffen und Erdmaterialien während den Bauarbeiten. Sie dulden entschädigungslos das Betreten ihres Landes zu Planungs- und Projektierungszwecken. </w:t>
      </w:r>
      <w:r w:rsidRPr="007222C3">
        <w:br/>
      </w:r>
    </w:p>
    <w:p w:rsidR="003F6333" w:rsidRPr="007222C3" w:rsidRDefault="002E53E2" w:rsidP="003F6333">
      <w:pPr>
        <w:tabs>
          <w:tab w:val="left" w:pos="2835"/>
          <w:tab w:val="left" w:pos="3261"/>
        </w:tabs>
        <w:ind w:left="3261" w:hanging="3261"/>
      </w:pPr>
      <w:r w:rsidRPr="007222C3">
        <w:tab/>
        <w:t xml:space="preserve">2 </w:t>
      </w:r>
      <w:r w:rsidRPr="007222C3">
        <w:tab/>
        <w:t>Für Schäden, die durch grössere Ablagerungen während längerer Zeit entstehen, sind die Mitglieder angemessen zu entschädigen.</w:t>
      </w:r>
    </w:p>
    <w:p w:rsidR="003F6333" w:rsidRPr="007222C3" w:rsidRDefault="002E53E2" w:rsidP="007C1E2A">
      <w:pPr>
        <w:pStyle w:val="berschrift2oNr"/>
      </w:pPr>
      <w:r w:rsidRPr="007222C3">
        <w:t>§ 8</w:t>
      </w:r>
    </w:p>
    <w:p w:rsidR="00C622D8" w:rsidRPr="007222C3" w:rsidRDefault="002E53E2" w:rsidP="003F6333">
      <w:pPr>
        <w:pStyle w:val="Textkrper"/>
        <w:tabs>
          <w:tab w:val="clear" w:pos="1985"/>
          <w:tab w:val="clear" w:pos="4536"/>
          <w:tab w:val="left" w:pos="2835"/>
          <w:tab w:val="left" w:pos="3261"/>
        </w:tabs>
        <w:ind w:left="3261" w:hanging="3261"/>
        <w:rPr>
          <w:lang w:val="de-CH"/>
        </w:rPr>
      </w:pPr>
      <w:r w:rsidRPr="007222C3">
        <w:rPr>
          <w:lang w:val="de-CH"/>
        </w:rPr>
        <w:t>Unterhaltsbeauftragte</w:t>
      </w:r>
      <w:r w:rsidRPr="007222C3">
        <w:rPr>
          <w:lang w:val="de-CH"/>
        </w:rPr>
        <w:tab/>
        <w:t xml:space="preserve">1 </w:t>
      </w:r>
      <w:r w:rsidRPr="007222C3">
        <w:rPr>
          <w:lang w:val="de-CH"/>
        </w:rPr>
        <w:tab/>
        <w:t xml:space="preserve">Der Unterhaltsbeauftragte / Strassenmeister führt die der </w:t>
      </w:r>
    </w:p>
    <w:p w:rsidR="003F6333" w:rsidRPr="007222C3" w:rsidRDefault="002E53E2" w:rsidP="003F6333">
      <w:pPr>
        <w:pStyle w:val="Textkrper"/>
        <w:tabs>
          <w:tab w:val="clear" w:pos="1985"/>
          <w:tab w:val="clear" w:pos="4536"/>
          <w:tab w:val="left" w:pos="2835"/>
          <w:tab w:val="left" w:pos="3261"/>
        </w:tabs>
        <w:ind w:left="3261" w:hanging="3261"/>
        <w:rPr>
          <w:lang w:val="de-CH"/>
        </w:rPr>
      </w:pPr>
      <w:r w:rsidRPr="007222C3">
        <w:rPr>
          <w:lang w:val="de-CH"/>
        </w:rPr>
        <w:t xml:space="preserve">Strassenmeister </w:t>
      </w:r>
      <w:r w:rsidRPr="007222C3">
        <w:rPr>
          <w:lang w:val="de-CH"/>
        </w:rPr>
        <w:tab/>
      </w:r>
      <w:r w:rsidRPr="007222C3">
        <w:rPr>
          <w:lang w:val="de-CH"/>
        </w:rPr>
        <w:tab/>
        <w:t>Genossenschaft gemäss Kapitel III dieses Reglementes übertragenen Arbeiten aus.</w:t>
      </w:r>
    </w:p>
    <w:p w:rsidR="00FD7FE2" w:rsidRPr="007222C3" w:rsidRDefault="002E53E2" w:rsidP="003F6333">
      <w:pPr>
        <w:tabs>
          <w:tab w:val="left" w:pos="2835"/>
          <w:tab w:val="left" w:pos="3261"/>
        </w:tabs>
        <w:ind w:left="3261" w:hanging="3261"/>
      </w:pPr>
      <w:r w:rsidRPr="007222C3">
        <w:tab/>
      </w:r>
      <w:r w:rsidRPr="007222C3">
        <w:tab/>
        <w:t xml:space="preserve">Weiter kontrolliert er zusammen mit dem Vorstand die </w:t>
      </w:r>
    </w:p>
    <w:p w:rsidR="003F6333" w:rsidRPr="007222C3" w:rsidRDefault="002E53E2" w:rsidP="003F6333">
      <w:pPr>
        <w:tabs>
          <w:tab w:val="left" w:pos="2835"/>
          <w:tab w:val="left" w:pos="3261"/>
        </w:tabs>
        <w:ind w:left="3261" w:hanging="3261"/>
      </w:pPr>
      <w:r w:rsidRPr="007222C3">
        <w:tab/>
      </w:r>
      <w:r w:rsidRPr="007222C3">
        <w:tab/>
        <w:t>Einhaltung der Regeln bei der Benutzung des Werkes.</w:t>
      </w:r>
    </w:p>
    <w:p w:rsidR="00B039E4" w:rsidRPr="007222C3" w:rsidRDefault="00277045" w:rsidP="003F6333">
      <w:pPr>
        <w:tabs>
          <w:tab w:val="left" w:pos="2835"/>
          <w:tab w:val="left" w:pos="3261"/>
        </w:tabs>
        <w:ind w:left="3261" w:hanging="3261"/>
      </w:pPr>
    </w:p>
    <w:p w:rsidR="003F6333" w:rsidRPr="007222C3" w:rsidRDefault="002E53E2" w:rsidP="003F6333">
      <w:pPr>
        <w:tabs>
          <w:tab w:val="left" w:pos="2835"/>
          <w:tab w:val="left" w:pos="3261"/>
        </w:tabs>
        <w:ind w:left="3261" w:hanging="3261"/>
      </w:pPr>
      <w:r w:rsidRPr="007222C3">
        <w:tab/>
        <w:t xml:space="preserve">2 </w:t>
      </w:r>
      <w:r w:rsidRPr="007222C3">
        <w:tab/>
        <w:t>Besonders unterhaltsanfällige Bauteile hat er festzuhalten und dementsprechend fleissiger zu kontrollieren.</w:t>
      </w:r>
    </w:p>
    <w:p w:rsidR="00A748C7" w:rsidRPr="007222C3" w:rsidRDefault="00277045" w:rsidP="003F6333">
      <w:pPr>
        <w:tabs>
          <w:tab w:val="left" w:pos="2835"/>
          <w:tab w:val="left" w:pos="3261"/>
        </w:tabs>
        <w:ind w:left="3261" w:hanging="3261"/>
      </w:pPr>
    </w:p>
    <w:p w:rsidR="00FD7FE2" w:rsidRPr="007222C3" w:rsidRDefault="002E53E2" w:rsidP="003F6333">
      <w:pPr>
        <w:tabs>
          <w:tab w:val="left" w:pos="2835"/>
          <w:tab w:val="left" w:pos="3261"/>
        </w:tabs>
        <w:ind w:left="3261" w:hanging="3261"/>
      </w:pPr>
      <w:r w:rsidRPr="007222C3">
        <w:tab/>
        <w:t xml:space="preserve">3 </w:t>
      </w:r>
      <w:r w:rsidRPr="007222C3">
        <w:tab/>
        <w:t xml:space="preserve">Nach Unwettern hat er die Anlage zu kontrollieren und </w:t>
      </w:r>
    </w:p>
    <w:p w:rsidR="00FD7FE2" w:rsidRPr="007222C3" w:rsidRDefault="002E53E2" w:rsidP="003F6333">
      <w:pPr>
        <w:tabs>
          <w:tab w:val="left" w:pos="2835"/>
          <w:tab w:val="left" w:pos="3261"/>
        </w:tabs>
        <w:ind w:left="3261" w:hanging="3261"/>
      </w:pPr>
      <w:r w:rsidRPr="007222C3">
        <w:tab/>
      </w:r>
      <w:r w:rsidRPr="007222C3">
        <w:tab/>
        <w:t xml:space="preserve">kleinere Schäden sofort zu beheben. Bei grösseren </w:t>
      </w:r>
    </w:p>
    <w:p w:rsidR="003F6333" w:rsidRPr="007222C3" w:rsidRDefault="002E53E2" w:rsidP="003F6333">
      <w:pPr>
        <w:tabs>
          <w:tab w:val="left" w:pos="2835"/>
          <w:tab w:val="left" w:pos="3261"/>
        </w:tabs>
        <w:ind w:left="3261" w:hanging="3261"/>
      </w:pPr>
      <w:r w:rsidRPr="007222C3">
        <w:tab/>
      </w:r>
      <w:r w:rsidRPr="007222C3">
        <w:tab/>
        <w:t>Schäden ist der Vorstand zu orientieren.</w:t>
      </w:r>
    </w:p>
    <w:p w:rsidR="00A748C7" w:rsidRPr="007222C3" w:rsidRDefault="00277045" w:rsidP="003F6333">
      <w:pPr>
        <w:tabs>
          <w:tab w:val="left" w:pos="2835"/>
          <w:tab w:val="left" w:pos="3261"/>
        </w:tabs>
        <w:ind w:left="3261" w:hanging="3261"/>
      </w:pPr>
    </w:p>
    <w:p w:rsidR="003F6333" w:rsidRDefault="002E53E2" w:rsidP="00C622D8">
      <w:pPr>
        <w:tabs>
          <w:tab w:val="left" w:pos="2835"/>
          <w:tab w:val="left" w:pos="3261"/>
        </w:tabs>
        <w:ind w:left="3261" w:hanging="3261"/>
      </w:pPr>
      <w:r w:rsidRPr="007222C3">
        <w:tab/>
        <w:t xml:space="preserve">4 </w:t>
      </w:r>
      <w:r w:rsidRPr="007222C3">
        <w:tab/>
        <w:t>Mindestens einmal jährlich besichtigt er die Anlagen zu Fuss und hält seine Feststellungen in einem Protokoll fest. Dieses gibt er dem Vorstand mit seinem Antrag ab.</w:t>
      </w:r>
    </w:p>
    <w:p w:rsidR="00113B03" w:rsidRDefault="00113B03" w:rsidP="00C622D8">
      <w:pPr>
        <w:tabs>
          <w:tab w:val="left" w:pos="2835"/>
          <w:tab w:val="left" w:pos="3261"/>
        </w:tabs>
        <w:ind w:left="3261" w:hanging="3261"/>
      </w:pPr>
    </w:p>
    <w:p w:rsidR="00113B03" w:rsidRDefault="00113B03" w:rsidP="00C622D8">
      <w:pPr>
        <w:tabs>
          <w:tab w:val="left" w:pos="2835"/>
          <w:tab w:val="left" w:pos="3261"/>
        </w:tabs>
        <w:ind w:left="3261" w:hanging="3261"/>
      </w:pPr>
    </w:p>
    <w:p w:rsidR="00113B03" w:rsidRDefault="00113B03" w:rsidP="00C622D8">
      <w:pPr>
        <w:tabs>
          <w:tab w:val="left" w:pos="2835"/>
          <w:tab w:val="left" w:pos="3261"/>
        </w:tabs>
        <w:ind w:left="3261" w:hanging="3261"/>
      </w:pPr>
    </w:p>
    <w:p w:rsidR="00113B03" w:rsidRPr="007222C3" w:rsidRDefault="00113B03" w:rsidP="00C622D8">
      <w:pPr>
        <w:tabs>
          <w:tab w:val="left" w:pos="2835"/>
          <w:tab w:val="left" w:pos="3261"/>
        </w:tabs>
        <w:ind w:left="3261" w:hanging="3261"/>
      </w:pPr>
    </w:p>
    <w:p w:rsidR="003F6333" w:rsidRPr="007222C3" w:rsidRDefault="002E53E2" w:rsidP="00C622D8">
      <w:pPr>
        <w:pStyle w:val="berschrift1oNr"/>
      </w:pPr>
      <w:r w:rsidRPr="007222C3">
        <w:lastRenderedPageBreak/>
        <w:t>III. Benutzung und Unterhalt</w:t>
      </w:r>
    </w:p>
    <w:p w:rsidR="003F6333" w:rsidRPr="007222C3" w:rsidRDefault="002E53E2" w:rsidP="007C1E2A">
      <w:pPr>
        <w:pStyle w:val="berschrift2oNr"/>
      </w:pPr>
      <w:r w:rsidRPr="007222C3">
        <w:t>§ 9 (Begriffe)</w:t>
      </w:r>
    </w:p>
    <w:p w:rsidR="00C622D8" w:rsidRPr="007222C3" w:rsidRDefault="002E53E2" w:rsidP="00C622D8">
      <w:pPr>
        <w:tabs>
          <w:tab w:val="left" w:pos="2835"/>
          <w:tab w:val="left" w:pos="3261"/>
        </w:tabs>
        <w:ind w:left="3261" w:hanging="3261"/>
      </w:pPr>
      <w:r w:rsidRPr="007222C3">
        <w:t>Strassenanlage</w:t>
      </w:r>
      <w:r w:rsidRPr="007222C3">
        <w:tab/>
        <w:t xml:space="preserve">1 </w:t>
      </w:r>
      <w:r w:rsidRPr="007222C3">
        <w:tab/>
        <w:t>Die Strassenanlage umfasst den gesamten Strassenkörper inkl. Bankette, die zugehörigen Kunstbauten (Stützmauern, Brücken, Durchlässe) und Strassenentwässerungen.</w:t>
      </w:r>
    </w:p>
    <w:p w:rsidR="00A748C7" w:rsidRPr="007222C3" w:rsidRDefault="00277045" w:rsidP="00C622D8">
      <w:pPr>
        <w:tabs>
          <w:tab w:val="left" w:pos="2835"/>
          <w:tab w:val="left" w:pos="3261"/>
        </w:tabs>
        <w:ind w:left="3261" w:hanging="3261"/>
      </w:pPr>
    </w:p>
    <w:p w:rsidR="00C622D8" w:rsidRPr="007222C3" w:rsidRDefault="002E53E2" w:rsidP="00C622D8">
      <w:pPr>
        <w:tabs>
          <w:tab w:val="left" w:pos="2835"/>
          <w:tab w:val="left" w:pos="3261"/>
        </w:tabs>
        <w:ind w:left="3261" w:hanging="3261"/>
      </w:pPr>
      <w:r w:rsidRPr="007222C3">
        <w:t>Abstände</w:t>
      </w:r>
      <w:r w:rsidRPr="007222C3">
        <w:tab/>
        <w:t xml:space="preserve">2 </w:t>
      </w:r>
      <w:r w:rsidRPr="007222C3">
        <w:tab/>
        <w:t>Als Strassenrand gilt für die Messung der Abstände der Belagsrand, bzw. bei belagsfreien Strassen der ursprüngliche Fahrbahnrand. Pflanzen jeglicher Art werden bis Stockmitte gemessen. Für alle übrigen Objekte gelten die Abstände bis zur Vorderseite.</w:t>
      </w:r>
    </w:p>
    <w:p w:rsidR="00A748C7" w:rsidRPr="007222C3" w:rsidRDefault="00277045" w:rsidP="00C622D8">
      <w:pPr>
        <w:tabs>
          <w:tab w:val="left" w:pos="2835"/>
          <w:tab w:val="left" w:pos="3261"/>
        </w:tabs>
        <w:ind w:left="3261" w:hanging="3261"/>
      </w:pPr>
    </w:p>
    <w:p w:rsidR="00C622D8" w:rsidRPr="007222C3" w:rsidRDefault="002E53E2" w:rsidP="00113B03">
      <w:pPr>
        <w:tabs>
          <w:tab w:val="left" w:pos="2835"/>
          <w:tab w:val="left" w:pos="3261"/>
        </w:tabs>
        <w:ind w:left="3261" w:hanging="3261"/>
      </w:pPr>
      <w:r w:rsidRPr="007222C3">
        <w:t xml:space="preserve">Lichtraumprofil </w:t>
      </w:r>
      <w:r w:rsidRPr="007222C3">
        <w:tab/>
        <w:t>3</w:t>
      </w:r>
      <w:r w:rsidRPr="007222C3">
        <w:tab/>
        <w:t>Unter dem Lichtraumprofil versteht man den freien Raum über der Strasse. Dieser beträgt bei Güterstrassen 4.50 m ab Belagsoberfläche in der Höhe und beidseits der Strasse 0.60 m in der Breite über den Strassenrand hinaus.</w:t>
      </w:r>
      <w:r w:rsidRPr="007222C3">
        <w:br/>
      </w:r>
    </w:p>
    <w:p w:rsidR="003F6333" w:rsidRPr="007222C3" w:rsidRDefault="002E53E2" w:rsidP="007C1E2A">
      <w:pPr>
        <w:pStyle w:val="berschrift2oNr"/>
      </w:pPr>
      <w:r w:rsidRPr="007222C3">
        <w:t>§ 10</w:t>
      </w:r>
    </w:p>
    <w:p w:rsidR="00FD7FE2" w:rsidRPr="007222C3" w:rsidRDefault="002E53E2" w:rsidP="00A748C7">
      <w:pPr>
        <w:tabs>
          <w:tab w:val="left" w:pos="2835"/>
          <w:tab w:val="left" w:pos="3261"/>
        </w:tabs>
        <w:ind w:left="3261" w:hanging="3261"/>
      </w:pPr>
      <w:r w:rsidRPr="007222C3">
        <w:t>Allg. Benutzung</w:t>
      </w:r>
      <w:r w:rsidRPr="007222C3">
        <w:tab/>
        <w:t xml:space="preserve">1 </w:t>
      </w:r>
      <w:r w:rsidRPr="007222C3">
        <w:tab/>
        <w:t xml:space="preserve">Strassenanlagen und ihre Bestandteile sind bei der Benutzung sowie der Land- und Waldbewirtschaftung vor </w:t>
      </w:r>
    </w:p>
    <w:p w:rsidR="00C622D8" w:rsidRPr="007222C3" w:rsidRDefault="002E53E2" w:rsidP="00A748C7">
      <w:pPr>
        <w:tabs>
          <w:tab w:val="left" w:pos="2835"/>
          <w:tab w:val="left" w:pos="3261"/>
        </w:tabs>
        <w:ind w:left="3261" w:hanging="3261"/>
      </w:pPr>
      <w:r w:rsidRPr="007222C3">
        <w:tab/>
      </w:r>
      <w:r w:rsidRPr="007222C3">
        <w:tab/>
        <w:t>Schaden und Verunreinigung zu bewahren.</w:t>
      </w:r>
    </w:p>
    <w:p w:rsidR="00A748C7" w:rsidRPr="007222C3" w:rsidRDefault="00277045" w:rsidP="00A748C7">
      <w:pPr>
        <w:tabs>
          <w:tab w:val="left" w:pos="2835"/>
          <w:tab w:val="left" w:pos="3261"/>
        </w:tabs>
        <w:ind w:left="3261" w:hanging="3261"/>
      </w:pPr>
    </w:p>
    <w:p w:rsidR="00FD7FE2" w:rsidRPr="007222C3" w:rsidRDefault="002E53E2" w:rsidP="00A748C7">
      <w:pPr>
        <w:tabs>
          <w:tab w:val="left" w:pos="2835"/>
          <w:tab w:val="left" w:pos="3261"/>
        </w:tabs>
        <w:ind w:left="3261" w:hanging="3261"/>
      </w:pPr>
      <w:r w:rsidRPr="007222C3">
        <w:t>Reinigung</w:t>
      </w:r>
      <w:r w:rsidRPr="007222C3">
        <w:tab/>
        <w:t xml:space="preserve">2 </w:t>
      </w:r>
      <w:r w:rsidRPr="007222C3">
        <w:tab/>
        <w:t xml:space="preserve">Werden Strassen, Schächte und Gräben bei Arbeiten </w:t>
      </w:r>
    </w:p>
    <w:p w:rsidR="00C622D8" w:rsidRPr="007222C3" w:rsidRDefault="002E53E2" w:rsidP="00A748C7">
      <w:pPr>
        <w:tabs>
          <w:tab w:val="left" w:pos="2835"/>
          <w:tab w:val="left" w:pos="3261"/>
        </w:tabs>
        <w:ind w:left="3261" w:hanging="3261"/>
      </w:pPr>
      <w:r w:rsidRPr="007222C3">
        <w:tab/>
      </w:r>
      <w:r w:rsidRPr="007222C3">
        <w:tab/>
        <w:t>verschmutzt, sind sie nach Beendigung der Arbeiten durch den Verursacher unverzüglich zu reinigen, bzw. wieder frei zu legen.</w:t>
      </w:r>
    </w:p>
    <w:p w:rsidR="00A748C7" w:rsidRPr="007222C3" w:rsidRDefault="00277045" w:rsidP="00A748C7">
      <w:pPr>
        <w:tabs>
          <w:tab w:val="left" w:pos="2835"/>
          <w:tab w:val="left" w:pos="3261"/>
        </w:tabs>
        <w:ind w:left="3261" w:hanging="3261"/>
      </w:pPr>
    </w:p>
    <w:p w:rsidR="00C622D8" w:rsidRPr="007222C3" w:rsidRDefault="002E53E2" w:rsidP="00A748C7">
      <w:pPr>
        <w:tabs>
          <w:tab w:val="left" w:pos="2835"/>
          <w:tab w:val="left" w:pos="3261"/>
        </w:tabs>
        <w:ind w:left="3261" w:hanging="3261"/>
      </w:pPr>
      <w:r w:rsidRPr="007222C3">
        <w:t>Ackerbau</w:t>
      </w:r>
      <w:r w:rsidRPr="007222C3">
        <w:tab/>
        <w:t xml:space="preserve">3 </w:t>
      </w:r>
      <w:r w:rsidRPr="007222C3">
        <w:tab/>
        <w:t>Bankette dürfen nicht umgepflügt oder aufgefüllt werden. Ein Streifen von 1.5 m Breite ab Belagsrand entlang der Strassen darf nicht ackerbaulich genutzt werden.</w:t>
      </w:r>
    </w:p>
    <w:p w:rsidR="00A748C7" w:rsidRPr="007222C3" w:rsidRDefault="00277045" w:rsidP="00A748C7">
      <w:pPr>
        <w:tabs>
          <w:tab w:val="left" w:pos="2835"/>
          <w:tab w:val="left" w:pos="3261"/>
        </w:tabs>
        <w:ind w:left="3261" w:hanging="3261"/>
      </w:pPr>
    </w:p>
    <w:p w:rsidR="00C622D8" w:rsidRPr="007222C3" w:rsidRDefault="002E53E2" w:rsidP="00A748C7">
      <w:pPr>
        <w:tabs>
          <w:tab w:val="left" w:pos="2835"/>
          <w:tab w:val="left" w:pos="3261"/>
        </w:tabs>
        <w:ind w:left="3261" w:hanging="3261"/>
      </w:pPr>
      <w:r w:rsidRPr="007222C3">
        <w:t>Lichtraumprofil</w:t>
      </w:r>
      <w:r w:rsidRPr="007222C3">
        <w:tab/>
        <w:t xml:space="preserve">4 </w:t>
      </w:r>
      <w:r w:rsidRPr="007222C3">
        <w:tab/>
        <w:t>Das Lichtraumprofil ist freizuhalten. In das Lichtraumprofil einhängende Äste sind zu entfernen.</w:t>
      </w:r>
    </w:p>
    <w:p w:rsidR="00A748C7" w:rsidRPr="007222C3" w:rsidRDefault="00277045" w:rsidP="00A748C7">
      <w:pPr>
        <w:tabs>
          <w:tab w:val="left" w:pos="2835"/>
          <w:tab w:val="left" w:pos="3261"/>
        </w:tabs>
        <w:ind w:left="3261" w:hanging="3261"/>
      </w:pPr>
    </w:p>
    <w:p w:rsidR="00FD7FE2" w:rsidRPr="007222C3" w:rsidRDefault="002E53E2" w:rsidP="00A748C7">
      <w:pPr>
        <w:tabs>
          <w:tab w:val="left" w:pos="2835"/>
          <w:tab w:val="left" w:pos="3261"/>
        </w:tabs>
        <w:ind w:left="3261" w:hanging="3261"/>
      </w:pPr>
      <w:r w:rsidRPr="007222C3">
        <w:t>Pflanzungen</w:t>
      </w:r>
      <w:r w:rsidRPr="007222C3">
        <w:tab/>
        <w:t xml:space="preserve">5 </w:t>
      </w:r>
      <w:r w:rsidRPr="007222C3">
        <w:tab/>
        <w:t xml:space="preserve">Bei Neuanpflanzungen entlang der Strasse sind die gesetzlichen Mindestabstände zum Strassenrand einzuhalten. Bäume dürfen nicht näher als 4.0 m, Hecken und Sträucher nicht näher als 1.5 m gepflanzt werden. Sichtzonen </w:t>
      </w:r>
    </w:p>
    <w:p w:rsidR="00C622D8" w:rsidRPr="007222C3" w:rsidRDefault="002E53E2" w:rsidP="00A748C7">
      <w:pPr>
        <w:tabs>
          <w:tab w:val="left" w:pos="2835"/>
          <w:tab w:val="left" w:pos="3261"/>
        </w:tabs>
        <w:ind w:left="3261" w:hanging="3261"/>
      </w:pPr>
      <w:r w:rsidRPr="007222C3">
        <w:tab/>
      </w:r>
      <w:r w:rsidRPr="007222C3">
        <w:tab/>
        <w:t>insbesondere bei Kurven und bei Einmündungen sowie das Lichtraumprofil sind frei zu halten.</w:t>
      </w:r>
    </w:p>
    <w:p w:rsidR="00A748C7" w:rsidRPr="007222C3" w:rsidRDefault="00277045" w:rsidP="00A748C7">
      <w:pPr>
        <w:tabs>
          <w:tab w:val="left" w:pos="2835"/>
          <w:tab w:val="left" w:pos="3261"/>
        </w:tabs>
        <w:ind w:left="3261" w:hanging="3261"/>
      </w:pPr>
    </w:p>
    <w:p w:rsidR="00A748C7" w:rsidRPr="007222C3" w:rsidRDefault="002E53E2" w:rsidP="00A748C7">
      <w:pPr>
        <w:tabs>
          <w:tab w:val="left" w:pos="2835"/>
          <w:tab w:val="left" w:pos="3261"/>
        </w:tabs>
        <w:ind w:left="3261" w:hanging="3261"/>
      </w:pPr>
      <w:r w:rsidRPr="007222C3">
        <w:t>Einfriedungen,</w:t>
      </w:r>
      <w:r w:rsidRPr="007222C3">
        <w:tab/>
        <w:t xml:space="preserve">6 </w:t>
      </w:r>
      <w:r w:rsidRPr="007222C3">
        <w:tab/>
        <w:t xml:space="preserve">Feste Einfriedungen und Mauern dürfen nicht näher als </w:t>
      </w:r>
    </w:p>
    <w:p w:rsidR="00A748C7" w:rsidRDefault="002E53E2" w:rsidP="00FD7FE2">
      <w:pPr>
        <w:tabs>
          <w:tab w:val="left" w:pos="2835"/>
          <w:tab w:val="left" w:pos="3261"/>
        </w:tabs>
        <w:ind w:left="3261" w:hanging="3261"/>
      </w:pPr>
      <w:r w:rsidRPr="007222C3">
        <w:t>Mauern, Zäune</w:t>
      </w:r>
      <w:r w:rsidRPr="007222C3">
        <w:tab/>
      </w:r>
      <w:r w:rsidRPr="007222C3">
        <w:tab/>
        <w:t>1.0 m ab Strassenrand errichtet werden. Für Weidzäune beträgt der Mindestabstand 0.6 m.</w:t>
      </w:r>
    </w:p>
    <w:p w:rsidR="00113B03" w:rsidRDefault="00113B03" w:rsidP="00FD7FE2">
      <w:pPr>
        <w:tabs>
          <w:tab w:val="left" w:pos="2835"/>
          <w:tab w:val="left" w:pos="3261"/>
        </w:tabs>
        <w:ind w:left="3261" w:hanging="3261"/>
      </w:pPr>
    </w:p>
    <w:p w:rsidR="00113B03" w:rsidRPr="007222C3" w:rsidRDefault="00113B03" w:rsidP="00FD7FE2">
      <w:pPr>
        <w:tabs>
          <w:tab w:val="left" w:pos="2835"/>
          <w:tab w:val="left" w:pos="3261"/>
        </w:tabs>
        <w:ind w:left="3261" w:hanging="3261"/>
      </w:pPr>
    </w:p>
    <w:p w:rsidR="003F6333" w:rsidRPr="007222C3" w:rsidRDefault="002E53E2" w:rsidP="00A748C7">
      <w:pPr>
        <w:pStyle w:val="berschrift2oNr"/>
      </w:pPr>
      <w:r w:rsidRPr="007222C3">
        <w:lastRenderedPageBreak/>
        <w:t>§ 11</w:t>
      </w:r>
    </w:p>
    <w:p w:rsidR="00A748C7" w:rsidRPr="007222C3" w:rsidRDefault="002E53E2" w:rsidP="00A748C7">
      <w:pPr>
        <w:tabs>
          <w:tab w:val="left" w:pos="2835"/>
          <w:tab w:val="left" w:pos="3261"/>
        </w:tabs>
        <w:ind w:left="3261" w:hanging="3261"/>
      </w:pPr>
      <w:r w:rsidRPr="007222C3">
        <w:t>Nutzungs-</w:t>
      </w:r>
      <w:r w:rsidRPr="007222C3">
        <w:tab/>
        <w:t xml:space="preserve">1 </w:t>
      </w:r>
      <w:r w:rsidRPr="007222C3">
        <w:tab/>
        <w:t xml:space="preserve">Güterstrassen sind nur für eine beschränkte Belastung </w:t>
      </w:r>
    </w:p>
    <w:p w:rsidR="00FD7FE2" w:rsidRPr="007222C3" w:rsidRDefault="002E53E2" w:rsidP="00A748C7">
      <w:pPr>
        <w:tabs>
          <w:tab w:val="left" w:pos="2835"/>
          <w:tab w:val="left" w:pos="3261"/>
        </w:tabs>
        <w:ind w:left="3261" w:hanging="3261"/>
      </w:pPr>
      <w:proofErr w:type="spellStart"/>
      <w:r w:rsidRPr="007222C3">
        <w:t>beschränkung</w:t>
      </w:r>
      <w:proofErr w:type="spellEnd"/>
      <w:r w:rsidRPr="007222C3">
        <w:t xml:space="preserve"> </w:t>
      </w:r>
      <w:r w:rsidRPr="007222C3">
        <w:tab/>
      </w:r>
      <w:r w:rsidRPr="007222C3">
        <w:tab/>
        <w:t xml:space="preserve">gebaut. Besonders in der Frost- / Tauperiode sind deshalb Schwertransporte zu vermeiden. Der Vorstand kann </w:t>
      </w:r>
    </w:p>
    <w:p w:rsidR="00A748C7" w:rsidRPr="007222C3" w:rsidRDefault="002E53E2" w:rsidP="00A748C7">
      <w:pPr>
        <w:tabs>
          <w:tab w:val="left" w:pos="2835"/>
          <w:tab w:val="left" w:pos="3261"/>
        </w:tabs>
        <w:ind w:left="3261" w:hanging="3261"/>
      </w:pPr>
      <w:r w:rsidRPr="007222C3">
        <w:tab/>
      </w:r>
      <w:r w:rsidRPr="007222C3">
        <w:tab/>
        <w:t>übermässige Beanspruchungen wie Holztransporte, Baustellentransporte usw. insbesondere während dieser Zeit zum Schutz der Strasse untersagen.</w:t>
      </w:r>
    </w:p>
    <w:p w:rsidR="00A748C7" w:rsidRPr="007222C3" w:rsidRDefault="00277045" w:rsidP="00A748C7">
      <w:pPr>
        <w:tabs>
          <w:tab w:val="left" w:pos="2835"/>
          <w:tab w:val="left" w:pos="3261"/>
        </w:tabs>
        <w:ind w:left="3261" w:hanging="3261"/>
      </w:pPr>
    </w:p>
    <w:p w:rsidR="00A748C7" w:rsidRPr="007222C3" w:rsidRDefault="002E53E2" w:rsidP="00A748C7">
      <w:pPr>
        <w:tabs>
          <w:tab w:val="left" w:pos="2835"/>
          <w:tab w:val="left" w:pos="3261"/>
        </w:tabs>
        <w:ind w:left="3261" w:hanging="3261"/>
      </w:pPr>
      <w:r w:rsidRPr="007222C3">
        <w:tab/>
        <w:t xml:space="preserve">2 </w:t>
      </w:r>
      <w:r w:rsidRPr="007222C3">
        <w:tab/>
        <w:t>Schwertransporte für grössere Bauvorhaben, Gelände-veränderungen usw. bedürfen der Zustimmung des Vorstandes.</w:t>
      </w:r>
    </w:p>
    <w:p w:rsidR="00A748C7" w:rsidRPr="007222C3" w:rsidRDefault="00277045" w:rsidP="00A748C7">
      <w:pPr>
        <w:tabs>
          <w:tab w:val="left" w:pos="2835"/>
          <w:tab w:val="left" w:pos="3261"/>
        </w:tabs>
        <w:ind w:left="3261" w:hanging="3261"/>
      </w:pPr>
    </w:p>
    <w:p w:rsidR="00A748C7" w:rsidRPr="007222C3" w:rsidRDefault="002E53E2" w:rsidP="00A748C7">
      <w:pPr>
        <w:tabs>
          <w:tab w:val="left" w:pos="2835"/>
          <w:tab w:val="left" w:pos="3261"/>
        </w:tabs>
        <w:ind w:left="3261" w:hanging="3261"/>
      </w:pPr>
      <w:r w:rsidRPr="007222C3">
        <w:tab/>
        <w:t xml:space="preserve">3 </w:t>
      </w:r>
      <w:r w:rsidRPr="007222C3">
        <w:tab/>
        <w:t>Das Holzrücken ist auf Strassen ausserhalb des Waldes verboten.</w:t>
      </w:r>
    </w:p>
    <w:p w:rsidR="00A748C7" w:rsidRPr="007222C3" w:rsidRDefault="00277045" w:rsidP="00A748C7">
      <w:pPr>
        <w:tabs>
          <w:tab w:val="left" w:pos="2835"/>
          <w:tab w:val="left" w:pos="3261"/>
        </w:tabs>
        <w:ind w:left="3261" w:hanging="3261"/>
      </w:pPr>
    </w:p>
    <w:p w:rsidR="00A748C7" w:rsidRPr="007222C3" w:rsidRDefault="002E53E2" w:rsidP="00A748C7">
      <w:pPr>
        <w:tabs>
          <w:tab w:val="left" w:pos="2835"/>
          <w:tab w:val="left" w:pos="3261"/>
        </w:tabs>
        <w:ind w:left="3261" w:hanging="3261"/>
      </w:pPr>
      <w:r w:rsidRPr="007222C3">
        <w:tab/>
        <w:t xml:space="preserve">4 </w:t>
      </w:r>
      <w:r w:rsidRPr="007222C3">
        <w:tab/>
        <w:t>Ausweichstellen und Abstellflächen dürfen nicht als Materiallagerplätze benutzt werden.</w:t>
      </w:r>
    </w:p>
    <w:p w:rsidR="00A748C7" w:rsidRPr="007222C3" w:rsidRDefault="00277045" w:rsidP="00A748C7">
      <w:pPr>
        <w:tabs>
          <w:tab w:val="left" w:pos="2835"/>
          <w:tab w:val="left" w:pos="3261"/>
        </w:tabs>
        <w:ind w:left="3261" w:hanging="3261"/>
      </w:pPr>
    </w:p>
    <w:p w:rsidR="00113B03" w:rsidRPr="007222C3" w:rsidRDefault="002E53E2" w:rsidP="00113B03">
      <w:pPr>
        <w:tabs>
          <w:tab w:val="left" w:pos="2835"/>
          <w:tab w:val="left" w:pos="3261"/>
        </w:tabs>
        <w:ind w:left="3261" w:hanging="3261"/>
      </w:pPr>
      <w:r w:rsidRPr="007222C3">
        <w:tab/>
        <w:t xml:space="preserve">5 </w:t>
      </w:r>
      <w:r w:rsidRPr="007222C3">
        <w:tab/>
        <w:t>Die Werke dürfen nicht mit Jauche, Mist, Holz, Steinen und dergleichen verschmutzt und belastet werden.</w:t>
      </w:r>
    </w:p>
    <w:p w:rsidR="003F6333" w:rsidRPr="007222C3" w:rsidRDefault="002E53E2" w:rsidP="003F6333">
      <w:pPr>
        <w:pStyle w:val="FormatvorlageFormatvorlageFettVor6ptNach12ptNach6pt"/>
        <w:rPr>
          <w:lang w:val="de-CH"/>
        </w:rPr>
      </w:pPr>
      <w:r w:rsidRPr="007222C3">
        <w:rPr>
          <w:lang w:val="de-CH"/>
        </w:rPr>
        <w:t>§ 12</w:t>
      </w:r>
    </w:p>
    <w:p w:rsidR="007C1E2A" w:rsidRPr="007222C3" w:rsidRDefault="002E53E2" w:rsidP="00A748C7">
      <w:pPr>
        <w:tabs>
          <w:tab w:val="left" w:pos="2835"/>
          <w:tab w:val="left" w:pos="3261"/>
        </w:tabs>
        <w:ind w:left="3261" w:hanging="3261"/>
      </w:pPr>
      <w:r w:rsidRPr="007222C3">
        <w:t xml:space="preserve">Ausserordentliche </w:t>
      </w:r>
      <w:r w:rsidRPr="007222C3">
        <w:tab/>
        <w:t xml:space="preserve">1 </w:t>
      </w:r>
      <w:r w:rsidRPr="007222C3">
        <w:tab/>
        <w:t xml:space="preserve">Die ausserordentliche Benutzung der Werke ist ohne </w:t>
      </w:r>
    </w:p>
    <w:p w:rsidR="00A748C7" w:rsidRPr="007222C3" w:rsidRDefault="002E53E2" w:rsidP="007C1E2A">
      <w:pPr>
        <w:tabs>
          <w:tab w:val="left" w:pos="2835"/>
          <w:tab w:val="left" w:pos="3261"/>
        </w:tabs>
        <w:ind w:left="3261" w:hanging="3261"/>
      </w:pPr>
      <w:r w:rsidRPr="007222C3">
        <w:t>Benutzung</w:t>
      </w:r>
      <w:r w:rsidRPr="007222C3">
        <w:tab/>
      </w:r>
      <w:r w:rsidRPr="007222C3">
        <w:tab/>
        <w:t>Zustimmung des Vorstandes verboten.</w:t>
      </w:r>
    </w:p>
    <w:p w:rsidR="007C1E2A" w:rsidRPr="007222C3" w:rsidRDefault="00277045" w:rsidP="007C1E2A">
      <w:pPr>
        <w:tabs>
          <w:tab w:val="left" w:pos="2835"/>
          <w:tab w:val="left" w:pos="3261"/>
        </w:tabs>
        <w:ind w:left="3261" w:hanging="3261"/>
      </w:pPr>
    </w:p>
    <w:p w:rsidR="00FD7FE2" w:rsidRPr="007222C3" w:rsidRDefault="002E53E2" w:rsidP="00A748C7">
      <w:pPr>
        <w:tabs>
          <w:tab w:val="left" w:pos="2835"/>
          <w:tab w:val="left" w:pos="3261"/>
        </w:tabs>
        <w:ind w:left="3261" w:hanging="3261"/>
      </w:pPr>
      <w:r w:rsidRPr="007222C3">
        <w:tab/>
        <w:t xml:space="preserve">2 </w:t>
      </w:r>
      <w:r w:rsidRPr="007222C3">
        <w:tab/>
        <w:t xml:space="preserve">Der Vorstand kann eine ausserordentliche Benutzung </w:t>
      </w:r>
    </w:p>
    <w:p w:rsidR="00FD7FE2" w:rsidRPr="007222C3" w:rsidRDefault="002E53E2" w:rsidP="00A748C7">
      <w:pPr>
        <w:tabs>
          <w:tab w:val="left" w:pos="2835"/>
          <w:tab w:val="left" w:pos="3261"/>
        </w:tabs>
        <w:ind w:left="3261" w:hanging="3261"/>
      </w:pPr>
      <w:r w:rsidRPr="007222C3">
        <w:tab/>
      </w:r>
      <w:r w:rsidRPr="007222C3">
        <w:tab/>
        <w:t xml:space="preserve">gestatten. Er legt dazu die Bedingungen fest. Der Inhaber </w:t>
      </w:r>
    </w:p>
    <w:p w:rsidR="00A748C7" w:rsidRPr="007222C3" w:rsidRDefault="002E53E2" w:rsidP="00A748C7">
      <w:pPr>
        <w:tabs>
          <w:tab w:val="left" w:pos="2835"/>
          <w:tab w:val="left" w:pos="3261"/>
        </w:tabs>
        <w:ind w:left="3261" w:hanging="3261"/>
      </w:pPr>
      <w:r w:rsidRPr="007222C3">
        <w:tab/>
      </w:r>
      <w:r w:rsidRPr="007222C3">
        <w:tab/>
        <w:t xml:space="preserve">einer </w:t>
      </w:r>
      <w:proofErr w:type="gramStart"/>
      <w:r w:rsidRPr="007222C3">
        <w:t>solchen Bewilligung</w:t>
      </w:r>
      <w:proofErr w:type="gramEnd"/>
      <w:r w:rsidRPr="007222C3">
        <w:t xml:space="preserve"> ist gegenüber der Genossenschaft sowie allfälligen Dritten für sämtliche daraus sich ergebende Schäden verantwortlich.</w:t>
      </w:r>
    </w:p>
    <w:p w:rsidR="007C1E2A" w:rsidRPr="007222C3" w:rsidRDefault="00277045" w:rsidP="00A748C7">
      <w:pPr>
        <w:tabs>
          <w:tab w:val="left" w:pos="2835"/>
          <w:tab w:val="left" w:pos="3261"/>
        </w:tabs>
        <w:ind w:left="3261" w:hanging="3261"/>
      </w:pPr>
    </w:p>
    <w:p w:rsidR="00FD7FE2" w:rsidRPr="007222C3" w:rsidRDefault="002E53E2" w:rsidP="007C1E2A">
      <w:pPr>
        <w:tabs>
          <w:tab w:val="left" w:pos="2835"/>
          <w:tab w:val="left" w:pos="3261"/>
        </w:tabs>
        <w:ind w:left="3261" w:hanging="3261"/>
      </w:pPr>
      <w:r w:rsidRPr="007222C3">
        <w:tab/>
        <w:t xml:space="preserve">3 </w:t>
      </w:r>
      <w:r w:rsidRPr="007222C3">
        <w:tab/>
        <w:t xml:space="preserve">Werden Anlagen von einzelnen Grundeigentümern </w:t>
      </w:r>
    </w:p>
    <w:p w:rsidR="00113B03" w:rsidRPr="007222C3" w:rsidRDefault="002E53E2" w:rsidP="00113B03">
      <w:pPr>
        <w:tabs>
          <w:tab w:val="left" w:pos="2835"/>
          <w:tab w:val="left" w:pos="3261"/>
        </w:tabs>
        <w:ind w:left="3261" w:hanging="3261"/>
      </w:pPr>
      <w:r w:rsidRPr="007222C3">
        <w:tab/>
      </w:r>
      <w:r w:rsidRPr="007222C3">
        <w:tab/>
        <w:t>übermässig beansprucht, so können diese zu einem ausserordentlichen Beitrag verpflichtet werden.</w:t>
      </w:r>
    </w:p>
    <w:p w:rsidR="003F6333" w:rsidRPr="007222C3" w:rsidRDefault="002E53E2" w:rsidP="007C1E2A">
      <w:pPr>
        <w:pStyle w:val="berschrift2oNr"/>
      </w:pPr>
      <w:r w:rsidRPr="007222C3">
        <w:t>§ 13</w:t>
      </w:r>
    </w:p>
    <w:p w:rsidR="007C1E2A" w:rsidRPr="007222C3" w:rsidRDefault="002E53E2" w:rsidP="007C1E2A">
      <w:pPr>
        <w:tabs>
          <w:tab w:val="left" w:pos="2835"/>
          <w:tab w:val="left" w:pos="3261"/>
        </w:tabs>
        <w:ind w:left="3261" w:hanging="3261"/>
      </w:pPr>
      <w:r w:rsidRPr="007222C3">
        <w:t xml:space="preserve">Fahrbewilligung </w:t>
      </w:r>
      <w:r w:rsidRPr="007222C3">
        <w:tab/>
        <w:t xml:space="preserve">1 </w:t>
      </w:r>
      <w:r w:rsidRPr="007222C3">
        <w:tab/>
        <w:t>Die Fahrberechtigung für Waldstrassen richtet sich nach</w:t>
      </w:r>
    </w:p>
    <w:p w:rsidR="007C1E2A" w:rsidRPr="007222C3" w:rsidRDefault="002E53E2" w:rsidP="007C1E2A">
      <w:pPr>
        <w:tabs>
          <w:tab w:val="left" w:pos="2835"/>
          <w:tab w:val="left" w:pos="3261"/>
        </w:tabs>
        <w:ind w:left="3261" w:hanging="3261"/>
      </w:pPr>
      <w:r w:rsidRPr="007222C3">
        <w:t>Waldstrassen</w:t>
      </w:r>
      <w:r w:rsidRPr="007222C3">
        <w:tab/>
      </w:r>
      <w:r w:rsidRPr="007222C3">
        <w:tab/>
        <w:t xml:space="preserve">dem Waldgesetz und das Befahren ist für die forstliche Bewirtschaftung und die Ausübung der Jagd und der </w:t>
      </w:r>
      <w:proofErr w:type="spellStart"/>
      <w:r w:rsidRPr="007222C3">
        <w:t>Wildhut</w:t>
      </w:r>
      <w:proofErr w:type="spellEnd"/>
      <w:r w:rsidRPr="007222C3">
        <w:t xml:space="preserve"> gestattet, nicht jedoch für Freizeitfahrten.</w:t>
      </w:r>
    </w:p>
    <w:p w:rsidR="007C1E2A" w:rsidRPr="007222C3" w:rsidRDefault="00277045" w:rsidP="007C1E2A">
      <w:pPr>
        <w:tabs>
          <w:tab w:val="left" w:pos="2835"/>
          <w:tab w:val="left" w:pos="3261"/>
        </w:tabs>
        <w:ind w:left="3261" w:hanging="3261"/>
      </w:pPr>
    </w:p>
    <w:p w:rsidR="00FD7FE2" w:rsidRPr="007222C3" w:rsidRDefault="002E53E2" w:rsidP="007C1E2A">
      <w:pPr>
        <w:tabs>
          <w:tab w:val="left" w:pos="2835"/>
          <w:tab w:val="left" w:pos="3261"/>
        </w:tabs>
        <w:ind w:left="3261" w:hanging="3261"/>
      </w:pPr>
      <w:r w:rsidRPr="007222C3">
        <w:tab/>
        <w:t xml:space="preserve">2 </w:t>
      </w:r>
      <w:r w:rsidRPr="007222C3">
        <w:tab/>
        <w:t xml:space="preserve">Ausnahmebewilligungen können in begründeten Einzelfällen durch den Revierförster befristet erteilt werden (z. B. Fahrten im Zusammenhang mit Veranstaltungen oder die Zufahrt zu ausschliesslich durch Waldstrassen </w:t>
      </w:r>
    </w:p>
    <w:p w:rsidR="007C1E2A" w:rsidRPr="007222C3" w:rsidRDefault="002E53E2" w:rsidP="007C1E2A">
      <w:pPr>
        <w:tabs>
          <w:tab w:val="left" w:pos="2835"/>
          <w:tab w:val="left" w:pos="3261"/>
        </w:tabs>
        <w:ind w:left="3261" w:hanging="3261"/>
      </w:pPr>
      <w:r w:rsidRPr="007222C3">
        <w:tab/>
      </w:r>
      <w:r w:rsidRPr="007222C3">
        <w:tab/>
        <w:t>erschlossenen Bauten und Anlagen). Der Gesuchsteller hat vorgängig das Einverständnis des Vorstandes einzuholen.</w:t>
      </w:r>
    </w:p>
    <w:p w:rsidR="003F6333" w:rsidRPr="007222C3" w:rsidRDefault="002E53E2" w:rsidP="007C1E2A">
      <w:pPr>
        <w:pStyle w:val="berschrift2oNr"/>
      </w:pPr>
      <w:r w:rsidRPr="007222C3">
        <w:lastRenderedPageBreak/>
        <w:t>§ 14</w:t>
      </w:r>
    </w:p>
    <w:p w:rsidR="007C1E2A" w:rsidRPr="007222C3" w:rsidRDefault="002E53E2" w:rsidP="007C1E2A">
      <w:pPr>
        <w:tabs>
          <w:tab w:val="left" w:pos="2835"/>
          <w:tab w:val="left" w:pos="3261"/>
        </w:tabs>
        <w:ind w:left="3261" w:hanging="3261"/>
      </w:pPr>
      <w:r w:rsidRPr="007222C3">
        <w:t>Haftung</w:t>
      </w:r>
      <w:r w:rsidRPr="007222C3">
        <w:tab/>
        <w:t xml:space="preserve">1 </w:t>
      </w:r>
      <w:r w:rsidRPr="007222C3">
        <w:tab/>
        <w:t>Bei Schäden, welche durch Verschulden einzelner Grundeigentümer, Pächter oder Drittpersonen entstehen, haften diese nach dem Verursacherprinzip für die Wiederherstellung bzw. für Schadenersatz.</w:t>
      </w:r>
    </w:p>
    <w:p w:rsidR="007C1E2A" w:rsidRPr="007222C3" w:rsidRDefault="00277045" w:rsidP="007C1E2A">
      <w:pPr>
        <w:tabs>
          <w:tab w:val="left" w:pos="2835"/>
          <w:tab w:val="left" w:pos="3261"/>
        </w:tabs>
        <w:ind w:left="3261" w:hanging="3261"/>
      </w:pPr>
    </w:p>
    <w:p w:rsidR="00FD7FE2" w:rsidRPr="007222C3" w:rsidRDefault="002E53E2" w:rsidP="007C1E2A">
      <w:pPr>
        <w:tabs>
          <w:tab w:val="left" w:pos="2835"/>
          <w:tab w:val="left" w:pos="3261"/>
        </w:tabs>
        <w:ind w:left="3261" w:hanging="3261"/>
      </w:pPr>
      <w:r w:rsidRPr="007222C3">
        <w:t>Ersatzvornahme</w:t>
      </w:r>
      <w:r w:rsidRPr="007222C3">
        <w:tab/>
        <w:t xml:space="preserve">2 </w:t>
      </w:r>
      <w:r w:rsidRPr="007222C3">
        <w:tab/>
        <w:t xml:space="preserve">Der Vorstand kann die nötigen Massnahmen auf Kosten des Verantwortlichen vornehmen lassen, sofern der </w:t>
      </w:r>
    </w:p>
    <w:p w:rsidR="007C1E2A" w:rsidRDefault="002E53E2" w:rsidP="007C1E2A">
      <w:pPr>
        <w:tabs>
          <w:tab w:val="left" w:pos="2835"/>
          <w:tab w:val="left" w:pos="3261"/>
        </w:tabs>
        <w:ind w:left="3261" w:hanging="3261"/>
      </w:pPr>
      <w:r w:rsidRPr="007222C3">
        <w:tab/>
      </w:r>
      <w:r w:rsidRPr="007222C3">
        <w:tab/>
        <w:t>Verursacher diese auf Aufforderung des Vorstandes hin innert der gesetzten Frist nicht ausführt oder ausführen lässt.</w:t>
      </w:r>
    </w:p>
    <w:p w:rsidR="00113B03" w:rsidRPr="007222C3" w:rsidRDefault="00113B03" w:rsidP="007C1E2A">
      <w:pPr>
        <w:tabs>
          <w:tab w:val="left" w:pos="2835"/>
          <w:tab w:val="left" w:pos="3261"/>
        </w:tabs>
        <w:ind w:left="3261" w:hanging="3261"/>
      </w:pPr>
    </w:p>
    <w:p w:rsidR="003F6333" w:rsidRPr="007222C3" w:rsidRDefault="002E53E2" w:rsidP="007C1E2A">
      <w:pPr>
        <w:pStyle w:val="berschrift2oNr"/>
      </w:pPr>
      <w:r w:rsidRPr="007222C3">
        <w:t>§ 15</w:t>
      </w:r>
    </w:p>
    <w:p w:rsidR="007C1E2A" w:rsidRPr="007222C3" w:rsidRDefault="002E53E2" w:rsidP="007C1E2A">
      <w:pPr>
        <w:tabs>
          <w:tab w:val="left" w:pos="2835"/>
          <w:tab w:val="left" w:pos="3261"/>
        </w:tabs>
        <w:ind w:left="3261" w:hanging="3261"/>
      </w:pPr>
      <w:r w:rsidRPr="007222C3">
        <w:t>Waldstrassen</w:t>
      </w:r>
      <w:r w:rsidRPr="007222C3">
        <w:tab/>
        <w:t xml:space="preserve">1 </w:t>
      </w:r>
      <w:r w:rsidRPr="007222C3">
        <w:tab/>
        <w:t>Holzrücken hat möglichst bei gefrorenem Boden zu erfolgen.</w:t>
      </w:r>
    </w:p>
    <w:p w:rsidR="007C1E2A" w:rsidRPr="007222C3" w:rsidRDefault="00277045" w:rsidP="007C1E2A">
      <w:pPr>
        <w:tabs>
          <w:tab w:val="left" w:pos="2835"/>
          <w:tab w:val="left" w:pos="3261"/>
        </w:tabs>
        <w:ind w:left="3261" w:hanging="3261"/>
      </w:pPr>
    </w:p>
    <w:p w:rsidR="007C1E2A" w:rsidRPr="007222C3" w:rsidRDefault="002E53E2" w:rsidP="007C1E2A">
      <w:pPr>
        <w:tabs>
          <w:tab w:val="left" w:pos="2835"/>
          <w:tab w:val="left" w:pos="3261"/>
        </w:tabs>
        <w:ind w:left="3261" w:hanging="3261"/>
      </w:pPr>
      <w:r w:rsidRPr="007222C3">
        <w:tab/>
        <w:t xml:space="preserve">2 </w:t>
      </w:r>
      <w:r w:rsidRPr="007222C3">
        <w:tab/>
      </w:r>
      <w:proofErr w:type="spellStart"/>
      <w:r w:rsidRPr="007222C3">
        <w:t>Holzereiabfälle</w:t>
      </w:r>
      <w:proofErr w:type="spellEnd"/>
      <w:r w:rsidRPr="007222C3">
        <w:t xml:space="preserve"> dürfen nicht auf den Strassen oder in den Seitengräben liegen bleiben.</w:t>
      </w:r>
    </w:p>
    <w:p w:rsidR="007C1E2A" w:rsidRPr="007222C3" w:rsidRDefault="00277045" w:rsidP="007C1E2A">
      <w:pPr>
        <w:tabs>
          <w:tab w:val="left" w:pos="2835"/>
          <w:tab w:val="left" w:pos="3261"/>
        </w:tabs>
        <w:ind w:left="3261" w:hanging="3261"/>
      </w:pPr>
    </w:p>
    <w:p w:rsidR="00FD7FE2" w:rsidRPr="007222C3" w:rsidRDefault="002E53E2" w:rsidP="007C1E2A">
      <w:pPr>
        <w:tabs>
          <w:tab w:val="left" w:pos="2835"/>
          <w:tab w:val="left" w:pos="3261"/>
        </w:tabs>
        <w:ind w:left="3261" w:hanging="3261"/>
      </w:pPr>
      <w:r w:rsidRPr="007222C3">
        <w:tab/>
        <w:t xml:space="preserve">3 </w:t>
      </w:r>
      <w:r w:rsidRPr="007222C3">
        <w:tab/>
        <w:t xml:space="preserve">Abstützungen im Strassenkoffer oder Bankett sind zu </w:t>
      </w:r>
    </w:p>
    <w:p w:rsidR="007C1E2A" w:rsidRPr="007222C3" w:rsidRDefault="002E53E2" w:rsidP="007C1E2A">
      <w:pPr>
        <w:tabs>
          <w:tab w:val="left" w:pos="2835"/>
          <w:tab w:val="left" w:pos="3261"/>
        </w:tabs>
        <w:ind w:left="3261" w:hanging="3261"/>
      </w:pPr>
      <w:r w:rsidRPr="007222C3">
        <w:tab/>
      </w:r>
      <w:r w:rsidRPr="007222C3">
        <w:tab/>
        <w:t>vermeiden. Verankerungen in diesem Bereich sind verboten.</w:t>
      </w:r>
    </w:p>
    <w:p w:rsidR="007C1E2A" w:rsidRPr="007222C3" w:rsidRDefault="00277045" w:rsidP="007C1E2A">
      <w:pPr>
        <w:tabs>
          <w:tab w:val="left" w:pos="2835"/>
          <w:tab w:val="left" w:pos="3261"/>
        </w:tabs>
        <w:ind w:left="3261" w:hanging="3261"/>
      </w:pPr>
    </w:p>
    <w:p w:rsidR="00FD7FE2" w:rsidRPr="007222C3" w:rsidRDefault="002E53E2" w:rsidP="007C1E2A">
      <w:pPr>
        <w:tabs>
          <w:tab w:val="left" w:pos="2835"/>
          <w:tab w:val="left" w:pos="3261"/>
        </w:tabs>
        <w:ind w:left="3261" w:hanging="3261"/>
      </w:pPr>
      <w:r w:rsidRPr="007222C3">
        <w:tab/>
        <w:t xml:space="preserve">4 </w:t>
      </w:r>
      <w:r w:rsidRPr="007222C3">
        <w:tab/>
        <w:t xml:space="preserve">Soweit im Zuge der Holzerntearbeiten Schäden an den Strassen entstehen, sind diese durch den Verursacher </w:t>
      </w:r>
    </w:p>
    <w:p w:rsidR="00037DB3" w:rsidRDefault="002E53E2" w:rsidP="008A6BB1">
      <w:pPr>
        <w:tabs>
          <w:tab w:val="left" w:pos="2835"/>
          <w:tab w:val="left" w:pos="3261"/>
        </w:tabs>
        <w:ind w:left="3261" w:hanging="3261"/>
      </w:pPr>
      <w:r w:rsidRPr="007222C3">
        <w:tab/>
      </w:r>
      <w:r w:rsidRPr="007222C3">
        <w:tab/>
        <w:t>umgehend zu beheben. Grössere Schäden sind überdies dem Unterhaltsbeauftragten / Strassenmeister zu melden.</w:t>
      </w:r>
    </w:p>
    <w:p w:rsidR="008A6BB1" w:rsidRPr="007222C3" w:rsidRDefault="008A6BB1" w:rsidP="008A6BB1">
      <w:pPr>
        <w:tabs>
          <w:tab w:val="left" w:pos="2835"/>
          <w:tab w:val="left" w:pos="3261"/>
        </w:tabs>
        <w:ind w:left="3261" w:hanging="3261"/>
      </w:pPr>
    </w:p>
    <w:p w:rsidR="003F6333" w:rsidRPr="007222C3" w:rsidRDefault="002E53E2" w:rsidP="007C1E2A">
      <w:pPr>
        <w:pStyle w:val="berschrift2oNr"/>
      </w:pPr>
      <w:r w:rsidRPr="007222C3">
        <w:t>§ 16</w:t>
      </w:r>
    </w:p>
    <w:p w:rsidR="00FD7FE2" w:rsidRPr="007222C3" w:rsidRDefault="002E53E2" w:rsidP="007C1E2A">
      <w:pPr>
        <w:tabs>
          <w:tab w:val="left" w:pos="2835"/>
          <w:tab w:val="left" w:pos="3261"/>
        </w:tabs>
        <w:ind w:left="3261" w:hanging="3261"/>
      </w:pPr>
      <w:r w:rsidRPr="007222C3">
        <w:t>Neue Anschlüsse</w:t>
      </w:r>
      <w:r w:rsidRPr="007222C3">
        <w:tab/>
        <w:t xml:space="preserve">1 </w:t>
      </w:r>
      <w:r w:rsidRPr="007222C3">
        <w:tab/>
        <w:t xml:space="preserve">Neue Anschlüsse an Strassenanlagen oder an Teilen davon bedürfen einer Zustimmung des Vorstandes. Dieser holt vorgängig die Stellungnahme der Dienststelle </w:t>
      </w:r>
    </w:p>
    <w:p w:rsidR="007C1E2A" w:rsidRDefault="002E53E2" w:rsidP="007C1E2A">
      <w:pPr>
        <w:tabs>
          <w:tab w:val="left" w:pos="2835"/>
          <w:tab w:val="left" w:pos="3261"/>
        </w:tabs>
        <w:ind w:left="3261" w:hanging="3261"/>
      </w:pPr>
      <w:r w:rsidRPr="007222C3">
        <w:tab/>
      </w:r>
      <w:r w:rsidRPr="007222C3">
        <w:tab/>
        <w:t>Landwirtschaft und Wald ein.</w:t>
      </w:r>
    </w:p>
    <w:p w:rsidR="008A6BB1" w:rsidRPr="007222C3" w:rsidRDefault="008A6BB1" w:rsidP="007C1E2A">
      <w:pPr>
        <w:tabs>
          <w:tab w:val="left" w:pos="2835"/>
          <w:tab w:val="left" w:pos="3261"/>
        </w:tabs>
        <w:ind w:left="3261" w:hanging="3261"/>
      </w:pPr>
    </w:p>
    <w:p w:rsidR="003F6333" w:rsidRPr="007222C3" w:rsidRDefault="002E53E2" w:rsidP="007C1E2A">
      <w:pPr>
        <w:pStyle w:val="berschrift2oNr"/>
      </w:pPr>
      <w:r w:rsidRPr="007222C3">
        <w:t>§ 17</w:t>
      </w:r>
    </w:p>
    <w:p w:rsidR="007C1E2A" w:rsidRPr="007222C3" w:rsidRDefault="002E53E2" w:rsidP="007C1E2A">
      <w:pPr>
        <w:tabs>
          <w:tab w:val="left" w:pos="2835"/>
          <w:tab w:val="left" w:pos="3261"/>
        </w:tabs>
        <w:ind w:left="3261" w:hanging="3261"/>
      </w:pPr>
      <w:r w:rsidRPr="007222C3">
        <w:t>Böschungen</w:t>
      </w:r>
      <w:r w:rsidRPr="007222C3">
        <w:tab/>
        <w:t xml:space="preserve">1 </w:t>
      </w:r>
      <w:r w:rsidRPr="007222C3">
        <w:tab/>
        <w:t>Die Strassenböschungen sind durch die Anstösser regelmässig zu mähen und zu pflegen.</w:t>
      </w:r>
    </w:p>
    <w:p w:rsidR="007C1E2A" w:rsidRPr="007222C3" w:rsidRDefault="00277045" w:rsidP="007C1E2A">
      <w:pPr>
        <w:tabs>
          <w:tab w:val="left" w:pos="2835"/>
          <w:tab w:val="left" w:pos="3261"/>
        </w:tabs>
        <w:ind w:left="3261" w:hanging="3261"/>
      </w:pPr>
    </w:p>
    <w:p w:rsidR="007C1E2A" w:rsidRPr="007222C3" w:rsidRDefault="002E53E2" w:rsidP="007C1E2A">
      <w:pPr>
        <w:tabs>
          <w:tab w:val="left" w:pos="2835"/>
          <w:tab w:val="left" w:pos="3261"/>
        </w:tabs>
        <w:ind w:left="3261" w:hanging="3261"/>
      </w:pPr>
      <w:r w:rsidRPr="007222C3">
        <w:tab/>
        <w:t xml:space="preserve">2 </w:t>
      </w:r>
      <w:r w:rsidRPr="007222C3">
        <w:tab/>
        <w:t>Der Vorstand kann Böschungen ausscheiden, die zum Schutze der Strassen nur extensiv genutzt oder vorübergehend oder dauernd nicht beweidet werden dürfen.</w:t>
      </w:r>
    </w:p>
    <w:p w:rsidR="007C1E2A" w:rsidRPr="007222C3" w:rsidRDefault="00277045" w:rsidP="007C1E2A">
      <w:pPr>
        <w:tabs>
          <w:tab w:val="left" w:pos="2835"/>
          <w:tab w:val="left" w:pos="3261"/>
        </w:tabs>
        <w:ind w:left="3261" w:hanging="3261"/>
      </w:pPr>
    </w:p>
    <w:p w:rsidR="007C1E2A" w:rsidRPr="007222C3" w:rsidRDefault="002E53E2" w:rsidP="007C1E2A">
      <w:pPr>
        <w:tabs>
          <w:tab w:val="left" w:pos="2835"/>
          <w:tab w:val="left" w:pos="3261"/>
        </w:tabs>
        <w:ind w:left="3261" w:hanging="3261"/>
      </w:pPr>
      <w:r w:rsidRPr="007222C3">
        <w:tab/>
        <w:t xml:space="preserve">3 </w:t>
      </w:r>
      <w:r w:rsidRPr="007222C3">
        <w:tab/>
        <w:t>Landwirtschaftliche Abfälle jeglicher Art, Erdmaterial und Steine sowie Schnittgut wie Gras oder Äste dürfen nicht auf den Böschungen und Banketten deponiert werden.</w:t>
      </w:r>
    </w:p>
    <w:p w:rsidR="003F6333" w:rsidRPr="007222C3" w:rsidRDefault="002E53E2" w:rsidP="007C1E2A">
      <w:pPr>
        <w:pStyle w:val="berschrift2oNr"/>
      </w:pPr>
      <w:r w:rsidRPr="007222C3">
        <w:lastRenderedPageBreak/>
        <w:t>§ 18</w:t>
      </w:r>
    </w:p>
    <w:p w:rsidR="007C1E2A" w:rsidRPr="007222C3" w:rsidRDefault="002E53E2" w:rsidP="009D24B7">
      <w:pPr>
        <w:tabs>
          <w:tab w:val="left" w:pos="2835"/>
          <w:tab w:val="left" w:pos="3261"/>
        </w:tabs>
        <w:ind w:left="3261" w:hanging="3261"/>
      </w:pPr>
      <w:r w:rsidRPr="007222C3">
        <w:t>Bankette</w:t>
      </w:r>
      <w:r w:rsidRPr="007222C3">
        <w:tab/>
        <w:t xml:space="preserve">1 </w:t>
      </w:r>
      <w:r w:rsidRPr="007222C3">
        <w:tab/>
        <w:t>Entlang dem wasserführenden Belagsrand sind bei zu hohen Banketten entweder das Bankett tiefer zu legen oder im Bankett Querschlitze zu öffnen, sodass das Oberflächenwasser stetig abfliessen kann.</w:t>
      </w:r>
    </w:p>
    <w:p w:rsidR="009D24B7" w:rsidRPr="007222C3" w:rsidRDefault="00277045" w:rsidP="009D24B7">
      <w:pPr>
        <w:tabs>
          <w:tab w:val="left" w:pos="2835"/>
          <w:tab w:val="left" w:pos="3261"/>
        </w:tabs>
        <w:ind w:left="3261" w:hanging="3261"/>
      </w:pPr>
    </w:p>
    <w:p w:rsidR="007C1E2A" w:rsidRDefault="002E53E2" w:rsidP="009D24B7">
      <w:pPr>
        <w:tabs>
          <w:tab w:val="left" w:pos="2835"/>
          <w:tab w:val="left" w:pos="3261"/>
        </w:tabs>
        <w:ind w:left="3261" w:hanging="3261"/>
      </w:pPr>
      <w:r w:rsidRPr="007222C3">
        <w:t>Belagsränder</w:t>
      </w:r>
      <w:r w:rsidRPr="007222C3">
        <w:tab/>
        <w:t xml:space="preserve">2 </w:t>
      </w:r>
      <w:r w:rsidRPr="007222C3">
        <w:tab/>
        <w:t>Die Belagsränder sind regelmässig freizulegen (</w:t>
      </w:r>
      <w:proofErr w:type="spellStart"/>
      <w:r w:rsidRPr="007222C3">
        <w:t>abranden</w:t>
      </w:r>
      <w:proofErr w:type="spellEnd"/>
      <w:r w:rsidRPr="007222C3">
        <w:t>), damit keine Pflanzen in den Belag einwachsen.</w:t>
      </w:r>
      <w:r w:rsidRPr="007222C3">
        <w:br/>
        <w:t xml:space="preserve">Der Einsatz von Unkrautvertilgungsmitteln ist gemäss </w:t>
      </w:r>
      <w:proofErr w:type="spellStart"/>
      <w:r w:rsidRPr="007222C3">
        <w:t>Eidg</w:t>
      </w:r>
      <w:proofErr w:type="spellEnd"/>
      <w:r w:rsidRPr="007222C3">
        <w:t>. Stoffverordnung verboten.</w:t>
      </w:r>
    </w:p>
    <w:p w:rsidR="008A6BB1" w:rsidRPr="007222C3" w:rsidRDefault="008A6BB1" w:rsidP="009D24B7">
      <w:pPr>
        <w:tabs>
          <w:tab w:val="left" w:pos="2835"/>
          <w:tab w:val="left" w:pos="3261"/>
        </w:tabs>
        <w:ind w:left="3261" w:hanging="3261"/>
      </w:pPr>
    </w:p>
    <w:p w:rsidR="003F6333" w:rsidRPr="007222C3" w:rsidRDefault="002E53E2" w:rsidP="009D24B7">
      <w:pPr>
        <w:pStyle w:val="berschrift2oNr"/>
      </w:pPr>
      <w:r w:rsidRPr="007222C3">
        <w:t>§ 19</w:t>
      </w:r>
    </w:p>
    <w:p w:rsidR="009D24B7" w:rsidRPr="007222C3" w:rsidRDefault="00277045" w:rsidP="009D24B7">
      <w:pPr>
        <w:ind w:left="3261" w:hanging="3261"/>
      </w:pPr>
    </w:p>
    <w:p w:rsidR="009D24B7" w:rsidRPr="007222C3" w:rsidRDefault="002E53E2" w:rsidP="009D24B7">
      <w:pPr>
        <w:tabs>
          <w:tab w:val="left" w:pos="2835"/>
          <w:tab w:val="left" w:pos="3261"/>
        </w:tabs>
        <w:ind w:left="3261" w:hanging="3261"/>
      </w:pPr>
      <w:r w:rsidRPr="007222C3">
        <w:t xml:space="preserve">Strassen- </w:t>
      </w:r>
      <w:r w:rsidRPr="007222C3">
        <w:tab/>
        <w:t xml:space="preserve">1 </w:t>
      </w:r>
      <w:r w:rsidRPr="007222C3">
        <w:tab/>
        <w:t>Die Schachteinlaufzungen sind stets sauber zu halten</w:t>
      </w:r>
    </w:p>
    <w:p w:rsidR="009D24B7" w:rsidRPr="007222C3" w:rsidRDefault="002E53E2" w:rsidP="009D24B7">
      <w:pPr>
        <w:tabs>
          <w:tab w:val="left" w:pos="2835"/>
          <w:tab w:val="left" w:pos="3261"/>
        </w:tabs>
        <w:ind w:left="3261" w:hanging="3261"/>
      </w:pPr>
      <w:proofErr w:type="spellStart"/>
      <w:r w:rsidRPr="007222C3">
        <w:t>entwässerung</w:t>
      </w:r>
      <w:proofErr w:type="spellEnd"/>
      <w:r w:rsidRPr="007222C3">
        <w:tab/>
      </w:r>
    </w:p>
    <w:p w:rsidR="009D24B7" w:rsidRPr="007222C3" w:rsidRDefault="002E53E2" w:rsidP="009D24B7">
      <w:pPr>
        <w:tabs>
          <w:tab w:val="left" w:pos="2835"/>
          <w:tab w:val="left" w:pos="3261"/>
        </w:tabs>
        <w:ind w:left="3261" w:hanging="3261"/>
      </w:pPr>
      <w:r w:rsidRPr="007222C3">
        <w:tab/>
        <w:t xml:space="preserve">2 </w:t>
      </w:r>
      <w:r w:rsidRPr="007222C3">
        <w:tab/>
        <w:t>Alle Schachtdeckel sind stets frei zu halten.</w:t>
      </w:r>
    </w:p>
    <w:p w:rsidR="009D24B7" w:rsidRPr="007222C3" w:rsidRDefault="00277045" w:rsidP="009D24B7">
      <w:pPr>
        <w:tabs>
          <w:tab w:val="left" w:pos="2835"/>
          <w:tab w:val="left" w:pos="3261"/>
        </w:tabs>
        <w:ind w:left="3261" w:hanging="3261"/>
      </w:pPr>
    </w:p>
    <w:p w:rsidR="009D24B7" w:rsidRPr="007222C3" w:rsidRDefault="002E53E2" w:rsidP="009D24B7">
      <w:pPr>
        <w:tabs>
          <w:tab w:val="left" w:pos="2835"/>
          <w:tab w:val="left" w:pos="3261"/>
        </w:tabs>
        <w:ind w:left="3261" w:hanging="3261"/>
      </w:pPr>
      <w:r w:rsidRPr="007222C3">
        <w:tab/>
        <w:t xml:space="preserve">3 </w:t>
      </w:r>
      <w:r w:rsidRPr="007222C3">
        <w:tab/>
        <w:t>Die Sickerleitungen sind periodisch, mindestens aber alle 10 Jahre mit einem Wasserhochdruckreinigungsgerät durchzuspülen.</w:t>
      </w:r>
    </w:p>
    <w:p w:rsidR="009D24B7" w:rsidRPr="007222C3" w:rsidRDefault="00277045" w:rsidP="009D24B7">
      <w:pPr>
        <w:tabs>
          <w:tab w:val="left" w:pos="2835"/>
          <w:tab w:val="left" w:pos="3261"/>
        </w:tabs>
        <w:ind w:left="3261" w:hanging="3261"/>
      </w:pPr>
    </w:p>
    <w:p w:rsidR="009D24B7" w:rsidRPr="007222C3" w:rsidRDefault="002E53E2" w:rsidP="009D24B7">
      <w:pPr>
        <w:tabs>
          <w:tab w:val="left" w:pos="2835"/>
          <w:tab w:val="left" w:pos="3261"/>
        </w:tabs>
        <w:ind w:left="3261" w:hanging="3261"/>
      </w:pPr>
      <w:r w:rsidRPr="007222C3">
        <w:tab/>
        <w:t xml:space="preserve">4 </w:t>
      </w:r>
      <w:r w:rsidRPr="007222C3">
        <w:tab/>
        <w:t>Neuanpflanzungen von Sträuchern und Bäumen, insbesondere von Erlen, Weiden, Eschen usw., deren Wurzeln in Sickerleitungen einzuwachsen drohen, sind im Bereich von Sickerleitungen zu vermeiden. Für bestehende Pflanzen bleiben die Bestimmungen der kantonalen Verordnung zum Schutz der Hecken vorbehalten.</w:t>
      </w:r>
    </w:p>
    <w:p w:rsidR="009D24B7" w:rsidRPr="007222C3" w:rsidRDefault="00277045" w:rsidP="009D24B7">
      <w:pPr>
        <w:tabs>
          <w:tab w:val="left" w:pos="2835"/>
          <w:tab w:val="left" w:pos="3261"/>
        </w:tabs>
        <w:ind w:left="3261" w:hanging="3261"/>
      </w:pPr>
    </w:p>
    <w:p w:rsidR="009D24B7" w:rsidRDefault="002E53E2" w:rsidP="008A6BB1">
      <w:pPr>
        <w:tabs>
          <w:tab w:val="left" w:pos="2835"/>
          <w:tab w:val="left" w:pos="3261"/>
        </w:tabs>
        <w:ind w:left="3261" w:hanging="3261"/>
      </w:pPr>
      <w:r w:rsidRPr="007222C3">
        <w:tab/>
        <w:t xml:space="preserve">5 </w:t>
      </w:r>
      <w:r w:rsidRPr="007222C3">
        <w:tab/>
        <w:t>Die Einleitung von Schmutzwasser in die Sickerleitungen ist verboten.</w:t>
      </w:r>
    </w:p>
    <w:p w:rsidR="008A6BB1" w:rsidRPr="007222C3" w:rsidRDefault="008A6BB1" w:rsidP="008A6BB1">
      <w:pPr>
        <w:tabs>
          <w:tab w:val="left" w:pos="2835"/>
          <w:tab w:val="left" w:pos="3261"/>
        </w:tabs>
        <w:ind w:left="3261" w:hanging="3261"/>
      </w:pPr>
    </w:p>
    <w:p w:rsidR="003F6333" w:rsidRPr="007222C3" w:rsidRDefault="002E53E2" w:rsidP="009D24B7">
      <w:pPr>
        <w:pStyle w:val="berschrift2oNr"/>
      </w:pPr>
      <w:r w:rsidRPr="007222C3">
        <w:t>§ 20</w:t>
      </w:r>
    </w:p>
    <w:p w:rsidR="009D24B7" w:rsidRPr="007222C3" w:rsidRDefault="002E53E2" w:rsidP="009D24B7">
      <w:pPr>
        <w:tabs>
          <w:tab w:val="left" w:pos="2835"/>
          <w:tab w:val="left" w:pos="3261"/>
        </w:tabs>
        <w:ind w:left="3261" w:hanging="3261"/>
      </w:pPr>
      <w:r w:rsidRPr="007222C3">
        <w:t>Belagsoberfläche</w:t>
      </w:r>
      <w:r w:rsidRPr="007222C3">
        <w:tab/>
        <w:t xml:space="preserve">1 </w:t>
      </w:r>
      <w:r w:rsidRPr="007222C3">
        <w:tab/>
        <w:t>Einzelrisse sind zur Verhinderung von Folgeschäden möglichst schnell fachmännisch zu reinigen und auszugiessen.</w:t>
      </w:r>
    </w:p>
    <w:p w:rsidR="009D24B7" w:rsidRPr="007222C3" w:rsidRDefault="00277045" w:rsidP="009D24B7">
      <w:pPr>
        <w:tabs>
          <w:tab w:val="left" w:pos="2835"/>
          <w:tab w:val="left" w:pos="3261"/>
        </w:tabs>
        <w:ind w:left="3261" w:hanging="3261"/>
      </w:pPr>
    </w:p>
    <w:p w:rsidR="009D24B7" w:rsidRPr="007222C3" w:rsidRDefault="002E53E2" w:rsidP="009D24B7">
      <w:pPr>
        <w:tabs>
          <w:tab w:val="left" w:pos="2835"/>
          <w:tab w:val="left" w:pos="3261"/>
        </w:tabs>
        <w:ind w:left="3261" w:hanging="3261"/>
      </w:pPr>
      <w:r w:rsidRPr="007222C3">
        <w:tab/>
        <w:t xml:space="preserve">2 </w:t>
      </w:r>
      <w:r w:rsidRPr="007222C3">
        <w:tab/>
        <w:t xml:space="preserve">Kleine Bereiche mit </w:t>
      </w:r>
      <w:proofErr w:type="spellStart"/>
      <w:r w:rsidRPr="007222C3">
        <w:t>Ausmagerungen</w:t>
      </w:r>
      <w:proofErr w:type="spellEnd"/>
      <w:r w:rsidRPr="007222C3">
        <w:t xml:space="preserve"> und Rissmustern sind mit OB-Flicken abzudecken.</w:t>
      </w:r>
    </w:p>
    <w:p w:rsidR="009D24B7" w:rsidRPr="007222C3" w:rsidRDefault="00277045" w:rsidP="009D24B7">
      <w:pPr>
        <w:tabs>
          <w:tab w:val="left" w:pos="2835"/>
          <w:tab w:val="left" w:pos="3261"/>
        </w:tabs>
        <w:ind w:left="3261" w:hanging="3261"/>
      </w:pPr>
    </w:p>
    <w:p w:rsidR="009D24B7" w:rsidRDefault="002E53E2" w:rsidP="009D24B7">
      <w:pPr>
        <w:tabs>
          <w:tab w:val="left" w:pos="2835"/>
          <w:tab w:val="left" w:pos="3261"/>
        </w:tabs>
        <w:ind w:left="3261" w:hanging="3261"/>
      </w:pPr>
      <w:r w:rsidRPr="007222C3">
        <w:tab/>
        <w:t xml:space="preserve">3 </w:t>
      </w:r>
      <w:r w:rsidRPr="007222C3">
        <w:tab/>
        <w:t xml:space="preserve">Falls </w:t>
      </w:r>
      <w:proofErr w:type="spellStart"/>
      <w:r w:rsidRPr="007222C3">
        <w:t>Ausmagerungen</w:t>
      </w:r>
      <w:proofErr w:type="spellEnd"/>
      <w:r w:rsidRPr="007222C3">
        <w:t xml:space="preserve"> und Rissmuster einen grösseren Teil der Strassenfläche bedecken, sind Erhalt</w:t>
      </w:r>
      <w:r>
        <w:t>ung</w:t>
      </w:r>
      <w:r w:rsidRPr="007222C3">
        <w:t>smassnahmen wie Instandsetzung, Verstärkung oder Erneuerung zu treffen.</w:t>
      </w:r>
    </w:p>
    <w:p w:rsidR="008A6BB1" w:rsidRDefault="008A6BB1" w:rsidP="009D24B7">
      <w:pPr>
        <w:tabs>
          <w:tab w:val="left" w:pos="2835"/>
          <w:tab w:val="left" w:pos="3261"/>
        </w:tabs>
        <w:ind w:left="3261" w:hanging="3261"/>
      </w:pPr>
    </w:p>
    <w:p w:rsidR="008A6BB1" w:rsidRDefault="008A6BB1" w:rsidP="009D24B7">
      <w:pPr>
        <w:tabs>
          <w:tab w:val="left" w:pos="2835"/>
          <w:tab w:val="left" w:pos="3261"/>
        </w:tabs>
        <w:ind w:left="3261" w:hanging="3261"/>
      </w:pPr>
    </w:p>
    <w:p w:rsidR="008A6BB1" w:rsidRPr="007222C3" w:rsidRDefault="008A6BB1" w:rsidP="009D24B7">
      <w:pPr>
        <w:tabs>
          <w:tab w:val="left" w:pos="2835"/>
          <w:tab w:val="left" w:pos="3261"/>
        </w:tabs>
        <w:ind w:left="3261" w:hanging="3261"/>
      </w:pPr>
    </w:p>
    <w:p w:rsidR="003F6333" w:rsidRPr="007222C3" w:rsidRDefault="002E53E2" w:rsidP="009D24B7">
      <w:pPr>
        <w:pStyle w:val="berschrift1oNr"/>
      </w:pPr>
      <w:r w:rsidRPr="007222C3">
        <w:lastRenderedPageBreak/>
        <w:t>IV. Rechnungswesen, Finanzierung</w:t>
      </w:r>
    </w:p>
    <w:p w:rsidR="003F6333" w:rsidRPr="007222C3" w:rsidRDefault="002E53E2" w:rsidP="009D24B7">
      <w:pPr>
        <w:pStyle w:val="berschrift2oNr"/>
      </w:pPr>
      <w:r w:rsidRPr="007222C3">
        <w:t>§ 21</w:t>
      </w:r>
    </w:p>
    <w:p w:rsidR="009D24B7" w:rsidRPr="007222C3" w:rsidRDefault="002E53E2" w:rsidP="009D24B7">
      <w:pPr>
        <w:tabs>
          <w:tab w:val="left" w:pos="2835"/>
          <w:tab w:val="left" w:pos="3261"/>
        </w:tabs>
        <w:ind w:left="3261" w:hanging="3261"/>
      </w:pPr>
      <w:r w:rsidRPr="007222C3">
        <w:t>Rechnungsführung</w:t>
      </w:r>
      <w:r w:rsidRPr="007222C3">
        <w:tab/>
        <w:t xml:space="preserve">1 </w:t>
      </w:r>
      <w:r w:rsidRPr="007222C3">
        <w:tab/>
        <w:t>Die Rechnungsführung ist gesondert zu führen nach den Sparten:</w:t>
      </w:r>
    </w:p>
    <w:p w:rsidR="009D24B7" w:rsidRPr="007222C3" w:rsidRDefault="00277045" w:rsidP="009D24B7">
      <w:pPr>
        <w:tabs>
          <w:tab w:val="left" w:pos="2835"/>
          <w:tab w:val="left" w:pos="3261"/>
        </w:tabs>
        <w:ind w:left="3261" w:hanging="3261"/>
      </w:pPr>
    </w:p>
    <w:p w:rsidR="009D24B7" w:rsidRPr="007222C3" w:rsidRDefault="002E53E2" w:rsidP="009D24B7">
      <w:pPr>
        <w:tabs>
          <w:tab w:val="left" w:pos="2835"/>
          <w:tab w:val="left" w:pos="3261"/>
        </w:tabs>
      </w:pPr>
      <w:r w:rsidRPr="007222C3">
        <w:tab/>
      </w:r>
      <w:r w:rsidRPr="007222C3">
        <w:tab/>
        <w:t>- Betrieblicher Unterhalt</w:t>
      </w:r>
    </w:p>
    <w:p w:rsidR="009D24B7" w:rsidRPr="007222C3" w:rsidRDefault="002E53E2" w:rsidP="009D24B7">
      <w:pPr>
        <w:tabs>
          <w:tab w:val="left" w:pos="2835"/>
          <w:tab w:val="left" w:pos="3261"/>
        </w:tabs>
      </w:pPr>
      <w:r w:rsidRPr="007222C3">
        <w:tab/>
      </w:r>
      <w:r w:rsidRPr="007222C3">
        <w:tab/>
        <w:t>- Baulicher Unterhalt und Erneuerung</w:t>
      </w:r>
    </w:p>
    <w:p w:rsidR="009D24B7" w:rsidRPr="007222C3" w:rsidRDefault="002E53E2" w:rsidP="009D24B7">
      <w:pPr>
        <w:tabs>
          <w:tab w:val="left" w:pos="2835"/>
          <w:tab w:val="left" w:pos="3261"/>
        </w:tabs>
      </w:pPr>
      <w:r w:rsidRPr="007222C3">
        <w:tab/>
      </w:r>
      <w:r w:rsidRPr="007222C3">
        <w:tab/>
        <w:t>- Neubau</w:t>
      </w:r>
    </w:p>
    <w:p w:rsidR="009D24B7" w:rsidRPr="007222C3" w:rsidRDefault="00277045" w:rsidP="009D24B7">
      <w:pPr>
        <w:tabs>
          <w:tab w:val="left" w:pos="2835"/>
          <w:tab w:val="left" w:pos="3261"/>
        </w:tabs>
      </w:pPr>
    </w:p>
    <w:p w:rsidR="009D24B7" w:rsidRPr="007222C3" w:rsidRDefault="002E53E2" w:rsidP="009D24B7">
      <w:pPr>
        <w:pStyle w:val="tababs"/>
        <w:tabs>
          <w:tab w:val="left" w:pos="2835"/>
          <w:tab w:val="left" w:pos="3261"/>
        </w:tabs>
        <w:spacing w:before="0" w:after="0"/>
        <w:ind w:left="3261" w:hanging="3250"/>
        <w:jc w:val="left"/>
        <w:rPr>
          <w:lang w:val="de-CH"/>
        </w:rPr>
      </w:pPr>
      <w:r w:rsidRPr="007222C3">
        <w:rPr>
          <w:lang w:val="de-CH"/>
        </w:rPr>
        <w:tab/>
        <w:t xml:space="preserve">2 </w:t>
      </w:r>
      <w:r w:rsidRPr="007222C3">
        <w:rPr>
          <w:lang w:val="de-CH"/>
        </w:rPr>
        <w:tab/>
        <w:t>Die Abrechnung für den Betrieblichen Unterhalt ist jeweils per Ende Jahr abzuschliessen und zur allfälligen Subventionierung an die Gemeindeverwaltung zu senden.</w:t>
      </w:r>
    </w:p>
    <w:p w:rsidR="009D24B7" w:rsidRPr="007222C3" w:rsidRDefault="00277045" w:rsidP="009D24B7">
      <w:pPr>
        <w:tabs>
          <w:tab w:val="left" w:pos="2835"/>
          <w:tab w:val="left" w:pos="3261"/>
        </w:tabs>
      </w:pPr>
    </w:p>
    <w:p w:rsidR="009D24B7" w:rsidRDefault="002E53E2" w:rsidP="009D24B7">
      <w:pPr>
        <w:tabs>
          <w:tab w:val="left" w:pos="2835"/>
          <w:tab w:val="left" w:pos="3261"/>
        </w:tabs>
        <w:ind w:left="3261" w:hanging="3261"/>
      </w:pPr>
      <w:r w:rsidRPr="007222C3">
        <w:tab/>
        <w:t xml:space="preserve">3 </w:t>
      </w:r>
      <w:r w:rsidRPr="007222C3">
        <w:tab/>
        <w:t xml:space="preserve">Bei Vorhaben des Baulichen Unterhalts, der Erneuerung oder des Neubaus dürfen nur Rechnungen bezahlt werden, welche von der Bauleitung visiert worden sind. Die Originalrechnungen sind jeweils mit der dazugehörenden Quittung der Bauleitung zu übergeben, sodass diese die Schlussabrechnung zu </w:t>
      </w:r>
      <w:proofErr w:type="spellStart"/>
      <w:r w:rsidRPr="007222C3">
        <w:t>Handen</w:t>
      </w:r>
      <w:proofErr w:type="spellEnd"/>
      <w:r w:rsidRPr="007222C3">
        <w:t xml:space="preserve"> der Genossenschaft und allenfalls der Subventionsbehörde erstellen kann.</w:t>
      </w:r>
    </w:p>
    <w:p w:rsidR="008A6BB1" w:rsidRPr="007222C3" w:rsidRDefault="008A6BB1" w:rsidP="009D24B7">
      <w:pPr>
        <w:tabs>
          <w:tab w:val="left" w:pos="2835"/>
          <w:tab w:val="left" w:pos="3261"/>
        </w:tabs>
        <w:ind w:left="3261" w:hanging="3261"/>
      </w:pPr>
    </w:p>
    <w:p w:rsidR="003F6333" w:rsidRPr="007222C3" w:rsidRDefault="002E53E2" w:rsidP="009D24B7">
      <w:pPr>
        <w:pStyle w:val="berschrift2oNr"/>
      </w:pPr>
      <w:r w:rsidRPr="007222C3">
        <w:t>§ 22</w:t>
      </w:r>
    </w:p>
    <w:p w:rsidR="00FD7FE2" w:rsidRPr="007222C3" w:rsidRDefault="002E53E2" w:rsidP="009D24B7">
      <w:pPr>
        <w:tabs>
          <w:tab w:val="left" w:pos="2835"/>
          <w:tab w:val="left" w:pos="3261"/>
        </w:tabs>
        <w:ind w:left="3261" w:hanging="3261"/>
      </w:pPr>
      <w:r w:rsidRPr="007222C3">
        <w:t>Amortisation</w:t>
      </w:r>
      <w:r w:rsidRPr="007222C3">
        <w:tab/>
        <w:t xml:space="preserve">1 </w:t>
      </w:r>
      <w:r w:rsidRPr="007222C3">
        <w:tab/>
        <w:t xml:space="preserve">Die Finanzierung der Restkosten nach Fertigstellung </w:t>
      </w:r>
    </w:p>
    <w:p w:rsidR="009D24B7" w:rsidRPr="007222C3" w:rsidRDefault="002E53E2" w:rsidP="00FD7FE2">
      <w:pPr>
        <w:tabs>
          <w:tab w:val="left" w:pos="2835"/>
          <w:tab w:val="left" w:pos="3261"/>
        </w:tabs>
        <w:ind w:left="3261" w:hanging="3261"/>
      </w:pPr>
      <w:r w:rsidRPr="007222C3">
        <w:tab/>
      </w:r>
      <w:r w:rsidRPr="007222C3">
        <w:tab/>
        <w:t>grösserer Werke ist auf maximal 10 Jahre zu verteilen. Über eine Verlängerung dieser Frist entscheidet die Generalversammlung.</w:t>
      </w:r>
    </w:p>
    <w:p w:rsidR="004B65EF" w:rsidRPr="007222C3" w:rsidRDefault="00277045" w:rsidP="009D24B7">
      <w:pPr>
        <w:tabs>
          <w:tab w:val="left" w:pos="2835"/>
          <w:tab w:val="left" w:pos="3261"/>
        </w:tabs>
        <w:ind w:left="3261" w:hanging="3261"/>
      </w:pPr>
    </w:p>
    <w:p w:rsidR="009D24B7" w:rsidRPr="007222C3" w:rsidRDefault="002E53E2" w:rsidP="009D24B7">
      <w:pPr>
        <w:tabs>
          <w:tab w:val="left" w:pos="2835"/>
          <w:tab w:val="left" w:pos="3261"/>
        </w:tabs>
        <w:ind w:left="3261" w:hanging="3261"/>
      </w:pPr>
      <w:r w:rsidRPr="007222C3">
        <w:t>Reservefonds</w:t>
      </w:r>
      <w:r w:rsidRPr="007222C3">
        <w:tab/>
        <w:t xml:space="preserve">2 </w:t>
      </w:r>
      <w:r w:rsidRPr="007222C3">
        <w:tab/>
        <w:t>Um die Kosten für die Erhalt</w:t>
      </w:r>
      <w:r>
        <w:t>ung</w:t>
      </w:r>
      <w:r w:rsidRPr="007222C3">
        <w:t>smassnahmen und Verwaltung ohne Schuldzinsen tragen zu können, ist ein Reservefonds zu errichten.</w:t>
      </w:r>
    </w:p>
    <w:p w:rsidR="004B65EF" w:rsidRPr="007222C3" w:rsidRDefault="00277045" w:rsidP="009D24B7">
      <w:pPr>
        <w:tabs>
          <w:tab w:val="left" w:pos="2835"/>
          <w:tab w:val="left" w:pos="3261"/>
        </w:tabs>
        <w:ind w:left="3261" w:hanging="3261"/>
      </w:pPr>
    </w:p>
    <w:p w:rsidR="009D24B7" w:rsidRPr="007222C3" w:rsidRDefault="002E53E2" w:rsidP="009D24B7">
      <w:pPr>
        <w:tabs>
          <w:tab w:val="left" w:pos="2835"/>
          <w:tab w:val="left" w:pos="3261"/>
        </w:tabs>
        <w:ind w:left="3261" w:hanging="3261"/>
      </w:pPr>
      <w:r w:rsidRPr="007222C3">
        <w:tab/>
        <w:t xml:space="preserve">3 </w:t>
      </w:r>
      <w:r w:rsidRPr="007222C3">
        <w:tab/>
        <w:t xml:space="preserve">Dieser Fonds wird durch jährliche Beiträge der Mitglieder </w:t>
      </w:r>
      <w:proofErr w:type="spellStart"/>
      <w:r w:rsidRPr="007222C3">
        <w:t>gespiesen</w:t>
      </w:r>
      <w:proofErr w:type="spellEnd"/>
      <w:r w:rsidRPr="007222C3">
        <w:t>.</w:t>
      </w:r>
    </w:p>
    <w:p w:rsidR="004B65EF" w:rsidRPr="007222C3" w:rsidRDefault="00277045" w:rsidP="009D24B7">
      <w:pPr>
        <w:tabs>
          <w:tab w:val="left" w:pos="2835"/>
          <w:tab w:val="left" w:pos="3261"/>
        </w:tabs>
        <w:ind w:left="3261" w:hanging="3261"/>
      </w:pPr>
    </w:p>
    <w:p w:rsidR="004B65EF" w:rsidRPr="007222C3" w:rsidRDefault="002E53E2" w:rsidP="00037DB3">
      <w:pPr>
        <w:tabs>
          <w:tab w:val="left" w:pos="2835"/>
          <w:tab w:val="left" w:pos="3261"/>
        </w:tabs>
        <w:ind w:left="3261" w:hanging="3261"/>
      </w:pPr>
      <w:r w:rsidRPr="007222C3">
        <w:tab/>
        <w:t xml:space="preserve">4 </w:t>
      </w:r>
      <w:r w:rsidRPr="007222C3">
        <w:tab/>
        <w:t xml:space="preserve">Der Fonds soll im Minimum die mittleren Aufwendungen für </w:t>
      </w:r>
      <w:r w:rsidRPr="007222C3">
        <w:br/>
        <w:t>2 Jahre abdecken.</w:t>
      </w:r>
    </w:p>
    <w:p w:rsidR="00037DB3" w:rsidRPr="007222C3" w:rsidRDefault="002E53E2">
      <w:pPr>
        <w:rPr>
          <w:rFonts w:ascii="Arial Black" w:hAnsi="Arial Black"/>
          <w:sz w:val="24"/>
        </w:rPr>
      </w:pPr>
      <w:r w:rsidRPr="007222C3">
        <w:br w:type="page"/>
      </w:r>
    </w:p>
    <w:p w:rsidR="003F6333" w:rsidRPr="007222C3" w:rsidRDefault="002E53E2" w:rsidP="004B65EF">
      <w:pPr>
        <w:pStyle w:val="berschrift1oNr"/>
      </w:pPr>
      <w:r w:rsidRPr="007222C3">
        <w:lastRenderedPageBreak/>
        <w:t>V. Schlussbestimmungen</w:t>
      </w:r>
    </w:p>
    <w:p w:rsidR="003F6333" w:rsidRPr="007222C3" w:rsidRDefault="002E53E2" w:rsidP="004B65EF">
      <w:pPr>
        <w:pStyle w:val="berschrift2oNr"/>
      </w:pPr>
      <w:r w:rsidRPr="007222C3">
        <w:t>§ 23</w:t>
      </w:r>
    </w:p>
    <w:p w:rsidR="00037DB3" w:rsidRPr="007222C3" w:rsidRDefault="002E53E2" w:rsidP="00037DB3">
      <w:pPr>
        <w:tabs>
          <w:tab w:val="left" w:pos="2835"/>
          <w:tab w:val="left" w:pos="3261"/>
        </w:tabs>
        <w:ind w:left="3261" w:hanging="3261"/>
      </w:pPr>
      <w:r w:rsidRPr="007222C3">
        <w:t>Reglementänderungen</w:t>
      </w:r>
      <w:r w:rsidRPr="007222C3">
        <w:tab/>
      </w:r>
      <w:r w:rsidRPr="007222C3">
        <w:tab/>
        <w:t xml:space="preserve">Der Vorstand hat Reglementänderungen der General- </w:t>
      </w:r>
    </w:p>
    <w:p w:rsidR="004B65EF" w:rsidRPr="007222C3" w:rsidRDefault="002E53E2" w:rsidP="00037DB3">
      <w:pPr>
        <w:tabs>
          <w:tab w:val="left" w:pos="2835"/>
          <w:tab w:val="left" w:pos="3261"/>
        </w:tabs>
        <w:ind w:left="3261" w:hanging="3261"/>
      </w:pPr>
      <w:r w:rsidRPr="007222C3">
        <w:tab/>
      </w:r>
      <w:r w:rsidRPr="007222C3">
        <w:tab/>
      </w:r>
      <w:proofErr w:type="spellStart"/>
      <w:r w:rsidRPr="007222C3">
        <w:t>versammlung</w:t>
      </w:r>
      <w:proofErr w:type="spellEnd"/>
      <w:r w:rsidRPr="007222C3">
        <w:t xml:space="preserve"> zum Beschluss vorzulegen. Vorbehalten bleibt die Genehmigung der Dienststelle Landwirtschaft und Wald.</w:t>
      </w:r>
    </w:p>
    <w:p w:rsidR="003F6333" w:rsidRPr="007222C3" w:rsidRDefault="002E53E2" w:rsidP="004B65EF">
      <w:pPr>
        <w:pStyle w:val="berschrift2oNr"/>
      </w:pPr>
      <w:r w:rsidRPr="007222C3">
        <w:t>§ 24</w:t>
      </w:r>
    </w:p>
    <w:p w:rsidR="004B65EF" w:rsidRPr="007222C3" w:rsidRDefault="002E53E2" w:rsidP="004B65EF">
      <w:pPr>
        <w:tabs>
          <w:tab w:val="left" w:pos="2835"/>
          <w:tab w:val="left" w:pos="3261"/>
        </w:tabs>
        <w:ind w:left="3261" w:hanging="3261"/>
      </w:pPr>
      <w:r w:rsidRPr="007222C3">
        <w:t>Streitigkeiten</w:t>
      </w:r>
      <w:r w:rsidRPr="007222C3">
        <w:tab/>
        <w:t xml:space="preserve">1 </w:t>
      </w:r>
      <w:r w:rsidRPr="007222C3">
        <w:tab/>
        <w:t xml:space="preserve">Allfällige Streitigkeiten über die Auslegung der Bestimmungen dieses </w:t>
      </w:r>
      <w:proofErr w:type="spellStart"/>
      <w:r w:rsidRPr="007222C3">
        <w:t>Reglementes</w:t>
      </w:r>
      <w:proofErr w:type="spellEnd"/>
      <w:r w:rsidRPr="007222C3">
        <w:t xml:space="preserve"> sucht der Vorstand zu schlichten. Falls keine Einigung zu Stande kommt, entscheidet er.</w:t>
      </w:r>
    </w:p>
    <w:p w:rsidR="004B65EF" w:rsidRPr="007222C3" w:rsidRDefault="00277045" w:rsidP="004B65EF">
      <w:pPr>
        <w:tabs>
          <w:tab w:val="left" w:pos="2835"/>
          <w:tab w:val="left" w:pos="3261"/>
        </w:tabs>
        <w:ind w:left="3261" w:hanging="3261"/>
      </w:pPr>
    </w:p>
    <w:p w:rsidR="004B65EF" w:rsidRPr="007222C3" w:rsidRDefault="002E53E2" w:rsidP="004B65EF">
      <w:pPr>
        <w:tabs>
          <w:tab w:val="left" w:pos="2835"/>
          <w:tab w:val="left" w:pos="3261"/>
        </w:tabs>
        <w:ind w:left="3261" w:hanging="3261"/>
      </w:pPr>
      <w:r w:rsidRPr="007222C3">
        <w:t>Rechtspflege</w:t>
      </w:r>
      <w:r w:rsidRPr="007222C3">
        <w:tab/>
        <w:t xml:space="preserve">2 </w:t>
      </w:r>
      <w:r w:rsidRPr="007222C3">
        <w:tab/>
        <w:t>Gegen den Entscheid des Vorstandes kann innert 30 Tagen beim Bau-, Umwelt- und Wirtschaftsdepartement Verwaltungsbeschwerde eingereicht werden.</w:t>
      </w:r>
    </w:p>
    <w:p w:rsidR="003F6333" w:rsidRPr="007222C3" w:rsidRDefault="002E53E2" w:rsidP="004B65EF">
      <w:pPr>
        <w:pStyle w:val="berschrift2oNr"/>
      </w:pPr>
      <w:r w:rsidRPr="007222C3">
        <w:t>§ 25</w:t>
      </w:r>
    </w:p>
    <w:p w:rsidR="004B65EF" w:rsidRPr="007222C3" w:rsidRDefault="002E53E2" w:rsidP="004B65EF">
      <w:pPr>
        <w:tabs>
          <w:tab w:val="left" w:pos="2835"/>
          <w:tab w:val="left" w:pos="3261"/>
        </w:tabs>
        <w:ind w:left="3261" w:hanging="3261"/>
      </w:pPr>
      <w:r w:rsidRPr="007222C3">
        <w:t xml:space="preserve">Inkrafttreten </w:t>
      </w:r>
      <w:r w:rsidRPr="007222C3">
        <w:tab/>
      </w:r>
      <w:r w:rsidRPr="007222C3">
        <w:tab/>
        <w:t>Das vorliegende Reglement tritt mit Genehmigung durch die Dienststelle Landwirtschaft und Wald in Kraft.</w:t>
      </w:r>
    </w:p>
    <w:p w:rsidR="003F6333" w:rsidRPr="007222C3" w:rsidRDefault="00277045" w:rsidP="003F6333">
      <w:pPr>
        <w:tabs>
          <w:tab w:val="left" w:pos="1985"/>
          <w:tab w:val="left" w:pos="4820"/>
          <w:tab w:val="left" w:leader="dot" w:pos="8789"/>
        </w:tabs>
      </w:pPr>
    </w:p>
    <w:p w:rsidR="004B65EF" w:rsidRPr="007222C3" w:rsidRDefault="002E53E2" w:rsidP="00037DB3">
      <w:pPr>
        <w:pStyle w:val="Standard1"/>
        <w:tabs>
          <w:tab w:val="left" w:leader="dot" w:pos="7797"/>
        </w:tabs>
        <w:rPr>
          <w:sz w:val="6"/>
          <w:szCs w:val="6"/>
          <w:lang w:val="de-CH"/>
        </w:rPr>
      </w:pPr>
      <w:r w:rsidRPr="007222C3">
        <w:rPr>
          <w:lang w:val="de-CH"/>
        </w:rPr>
        <w:t xml:space="preserve">Angenommen an der Genossenschaftsversammlung vom </w:t>
      </w:r>
      <w:r w:rsidRPr="007222C3">
        <w:rPr>
          <w:sz w:val="14"/>
          <w:lang w:val="de-CH"/>
        </w:rPr>
        <w:t xml:space="preserve"> </w:t>
      </w:r>
      <w:r w:rsidRPr="007222C3">
        <w:rPr>
          <w:sz w:val="6"/>
          <w:szCs w:val="6"/>
          <w:lang w:val="de-CH"/>
        </w:rPr>
        <w:tab/>
      </w:r>
      <w:r w:rsidRPr="007222C3">
        <w:rPr>
          <w:sz w:val="6"/>
          <w:szCs w:val="6"/>
          <w:lang w:val="de-CH"/>
        </w:rPr>
        <w:tab/>
      </w:r>
    </w:p>
    <w:p w:rsidR="004B65EF" w:rsidRPr="007222C3" w:rsidRDefault="00277045" w:rsidP="004B65EF"/>
    <w:p w:rsidR="004B65EF" w:rsidRPr="007222C3" w:rsidRDefault="00277045" w:rsidP="004B65EF"/>
    <w:p w:rsidR="004B65EF" w:rsidRPr="007222C3" w:rsidRDefault="002E53E2" w:rsidP="00037DB3">
      <w:pPr>
        <w:tabs>
          <w:tab w:val="left" w:pos="3261"/>
        </w:tabs>
      </w:pPr>
      <w:r w:rsidRPr="007222C3">
        <w:t>Der Präsident</w:t>
      </w:r>
    </w:p>
    <w:p w:rsidR="004B65EF" w:rsidRPr="007222C3" w:rsidRDefault="002E53E2" w:rsidP="00037DB3">
      <w:pPr>
        <w:pStyle w:val="SignatureLines"/>
        <w:tabs>
          <w:tab w:val="clear" w:pos="3119"/>
          <w:tab w:val="clear" w:pos="5080"/>
          <w:tab w:val="clear" w:pos="8222"/>
          <w:tab w:val="left" w:pos="3261"/>
          <w:tab w:val="right" w:leader="dot" w:pos="6804"/>
        </w:tabs>
      </w:pPr>
      <w:r w:rsidRPr="007222C3">
        <w:tab/>
      </w:r>
      <w:r w:rsidRPr="007222C3">
        <w:tab/>
      </w:r>
      <w:r w:rsidRPr="007222C3">
        <w:tab/>
      </w:r>
    </w:p>
    <w:p w:rsidR="004B65EF" w:rsidRPr="007222C3" w:rsidRDefault="002E53E2" w:rsidP="00037DB3">
      <w:pPr>
        <w:pStyle w:val="SignatureText"/>
        <w:tabs>
          <w:tab w:val="left" w:pos="3261"/>
        </w:tabs>
      </w:pPr>
      <w:r w:rsidRPr="007222C3">
        <w:tab/>
        <w:t>Unterschrift</w:t>
      </w:r>
    </w:p>
    <w:p w:rsidR="004B65EF" w:rsidRPr="007222C3" w:rsidRDefault="00277045" w:rsidP="00037DB3">
      <w:pPr>
        <w:tabs>
          <w:tab w:val="left" w:pos="3261"/>
        </w:tabs>
      </w:pPr>
    </w:p>
    <w:p w:rsidR="004B65EF" w:rsidRPr="007222C3" w:rsidRDefault="00277045" w:rsidP="00037DB3">
      <w:pPr>
        <w:tabs>
          <w:tab w:val="left" w:pos="3261"/>
        </w:tabs>
      </w:pPr>
    </w:p>
    <w:p w:rsidR="004B65EF" w:rsidRPr="007222C3" w:rsidRDefault="002E53E2" w:rsidP="00037DB3">
      <w:pPr>
        <w:tabs>
          <w:tab w:val="left" w:pos="3261"/>
        </w:tabs>
      </w:pPr>
      <w:r w:rsidRPr="007222C3">
        <w:t>Der Aktuar</w:t>
      </w:r>
    </w:p>
    <w:p w:rsidR="004B65EF" w:rsidRPr="007222C3" w:rsidRDefault="002E53E2" w:rsidP="00037DB3">
      <w:pPr>
        <w:pStyle w:val="SignatureLines"/>
        <w:tabs>
          <w:tab w:val="clear" w:pos="3119"/>
          <w:tab w:val="clear" w:pos="5080"/>
          <w:tab w:val="clear" w:pos="8222"/>
          <w:tab w:val="left" w:pos="3261"/>
          <w:tab w:val="right" w:leader="dot" w:pos="6804"/>
        </w:tabs>
      </w:pPr>
      <w:r w:rsidRPr="007222C3">
        <w:tab/>
      </w:r>
      <w:r w:rsidRPr="007222C3">
        <w:tab/>
      </w:r>
      <w:r w:rsidRPr="007222C3">
        <w:tab/>
      </w:r>
    </w:p>
    <w:p w:rsidR="004B65EF" w:rsidRPr="007222C3" w:rsidRDefault="002E53E2" w:rsidP="00037DB3">
      <w:pPr>
        <w:pStyle w:val="SignatureText"/>
        <w:tabs>
          <w:tab w:val="left" w:pos="3261"/>
        </w:tabs>
      </w:pPr>
      <w:r w:rsidRPr="007222C3">
        <w:tab/>
        <w:t>Unterschrift</w:t>
      </w:r>
    </w:p>
    <w:p w:rsidR="004B65EF" w:rsidRPr="007222C3" w:rsidRDefault="00277045" w:rsidP="00037DB3">
      <w:pPr>
        <w:tabs>
          <w:tab w:val="left" w:pos="3261"/>
        </w:tabs>
      </w:pPr>
    </w:p>
    <w:p w:rsidR="004B65EF" w:rsidRPr="007222C3" w:rsidRDefault="00277045" w:rsidP="00037DB3">
      <w:pPr>
        <w:tabs>
          <w:tab w:val="left" w:pos="3261"/>
        </w:tabs>
      </w:pPr>
    </w:p>
    <w:p w:rsidR="004B65EF" w:rsidRPr="007222C3" w:rsidRDefault="002E53E2" w:rsidP="00037DB3">
      <w:pPr>
        <w:tabs>
          <w:tab w:val="left" w:pos="3261"/>
        </w:tabs>
      </w:pPr>
      <w:r w:rsidRPr="007222C3">
        <w:t>Der Stimmenzähler</w:t>
      </w:r>
    </w:p>
    <w:p w:rsidR="004B65EF" w:rsidRPr="007222C3" w:rsidRDefault="002E53E2" w:rsidP="00037DB3">
      <w:pPr>
        <w:pStyle w:val="SignatureLines"/>
        <w:tabs>
          <w:tab w:val="clear" w:pos="3119"/>
          <w:tab w:val="clear" w:pos="5080"/>
          <w:tab w:val="clear" w:pos="8222"/>
          <w:tab w:val="left" w:pos="3261"/>
          <w:tab w:val="right" w:leader="dot" w:pos="6804"/>
        </w:tabs>
      </w:pPr>
      <w:r w:rsidRPr="007222C3">
        <w:tab/>
      </w:r>
      <w:r w:rsidRPr="007222C3">
        <w:tab/>
      </w:r>
      <w:r w:rsidRPr="007222C3">
        <w:tab/>
      </w:r>
    </w:p>
    <w:p w:rsidR="004B65EF" w:rsidRPr="007222C3" w:rsidRDefault="002E53E2" w:rsidP="00037DB3">
      <w:pPr>
        <w:pStyle w:val="SignatureText"/>
        <w:tabs>
          <w:tab w:val="left" w:pos="3261"/>
        </w:tabs>
      </w:pPr>
      <w:r w:rsidRPr="007222C3">
        <w:tab/>
        <w:t>Unterschrift</w:t>
      </w:r>
    </w:p>
    <w:p w:rsidR="003F6333" w:rsidRPr="007222C3" w:rsidRDefault="00277045" w:rsidP="003F6333">
      <w:pPr>
        <w:tabs>
          <w:tab w:val="left" w:pos="2268"/>
          <w:tab w:val="left" w:leader="dot" w:pos="5245"/>
          <w:tab w:val="left" w:pos="5670"/>
          <w:tab w:val="right" w:leader="dot" w:pos="9356"/>
        </w:tabs>
        <w:spacing w:line="276" w:lineRule="auto"/>
      </w:pPr>
    </w:p>
    <w:p w:rsidR="003F6333" w:rsidRPr="007222C3" w:rsidRDefault="002E53E2" w:rsidP="004B65EF">
      <w:pPr>
        <w:pStyle w:val="berschrift1oNr"/>
      </w:pPr>
      <w:r w:rsidRPr="007222C3">
        <w:t>Bewilligung der Dienststelle Landwirtschaft und Wald (lawa)</w:t>
      </w:r>
    </w:p>
    <w:p w:rsidR="003F6333" w:rsidRPr="007222C3" w:rsidRDefault="00277045" w:rsidP="004B65EF"/>
    <w:p w:rsidR="003F6333" w:rsidRPr="007222C3" w:rsidRDefault="002E53E2" w:rsidP="004B65EF">
      <w:pPr>
        <w:tabs>
          <w:tab w:val="left" w:leader="dot" w:pos="3969"/>
          <w:tab w:val="left" w:leader="dot" w:pos="6804"/>
        </w:tabs>
      </w:pPr>
      <w:r w:rsidRPr="007222C3">
        <w:t xml:space="preserve">gemäss Entscheid Axioma-Nr.  </w:t>
      </w:r>
      <w:r w:rsidRPr="007222C3">
        <w:rPr>
          <w:sz w:val="6"/>
          <w:szCs w:val="6"/>
        </w:rPr>
        <w:tab/>
      </w:r>
      <w:r w:rsidRPr="007222C3">
        <w:t xml:space="preserve">  vom  </w:t>
      </w:r>
      <w:r w:rsidRPr="007222C3">
        <w:rPr>
          <w:sz w:val="6"/>
          <w:szCs w:val="6"/>
        </w:rPr>
        <w:tab/>
      </w:r>
    </w:p>
    <w:p w:rsidR="003F6333" w:rsidRPr="007222C3" w:rsidRDefault="00277045" w:rsidP="003F6333">
      <w:pPr>
        <w:tabs>
          <w:tab w:val="left" w:leader="dot" w:pos="2268"/>
          <w:tab w:val="left" w:pos="4536"/>
        </w:tabs>
      </w:pPr>
    </w:p>
    <w:p w:rsidR="003F6333" w:rsidRDefault="00277045" w:rsidP="003F6333">
      <w:pPr>
        <w:tabs>
          <w:tab w:val="left" w:leader="dot" w:pos="2268"/>
          <w:tab w:val="left" w:pos="4536"/>
        </w:tabs>
      </w:pPr>
    </w:p>
    <w:p w:rsidR="008A6BB1" w:rsidRPr="007222C3" w:rsidRDefault="008A6BB1" w:rsidP="003F6333">
      <w:pPr>
        <w:tabs>
          <w:tab w:val="left" w:leader="dot" w:pos="2268"/>
          <w:tab w:val="left" w:pos="4536"/>
        </w:tabs>
      </w:pPr>
    </w:p>
    <w:p w:rsidR="004B65EF" w:rsidRPr="007222C3" w:rsidRDefault="00277045" w:rsidP="003F6333">
      <w:pPr>
        <w:tabs>
          <w:tab w:val="left" w:leader="dot" w:pos="2268"/>
          <w:tab w:val="left" w:pos="4536"/>
        </w:tabs>
      </w:pPr>
    </w:p>
    <w:p w:rsidR="003F6333" w:rsidRPr="007222C3" w:rsidRDefault="002E53E2" w:rsidP="003F6333">
      <w:pPr>
        <w:tabs>
          <w:tab w:val="left" w:leader="dot" w:pos="2268"/>
          <w:tab w:val="left" w:pos="4536"/>
        </w:tabs>
      </w:pPr>
      <w:r>
        <w:t>Martin Christen</w:t>
      </w:r>
    </w:p>
    <w:p w:rsidR="003F6333" w:rsidRPr="007222C3" w:rsidRDefault="002E53E2" w:rsidP="003F6333">
      <w:pPr>
        <w:tabs>
          <w:tab w:val="left" w:leader="dot" w:pos="2268"/>
          <w:tab w:val="left" w:pos="4536"/>
        </w:tabs>
        <w:rPr>
          <w:sz w:val="16"/>
          <w:szCs w:val="16"/>
        </w:rPr>
      </w:pPr>
      <w:r>
        <w:rPr>
          <w:sz w:val="16"/>
          <w:szCs w:val="16"/>
        </w:rPr>
        <w:t>Fachbereichsleiter</w:t>
      </w:r>
      <w:r w:rsidRPr="007222C3">
        <w:rPr>
          <w:sz w:val="16"/>
          <w:szCs w:val="16"/>
        </w:rPr>
        <w:t xml:space="preserve"> Ländliche Entwicklung</w:t>
      </w:r>
    </w:p>
    <w:p w:rsidR="004B65EF" w:rsidRPr="007222C3" w:rsidRDefault="002E53E2">
      <w:pPr>
        <w:rPr>
          <w:rFonts w:ascii="Arial Black" w:eastAsiaTheme="majorEastAsia" w:hAnsi="Arial Black" w:cstheme="majorBidi"/>
          <w:spacing w:val="5"/>
          <w:kern w:val="28"/>
          <w:sz w:val="24"/>
          <w:szCs w:val="52"/>
          <w:lang w:eastAsia="de-DE"/>
        </w:rPr>
      </w:pPr>
      <w:r w:rsidRPr="007222C3">
        <w:br w:type="page"/>
      </w:r>
    </w:p>
    <w:p w:rsidR="005A12E7" w:rsidRDefault="002E53E2" w:rsidP="005A12E7">
      <w:pPr>
        <w:pStyle w:val="Titel1"/>
        <w:rPr>
          <w:lang w:val="de-CH"/>
        </w:rPr>
      </w:pPr>
      <w:r w:rsidRPr="007222C3">
        <w:rPr>
          <w:lang w:val="de-CH"/>
        </w:rPr>
        <w:lastRenderedPageBreak/>
        <w:t>Er</w:t>
      </w:r>
      <w:r w:rsidR="005A12E7">
        <w:rPr>
          <w:lang w:val="de-CH"/>
        </w:rPr>
        <w:t>läuterungen zum Reglement Anhang</w:t>
      </w:r>
    </w:p>
    <w:p w:rsidR="005A12E7" w:rsidRPr="005A12E7" w:rsidRDefault="005A12E7" w:rsidP="005A12E7">
      <w:pPr>
        <w:pStyle w:val="Titel1"/>
        <w:rPr>
          <w:lang w:val="de-CH"/>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214"/>
      </w:tblGrid>
      <w:tr w:rsidR="00FB20DA" w:rsidTr="003F6333">
        <w:trPr>
          <w:cantSplit/>
          <w:trHeight w:val="291"/>
        </w:trPr>
        <w:tc>
          <w:tcPr>
            <w:tcW w:w="2338" w:type="dxa"/>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t xml:space="preserve">  § 5, Abs. 6</w:t>
            </w:r>
          </w:p>
        </w:tc>
        <w:tc>
          <w:tcPr>
            <w:tcW w:w="7214" w:type="dxa"/>
          </w:tcPr>
          <w:p w:rsidR="003F6333" w:rsidRDefault="002E53E2" w:rsidP="003F6333">
            <w:pPr>
              <w:pStyle w:val="tababs"/>
              <w:spacing w:before="40" w:after="0"/>
              <w:ind w:left="0" w:firstLine="0"/>
              <w:jc w:val="left"/>
              <w:rPr>
                <w:sz w:val="21"/>
                <w:lang w:val="de-CH"/>
              </w:rPr>
            </w:pPr>
            <w:r w:rsidRPr="007222C3">
              <w:rPr>
                <w:sz w:val="21"/>
                <w:lang w:val="de-CH"/>
              </w:rPr>
              <w:t>Bei der Festsetzung dieser Summe ist zu beachten, dass Reparatur- arbeiten bei Unwetterschäden Kosten von Fr. 5’000.-- und mehr ver- ursachen können und in der Regel sofort und nicht erst nach einem GV-Beschluss auszuführen sind.</w:t>
            </w:r>
          </w:p>
          <w:p w:rsidR="005A12E7" w:rsidRPr="007222C3" w:rsidRDefault="005A12E7" w:rsidP="003F6333">
            <w:pPr>
              <w:pStyle w:val="tababs"/>
              <w:spacing w:before="40" w:after="0"/>
              <w:ind w:left="0" w:firstLine="0"/>
              <w:jc w:val="left"/>
              <w:rPr>
                <w:sz w:val="21"/>
                <w:lang w:val="de-CH"/>
              </w:rPr>
            </w:pPr>
          </w:p>
        </w:tc>
      </w:tr>
      <w:tr w:rsidR="00FB20DA" w:rsidTr="00691DE2">
        <w:trPr>
          <w:cantSplit/>
          <w:trHeight w:val="291"/>
        </w:trPr>
        <w:tc>
          <w:tcPr>
            <w:tcW w:w="2338" w:type="dxa"/>
          </w:tcPr>
          <w:p w:rsidR="003F6333" w:rsidRPr="007222C3" w:rsidRDefault="002E53E2" w:rsidP="00691DE2">
            <w:pPr>
              <w:pStyle w:val="Textkrper"/>
              <w:tabs>
                <w:tab w:val="clear" w:pos="1985"/>
                <w:tab w:val="clear" w:pos="4536"/>
              </w:tabs>
              <w:spacing w:before="40"/>
              <w:rPr>
                <w:sz w:val="21"/>
                <w:lang w:val="de-CH"/>
              </w:rPr>
            </w:pPr>
            <w:r w:rsidRPr="007222C3">
              <w:rPr>
                <w:sz w:val="21"/>
                <w:lang w:val="de-CH"/>
              </w:rPr>
              <w:t xml:space="preserve">  § 4 / § 5, Abs.5, </w:t>
            </w:r>
            <w:r w:rsidRPr="007222C3">
              <w:rPr>
                <w:sz w:val="21"/>
                <w:lang w:val="de-CH"/>
              </w:rPr>
              <w:br/>
              <w:t xml:space="preserve">  § 8</w:t>
            </w:r>
          </w:p>
        </w:tc>
        <w:tc>
          <w:tcPr>
            <w:tcW w:w="7214" w:type="dxa"/>
          </w:tcPr>
          <w:p w:rsidR="003F6333" w:rsidRDefault="002E53E2" w:rsidP="003F6333">
            <w:pPr>
              <w:pStyle w:val="tababs"/>
              <w:spacing w:before="40" w:after="0"/>
              <w:ind w:left="0" w:firstLine="0"/>
              <w:jc w:val="left"/>
              <w:rPr>
                <w:sz w:val="21"/>
                <w:lang w:val="de-CH"/>
              </w:rPr>
            </w:pPr>
            <w:r w:rsidRPr="007222C3">
              <w:rPr>
                <w:sz w:val="21"/>
                <w:lang w:val="de-CH"/>
              </w:rPr>
              <w:t>Je nach Ortsgebrauch und Aufgabenstellung ist die Bezeichnung „Unterhaltsbeauftragter“ oder „Strassenmeister“ zu wählen.</w:t>
            </w:r>
          </w:p>
          <w:p w:rsidR="005A12E7" w:rsidRPr="007222C3" w:rsidRDefault="005A12E7" w:rsidP="003F6333">
            <w:pPr>
              <w:pStyle w:val="tababs"/>
              <w:spacing w:before="40" w:after="0"/>
              <w:ind w:left="0" w:firstLine="0"/>
              <w:jc w:val="left"/>
              <w:rPr>
                <w:sz w:val="21"/>
                <w:lang w:val="de-CH"/>
              </w:rPr>
            </w:pPr>
          </w:p>
        </w:tc>
      </w:tr>
      <w:tr w:rsidR="00FB20DA" w:rsidTr="003F6333">
        <w:trPr>
          <w:cantSplit/>
          <w:trHeight w:val="291"/>
        </w:trPr>
        <w:tc>
          <w:tcPr>
            <w:tcW w:w="2338" w:type="dxa"/>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t xml:space="preserve">  § 5, Abs. 4</w:t>
            </w:r>
          </w:p>
        </w:tc>
        <w:tc>
          <w:tcPr>
            <w:tcW w:w="7214" w:type="dxa"/>
          </w:tcPr>
          <w:p w:rsidR="003F6333" w:rsidRDefault="002E53E2" w:rsidP="003F6333">
            <w:pPr>
              <w:pStyle w:val="tababs"/>
              <w:spacing w:before="40" w:after="0"/>
              <w:ind w:left="0" w:firstLine="0"/>
              <w:jc w:val="left"/>
              <w:rPr>
                <w:sz w:val="21"/>
                <w:lang w:val="de-CH"/>
              </w:rPr>
            </w:pPr>
            <w:r w:rsidRPr="007222C3">
              <w:rPr>
                <w:sz w:val="21"/>
                <w:lang w:val="de-CH"/>
              </w:rPr>
              <w:t xml:space="preserve">Berichts-Vorlagen kann die </w:t>
            </w:r>
            <w:r w:rsidRPr="007222C3">
              <w:rPr>
                <w:lang w:val="de-CH"/>
              </w:rPr>
              <w:t>Dienststelle Landwirtschaft und Wald</w:t>
            </w:r>
            <w:r w:rsidRPr="007222C3">
              <w:rPr>
                <w:sz w:val="21"/>
                <w:lang w:val="de-CH"/>
              </w:rPr>
              <w:t xml:space="preserve"> auf Anfrage zur Verfügung stellen.</w:t>
            </w:r>
          </w:p>
          <w:p w:rsidR="005A12E7" w:rsidRPr="007222C3" w:rsidRDefault="005A12E7" w:rsidP="003F6333">
            <w:pPr>
              <w:pStyle w:val="tababs"/>
              <w:spacing w:before="40" w:after="0"/>
              <w:ind w:left="0" w:firstLine="0"/>
              <w:jc w:val="left"/>
              <w:rPr>
                <w:sz w:val="21"/>
                <w:lang w:val="de-CH"/>
              </w:rPr>
            </w:pPr>
          </w:p>
        </w:tc>
      </w:tr>
      <w:tr w:rsidR="00FB20DA" w:rsidTr="003F6333">
        <w:trPr>
          <w:cantSplit/>
          <w:trHeight w:val="291"/>
        </w:trPr>
        <w:tc>
          <w:tcPr>
            <w:tcW w:w="2338" w:type="dxa"/>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t xml:space="preserve">  § 5, Abs. 7</w:t>
            </w:r>
          </w:p>
        </w:tc>
        <w:tc>
          <w:tcPr>
            <w:tcW w:w="7214" w:type="dxa"/>
          </w:tcPr>
          <w:p w:rsidR="003F6333" w:rsidRDefault="002E53E2" w:rsidP="003F6333">
            <w:pPr>
              <w:pStyle w:val="tababs"/>
              <w:spacing w:before="40" w:after="0"/>
              <w:ind w:left="0" w:firstLine="0"/>
              <w:jc w:val="left"/>
              <w:rPr>
                <w:sz w:val="21"/>
                <w:lang w:val="de-CH"/>
              </w:rPr>
            </w:pPr>
            <w:r w:rsidRPr="007222C3">
              <w:rPr>
                <w:sz w:val="21"/>
                <w:lang w:val="de-CH"/>
              </w:rPr>
              <w:t>Für die Festlegung der Entschädigung der Vorstandstätigkeit wird empfohlen, entweder ein Gemeindereglement oder die kantonale Verordnung zum Gebührenbezug der Gemeindebehörden beizuziehen.</w:t>
            </w:r>
          </w:p>
          <w:p w:rsidR="005A12E7" w:rsidRPr="007222C3" w:rsidRDefault="005A12E7" w:rsidP="003F6333">
            <w:pPr>
              <w:pStyle w:val="tababs"/>
              <w:spacing w:before="40" w:after="0"/>
              <w:ind w:left="0" w:firstLine="0"/>
              <w:jc w:val="left"/>
              <w:rPr>
                <w:sz w:val="21"/>
                <w:lang w:val="de-CH"/>
              </w:rPr>
            </w:pPr>
          </w:p>
        </w:tc>
      </w:tr>
      <w:tr w:rsidR="00FB20DA" w:rsidTr="003F6333">
        <w:trPr>
          <w:cantSplit/>
          <w:trHeight w:val="291"/>
        </w:trPr>
        <w:tc>
          <w:tcPr>
            <w:tcW w:w="2338" w:type="dxa"/>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t xml:space="preserve">  § 8, Abs. 4</w:t>
            </w:r>
          </w:p>
        </w:tc>
        <w:tc>
          <w:tcPr>
            <w:tcW w:w="7214" w:type="dxa"/>
          </w:tcPr>
          <w:p w:rsidR="003F6333" w:rsidRDefault="002E53E2" w:rsidP="003F6333">
            <w:pPr>
              <w:pStyle w:val="tababs"/>
              <w:spacing w:before="40" w:after="0"/>
              <w:ind w:left="0" w:firstLine="0"/>
              <w:jc w:val="left"/>
              <w:rPr>
                <w:sz w:val="21"/>
                <w:lang w:val="de-CH"/>
              </w:rPr>
            </w:pPr>
            <w:r w:rsidRPr="007222C3">
              <w:rPr>
                <w:sz w:val="21"/>
                <w:lang w:val="de-CH"/>
              </w:rPr>
              <w:t>Es wird empfohlen, die Anlagen eher 2 Mal (im Frühjahr und im Herbst) einer genauen Zustandskontrolle zu unterziehen.</w:t>
            </w:r>
            <w:r w:rsidRPr="007222C3">
              <w:rPr>
                <w:sz w:val="21"/>
                <w:lang w:val="de-CH"/>
              </w:rPr>
              <w:br/>
              <w:t xml:space="preserve">Protokoll- Vorlagen kann die </w:t>
            </w:r>
            <w:r w:rsidRPr="007222C3">
              <w:rPr>
                <w:lang w:val="de-CH"/>
              </w:rPr>
              <w:t>Dienststelle Landwirtschaft und Wald</w:t>
            </w:r>
            <w:r w:rsidRPr="007222C3">
              <w:rPr>
                <w:sz w:val="21"/>
                <w:lang w:val="de-CH"/>
              </w:rPr>
              <w:t xml:space="preserve"> auf Anfrage zur Verfügung stellen</w:t>
            </w:r>
            <w:r w:rsidR="005A12E7">
              <w:rPr>
                <w:sz w:val="21"/>
                <w:lang w:val="de-CH"/>
              </w:rPr>
              <w:t>.</w:t>
            </w:r>
          </w:p>
          <w:p w:rsidR="005A12E7" w:rsidRPr="007222C3" w:rsidRDefault="005A12E7" w:rsidP="003F6333">
            <w:pPr>
              <w:pStyle w:val="tababs"/>
              <w:spacing w:before="40" w:after="0"/>
              <w:ind w:left="0" w:firstLine="0"/>
              <w:jc w:val="left"/>
              <w:rPr>
                <w:sz w:val="21"/>
                <w:lang w:val="de-CH"/>
              </w:rPr>
            </w:pPr>
          </w:p>
        </w:tc>
      </w:tr>
      <w:tr w:rsidR="00FB20DA" w:rsidTr="003F6333">
        <w:trPr>
          <w:cantSplit/>
          <w:trHeight w:val="1076"/>
        </w:trPr>
        <w:tc>
          <w:tcPr>
            <w:tcW w:w="2338" w:type="dxa"/>
            <w:tcBorders>
              <w:bottom w:val="single" w:sz="4" w:space="0" w:color="auto"/>
            </w:tcBorders>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t xml:space="preserve">  § 9, Abs 2 u. 3</w:t>
            </w:r>
            <w:r w:rsidRPr="007222C3">
              <w:rPr>
                <w:sz w:val="21"/>
                <w:lang w:val="de-CH"/>
              </w:rPr>
              <w:br/>
              <w:t xml:space="preserve">  § 10, Abs 3, 5 u.  6</w:t>
            </w:r>
          </w:p>
        </w:tc>
        <w:tc>
          <w:tcPr>
            <w:tcW w:w="7214" w:type="dxa"/>
          </w:tcPr>
          <w:p w:rsidR="003F6333" w:rsidRDefault="002E53E2" w:rsidP="003F6333">
            <w:pPr>
              <w:pStyle w:val="tababs"/>
              <w:spacing w:before="40" w:after="0"/>
              <w:ind w:left="0" w:firstLine="0"/>
              <w:jc w:val="left"/>
              <w:rPr>
                <w:sz w:val="21"/>
                <w:lang w:val="de-CH"/>
              </w:rPr>
            </w:pPr>
            <w:r w:rsidRPr="007222C3">
              <w:rPr>
                <w:sz w:val="21"/>
                <w:lang w:val="de-CH"/>
              </w:rPr>
              <w:t>Die Mindestvorschriften nach Strassengesetz dürfen in jedem Falle nicht unterschritten werden; sie gehen andernfalls dem Reglement vor.</w:t>
            </w:r>
            <w:r w:rsidRPr="007222C3">
              <w:rPr>
                <w:sz w:val="21"/>
                <w:lang w:val="de-CH"/>
              </w:rPr>
              <w:br/>
              <w:t>Die Breite von 1.5 m (§ 10, Abs.3) entspricht ungefähr einer Mäherbreite. Eine Breite von 1.0 m soll nicht unterschritten werden.</w:t>
            </w:r>
          </w:p>
          <w:p w:rsidR="005A12E7" w:rsidRPr="007222C3" w:rsidRDefault="005A12E7" w:rsidP="003F6333">
            <w:pPr>
              <w:pStyle w:val="tababs"/>
              <w:spacing w:before="40" w:after="0"/>
              <w:ind w:left="0" w:firstLine="0"/>
              <w:jc w:val="left"/>
              <w:rPr>
                <w:sz w:val="21"/>
                <w:lang w:val="de-CH"/>
              </w:rPr>
            </w:pPr>
          </w:p>
        </w:tc>
      </w:tr>
      <w:tr w:rsidR="00FB20DA" w:rsidTr="003F6333">
        <w:trPr>
          <w:cantSplit/>
          <w:trHeight w:val="291"/>
        </w:trPr>
        <w:tc>
          <w:tcPr>
            <w:tcW w:w="2338" w:type="dxa"/>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t xml:space="preserve">  § 11, Abs. 2</w:t>
            </w:r>
            <w:r w:rsidRPr="007222C3">
              <w:rPr>
                <w:sz w:val="21"/>
                <w:lang w:val="de-CH"/>
              </w:rPr>
              <w:br/>
              <w:t xml:space="preserve">  § 12, Abs. 2</w:t>
            </w:r>
          </w:p>
        </w:tc>
        <w:tc>
          <w:tcPr>
            <w:tcW w:w="7214" w:type="dxa"/>
          </w:tcPr>
          <w:p w:rsidR="003F6333" w:rsidRDefault="002E53E2" w:rsidP="003F6333">
            <w:pPr>
              <w:pStyle w:val="tababs"/>
              <w:spacing w:before="40" w:after="0"/>
              <w:ind w:left="0" w:firstLine="0"/>
              <w:jc w:val="left"/>
              <w:rPr>
                <w:sz w:val="21"/>
                <w:lang w:val="de-CH"/>
              </w:rPr>
            </w:pPr>
            <w:r w:rsidRPr="007222C3">
              <w:rPr>
                <w:sz w:val="21"/>
                <w:lang w:val="de-CH"/>
              </w:rPr>
              <w:t>Vor der Erteilung einer Zustimmung ist der Zustand der Strasse in einem Protokoll, welches gegenseitig zu unterzeichnen ist, festzuhalten. Je nach Zustand sind Fotos zu erstellen und Querprofile auf dem Belag aufzunehmen.</w:t>
            </w:r>
          </w:p>
          <w:p w:rsidR="005A12E7" w:rsidRPr="007222C3" w:rsidRDefault="005A12E7" w:rsidP="003F6333">
            <w:pPr>
              <w:pStyle w:val="tababs"/>
              <w:spacing w:before="40" w:after="0"/>
              <w:ind w:left="0" w:firstLine="0"/>
              <w:jc w:val="left"/>
              <w:rPr>
                <w:sz w:val="21"/>
                <w:lang w:val="de-CH"/>
              </w:rPr>
            </w:pPr>
          </w:p>
        </w:tc>
      </w:tr>
      <w:tr w:rsidR="00FB20DA" w:rsidTr="003F6333">
        <w:trPr>
          <w:cantSplit/>
          <w:trHeight w:val="291"/>
        </w:trPr>
        <w:tc>
          <w:tcPr>
            <w:tcW w:w="2338" w:type="dxa"/>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t xml:space="preserve">  § 11, Abs. 5</w:t>
            </w:r>
          </w:p>
        </w:tc>
        <w:tc>
          <w:tcPr>
            <w:tcW w:w="7214" w:type="dxa"/>
          </w:tcPr>
          <w:p w:rsidR="003F6333" w:rsidRDefault="002E53E2" w:rsidP="003F6333">
            <w:pPr>
              <w:pStyle w:val="tababs"/>
              <w:spacing w:before="40" w:after="0"/>
              <w:ind w:left="0" w:firstLine="0"/>
              <w:jc w:val="left"/>
              <w:rPr>
                <w:sz w:val="21"/>
                <w:lang w:val="de-CH"/>
              </w:rPr>
            </w:pPr>
            <w:r w:rsidRPr="007222C3">
              <w:rPr>
                <w:sz w:val="21"/>
                <w:lang w:val="de-CH"/>
              </w:rPr>
              <w:t xml:space="preserve">Der Amoniak in Jauche oder Mist löst Bitumen auf, was zum Zerfall des Belages führt. Vor allem bei neueren Belägen sind derartige Verschmutzungen </w:t>
            </w:r>
            <w:r w:rsidRPr="007222C3">
              <w:rPr>
                <w:sz w:val="21"/>
                <w:u w:val="single"/>
                <w:lang w:val="de-CH"/>
              </w:rPr>
              <w:t>sofort</w:t>
            </w:r>
            <w:r w:rsidRPr="007222C3">
              <w:rPr>
                <w:sz w:val="21"/>
                <w:lang w:val="de-CH"/>
              </w:rPr>
              <w:t xml:space="preserve"> zu entfernen.</w:t>
            </w:r>
          </w:p>
          <w:p w:rsidR="005A12E7" w:rsidRPr="007222C3" w:rsidRDefault="005A12E7" w:rsidP="003F6333">
            <w:pPr>
              <w:pStyle w:val="tababs"/>
              <w:spacing w:before="40" w:after="0"/>
              <w:ind w:left="0" w:firstLine="0"/>
              <w:jc w:val="left"/>
              <w:rPr>
                <w:sz w:val="21"/>
                <w:lang w:val="de-CH"/>
              </w:rPr>
            </w:pPr>
          </w:p>
        </w:tc>
      </w:tr>
      <w:tr w:rsidR="00FB20DA" w:rsidTr="003F6333">
        <w:trPr>
          <w:cantSplit/>
          <w:trHeight w:val="291"/>
        </w:trPr>
        <w:tc>
          <w:tcPr>
            <w:tcW w:w="2338" w:type="dxa"/>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t xml:space="preserve">  § 12</w:t>
            </w:r>
          </w:p>
        </w:tc>
        <w:tc>
          <w:tcPr>
            <w:tcW w:w="7214" w:type="dxa"/>
          </w:tcPr>
          <w:p w:rsidR="003F6333" w:rsidRDefault="002E53E2" w:rsidP="003F6333">
            <w:pPr>
              <w:pStyle w:val="tababs"/>
              <w:spacing w:before="40" w:after="0"/>
              <w:ind w:left="0" w:firstLine="0"/>
              <w:jc w:val="left"/>
              <w:rPr>
                <w:sz w:val="21"/>
                <w:lang w:val="de-CH"/>
              </w:rPr>
            </w:pPr>
            <w:r w:rsidRPr="007222C3">
              <w:rPr>
                <w:sz w:val="21"/>
                <w:lang w:val="de-CH"/>
              </w:rPr>
              <w:t>Von einer ausserordentlichen Benutzung kann ausgegangen werden, wenn die Benutzung über die ursprüngliche Zweckbestimmung der Strasse hinausgeht (vgl. StrG § 21, Gemeingebrauch)</w:t>
            </w:r>
          </w:p>
          <w:p w:rsidR="005A12E7" w:rsidRPr="007222C3" w:rsidRDefault="005A12E7" w:rsidP="003F6333">
            <w:pPr>
              <w:pStyle w:val="tababs"/>
              <w:spacing w:before="40" w:after="0"/>
              <w:ind w:left="0" w:firstLine="0"/>
              <w:jc w:val="left"/>
              <w:rPr>
                <w:sz w:val="21"/>
                <w:lang w:val="de-CH"/>
              </w:rPr>
            </w:pPr>
          </w:p>
        </w:tc>
      </w:tr>
      <w:tr w:rsidR="00FB20DA" w:rsidTr="003F6333">
        <w:trPr>
          <w:cantSplit/>
          <w:trHeight w:val="291"/>
        </w:trPr>
        <w:tc>
          <w:tcPr>
            <w:tcW w:w="2338" w:type="dxa"/>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t xml:space="preserve">  § 17, Abs. 2</w:t>
            </w:r>
          </w:p>
        </w:tc>
        <w:tc>
          <w:tcPr>
            <w:tcW w:w="7214" w:type="dxa"/>
          </w:tcPr>
          <w:p w:rsidR="003F6333" w:rsidRDefault="002E53E2" w:rsidP="003F6333">
            <w:pPr>
              <w:pStyle w:val="tababs"/>
              <w:spacing w:before="40" w:after="0"/>
              <w:ind w:left="0" w:firstLine="0"/>
              <w:jc w:val="left"/>
              <w:rPr>
                <w:sz w:val="21"/>
                <w:lang w:val="de-CH"/>
              </w:rPr>
            </w:pPr>
            <w:r w:rsidRPr="007222C3">
              <w:rPr>
                <w:sz w:val="21"/>
                <w:lang w:val="de-CH"/>
              </w:rPr>
              <w:t>Es wird empfohlen, die Belagsränder rund alle 2 Jahre freizulegen.</w:t>
            </w:r>
          </w:p>
          <w:p w:rsidR="005A12E7" w:rsidRPr="007222C3" w:rsidRDefault="005A12E7" w:rsidP="003F6333">
            <w:pPr>
              <w:pStyle w:val="tababs"/>
              <w:spacing w:before="40" w:after="0"/>
              <w:ind w:left="0" w:firstLine="0"/>
              <w:jc w:val="left"/>
              <w:rPr>
                <w:sz w:val="21"/>
                <w:lang w:val="de-CH"/>
              </w:rPr>
            </w:pPr>
          </w:p>
        </w:tc>
      </w:tr>
      <w:tr w:rsidR="00FB20DA" w:rsidTr="003F6333">
        <w:trPr>
          <w:cantSplit/>
          <w:trHeight w:val="291"/>
        </w:trPr>
        <w:tc>
          <w:tcPr>
            <w:tcW w:w="2338" w:type="dxa"/>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t xml:space="preserve">  § 18, Abs. 3</w:t>
            </w:r>
          </w:p>
        </w:tc>
        <w:tc>
          <w:tcPr>
            <w:tcW w:w="7214" w:type="dxa"/>
          </w:tcPr>
          <w:p w:rsidR="003F6333" w:rsidRDefault="002E53E2" w:rsidP="003F6333">
            <w:pPr>
              <w:pStyle w:val="tababs"/>
              <w:spacing w:before="40" w:after="0"/>
              <w:ind w:left="0" w:firstLine="0"/>
              <w:jc w:val="left"/>
              <w:rPr>
                <w:sz w:val="21"/>
                <w:lang w:val="de-CH"/>
              </w:rPr>
            </w:pPr>
            <w:r w:rsidRPr="007222C3">
              <w:rPr>
                <w:sz w:val="21"/>
                <w:lang w:val="de-CH"/>
              </w:rPr>
              <w:t>Kritische Leitungsteile wie flache Strecken, Strecken mit Kalkablage- rungen usw. sind vom Strassenmeister festzuhalten und dementent- sprechend öfters zu reinigen.</w:t>
            </w:r>
          </w:p>
          <w:p w:rsidR="005A12E7" w:rsidRPr="007222C3" w:rsidRDefault="005A12E7" w:rsidP="003F6333">
            <w:pPr>
              <w:pStyle w:val="tababs"/>
              <w:spacing w:before="40" w:after="0"/>
              <w:ind w:left="0" w:firstLine="0"/>
              <w:jc w:val="left"/>
              <w:rPr>
                <w:sz w:val="21"/>
                <w:lang w:val="de-CH"/>
              </w:rPr>
            </w:pPr>
          </w:p>
        </w:tc>
      </w:tr>
      <w:tr w:rsidR="00FB20DA" w:rsidTr="003F6333">
        <w:trPr>
          <w:cantSplit/>
          <w:trHeight w:val="291"/>
        </w:trPr>
        <w:tc>
          <w:tcPr>
            <w:tcW w:w="2338" w:type="dxa"/>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lastRenderedPageBreak/>
              <w:t xml:space="preserve">  § 19 allg.</w:t>
            </w:r>
          </w:p>
        </w:tc>
        <w:tc>
          <w:tcPr>
            <w:tcW w:w="7214" w:type="dxa"/>
          </w:tcPr>
          <w:p w:rsidR="003F6333" w:rsidRDefault="002E53E2" w:rsidP="003F6333">
            <w:pPr>
              <w:pStyle w:val="tababs"/>
              <w:spacing w:before="40" w:after="0"/>
              <w:ind w:left="0" w:firstLine="0"/>
              <w:jc w:val="left"/>
              <w:rPr>
                <w:sz w:val="21"/>
                <w:lang w:val="de-CH"/>
              </w:rPr>
            </w:pPr>
            <w:r w:rsidRPr="007222C3">
              <w:rPr>
                <w:sz w:val="21"/>
                <w:lang w:val="de-CH"/>
              </w:rPr>
              <w:t>Bei den Meliobelägen ist es wichtig, dass ausgemagerte Stellen und solche mit feinen Rissen sofort mit OB-Flicken abgedeckt werden. Die Fläche dieser Flicke ist grosszügig zu wählen. Falls keine Massnahmen dieser Art auf der Belagsoberfläche vorgenommen worden sind, so ist nach einem Belagsalter von 5-10 Jahren die gesamte Oberfläche im Sinne der Werterhaltung mindestens mit einer Oberflächenbehandlung (OB) abzudecken.</w:t>
            </w:r>
          </w:p>
          <w:p w:rsidR="005A12E7" w:rsidRPr="007222C3" w:rsidRDefault="005A12E7" w:rsidP="003F6333">
            <w:pPr>
              <w:pStyle w:val="tababs"/>
              <w:spacing w:before="40" w:after="0"/>
              <w:ind w:left="0" w:firstLine="0"/>
              <w:jc w:val="left"/>
              <w:rPr>
                <w:sz w:val="21"/>
                <w:lang w:val="de-CH"/>
              </w:rPr>
            </w:pPr>
          </w:p>
        </w:tc>
      </w:tr>
      <w:tr w:rsidR="00FB20DA" w:rsidTr="003F6333">
        <w:trPr>
          <w:cantSplit/>
          <w:trHeight w:val="291"/>
        </w:trPr>
        <w:tc>
          <w:tcPr>
            <w:tcW w:w="2338" w:type="dxa"/>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t xml:space="preserve">  § 19, Abs. 2 u. 3</w:t>
            </w:r>
          </w:p>
        </w:tc>
        <w:tc>
          <w:tcPr>
            <w:tcW w:w="7214" w:type="dxa"/>
            <w:tcBorders>
              <w:bottom w:val="nil"/>
            </w:tcBorders>
          </w:tcPr>
          <w:p w:rsidR="003F6333" w:rsidRDefault="002E53E2" w:rsidP="003F6333">
            <w:pPr>
              <w:pStyle w:val="tababs"/>
              <w:spacing w:before="40" w:after="0"/>
              <w:ind w:left="0" w:firstLine="0"/>
              <w:jc w:val="left"/>
              <w:rPr>
                <w:sz w:val="21"/>
                <w:lang w:val="de-CH"/>
              </w:rPr>
            </w:pPr>
            <w:r w:rsidRPr="007222C3">
              <w:rPr>
                <w:sz w:val="21"/>
                <w:lang w:val="de-CH"/>
              </w:rPr>
              <w:t>Diese Arbeiten sind in der Regel von Dritten auszuführen und deshalb mit dem Gemeindeammannamt zu koordinieren.</w:t>
            </w:r>
          </w:p>
          <w:p w:rsidR="005A12E7" w:rsidRPr="007222C3" w:rsidRDefault="005A12E7" w:rsidP="003F6333">
            <w:pPr>
              <w:pStyle w:val="tababs"/>
              <w:spacing w:before="40" w:after="0"/>
              <w:ind w:left="0" w:firstLine="0"/>
              <w:jc w:val="left"/>
              <w:rPr>
                <w:sz w:val="21"/>
                <w:lang w:val="de-CH"/>
              </w:rPr>
            </w:pPr>
          </w:p>
        </w:tc>
      </w:tr>
      <w:tr w:rsidR="00FB20DA" w:rsidTr="003F6333">
        <w:trPr>
          <w:cantSplit/>
          <w:trHeight w:val="291"/>
        </w:trPr>
        <w:tc>
          <w:tcPr>
            <w:tcW w:w="2338" w:type="dxa"/>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t xml:space="preserve">  § 21</w:t>
            </w:r>
          </w:p>
        </w:tc>
        <w:tc>
          <w:tcPr>
            <w:tcW w:w="7214" w:type="dxa"/>
            <w:tcBorders>
              <w:bottom w:val="single" w:sz="4" w:space="0" w:color="auto"/>
            </w:tcBorders>
          </w:tcPr>
          <w:p w:rsidR="003F6333" w:rsidRDefault="002E53E2" w:rsidP="003F6333">
            <w:pPr>
              <w:pStyle w:val="tababs"/>
              <w:spacing w:before="40" w:after="0"/>
              <w:ind w:left="0" w:firstLine="0"/>
              <w:jc w:val="left"/>
              <w:rPr>
                <w:sz w:val="21"/>
                <w:lang w:val="de-CH"/>
              </w:rPr>
            </w:pPr>
            <w:r w:rsidRPr="007222C3">
              <w:rPr>
                <w:sz w:val="21"/>
                <w:lang w:val="de-CH"/>
              </w:rPr>
              <w:t>Auf Grund von Erfahrungszahlen ist für den baulichen Unterhalt sowie die Erneuerung mit Kosten von Fr. 3.– bis Fr. 8.– pro m’ und Jahr zu rechnen.</w:t>
            </w:r>
          </w:p>
          <w:p w:rsidR="005A12E7" w:rsidRPr="007222C3" w:rsidRDefault="005A12E7" w:rsidP="003F6333">
            <w:pPr>
              <w:pStyle w:val="tababs"/>
              <w:spacing w:before="40" w:after="0"/>
              <w:ind w:left="0" w:firstLine="0"/>
              <w:jc w:val="left"/>
              <w:rPr>
                <w:sz w:val="21"/>
                <w:lang w:val="de-CH"/>
              </w:rPr>
            </w:pPr>
          </w:p>
        </w:tc>
      </w:tr>
      <w:tr w:rsidR="00FB20DA" w:rsidTr="003F6333">
        <w:trPr>
          <w:cantSplit/>
          <w:trHeight w:val="291"/>
        </w:trPr>
        <w:tc>
          <w:tcPr>
            <w:tcW w:w="2338" w:type="dxa"/>
            <w:tcBorders>
              <w:right w:val="nil"/>
            </w:tcBorders>
          </w:tcPr>
          <w:p w:rsidR="003F6333" w:rsidRPr="007222C3" w:rsidRDefault="002E53E2" w:rsidP="003F6333">
            <w:pPr>
              <w:pStyle w:val="Textkrper"/>
              <w:tabs>
                <w:tab w:val="clear" w:pos="1985"/>
                <w:tab w:val="clear" w:pos="4536"/>
              </w:tabs>
              <w:spacing w:before="40"/>
              <w:rPr>
                <w:sz w:val="21"/>
                <w:lang w:val="de-CH"/>
              </w:rPr>
            </w:pPr>
            <w:r w:rsidRPr="007222C3">
              <w:rPr>
                <w:sz w:val="21"/>
                <w:lang w:val="de-CH"/>
              </w:rPr>
              <w:br w:type="page"/>
              <w:t xml:space="preserve">  § 23, Abs. 1</w:t>
            </w:r>
          </w:p>
        </w:tc>
        <w:tc>
          <w:tcPr>
            <w:tcW w:w="7214" w:type="dxa"/>
            <w:tcBorders>
              <w:top w:val="single" w:sz="4" w:space="0" w:color="auto"/>
              <w:left w:val="single" w:sz="4" w:space="0" w:color="auto"/>
              <w:bottom w:val="single" w:sz="4" w:space="0" w:color="auto"/>
              <w:right w:val="single" w:sz="4" w:space="0" w:color="auto"/>
            </w:tcBorders>
          </w:tcPr>
          <w:p w:rsidR="003F6333" w:rsidRDefault="002E53E2" w:rsidP="003F6333">
            <w:pPr>
              <w:pStyle w:val="tababs"/>
              <w:spacing w:before="40" w:after="0"/>
              <w:ind w:left="0" w:firstLine="0"/>
              <w:jc w:val="left"/>
              <w:rPr>
                <w:sz w:val="21"/>
                <w:lang w:val="de-CH"/>
              </w:rPr>
            </w:pPr>
            <w:r w:rsidRPr="007222C3">
              <w:rPr>
                <w:sz w:val="21"/>
                <w:lang w:val="de-CH"/>
              </w:rPr>
              <w:t xml:space="preserve">Bei offenen Fragen, auf die weder das Reglement noch die Statuten eine direkte Antwort geben, kann die </w:t>
            </w:r>
            <w:r w:rsidRPr="007222C3">
              <w:rPr>
                <w:lang w:val="de-CH"/>
              </w:rPr>
              <w:t>Dienststelle Landwirtschaft und Wald</w:t>
            </w:r>
            <w:r w:rsidRPr="007222C3">
              <w:rPr>
                <w:sz w:val="21"/>
                <w:lang w:val="de-CH"/>
              </w:rPr>
              <w:t xml:space="preserve"> allenfalls auf Grund der entsprechenden Gesetzgebung und der Praxis einen Lösungsvorschlag unterbreiten.</w:t>
            </w:r>
          </w:p>
          <w:p w:rsidR="005A12E7" w:rsidRPr="007222C3" w:rsidRDefault="005A12E7" w:rsidP="003F6333">
            <w:pPr>
              <w:pStyle w:val="tababs"/>
              <w:spacing w:before="40" w:after="0"/>
              <w:ind w:left="0" w:firstLine="0"/>
              <w:jc w:val="left"/>
              <w:rPr>
                <w:sz w:val="21"/>
                <w:lang w:val="de-CH"/>
              </w:rPr>
            </w:pPr>
          </w:p>
        </w:tc>
      </w:tr>
    </w:tbl>
    <w:p w:rsidR="003F6333" w:rsidRPr="007222C3" w:rsidRDefault="00277045" w:rsidP="003F6333">
      <w:pPr>
        <w:pStyle w:val="Textkrper"/>
        <w:rPr>
          <w:sz w:val="21"/>
          <w:lang w:val="de-CH"/>
        </w:rPr>
      </w:pPr>
    </w:p>
    <w:bookmarkEnd w:id="2"/>
    <w:p w:rsidR="003F6333" w:rsidRPr="007222C3" w:rsidRDefault="00277045" w:rsidP="003F6333"/>
    <w:sectPr w:rsidR="003F6333" w:rsidRPr="007222C3" w:rsidSect="007222C3">
      <w:footerReference w:type="default" r:id="rId25"/>
      <w:pgSz w:w="11906" w:h="16838" w:code="9"/>
      <w:pgMar w:top="1418" w:right="1134" w:bottom="1134" w:left="1701" w:header="567" w:footer="4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045" w:rsidRDefault="00277045">
      <w:r>
        <w:separator/>
      </w:r>
    </w:p>
  </w:endnote>
  <w:endnote w:type="continuationSeparator" w:id="0">
    <w:p w:rsidR="00277045" w:rsidRDefault="0027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FB20DA" w:rsidTr="003F6333">
      <w:tc>
        <w:tcPr>
          <w:tcW w:w="6177" w:type="dxa"/>
          <w:vAlign w:val="center"/>
        </w:tcPr>
        <w:p w:rsidR="00836E05" w:rsidRPr="007222C3" w:rsidRDefault="00277045" w:rsidP="003F6333">
          <w:pPr>
            <w:pStyle w:val="Fusszeile"/>
          </w:pPr>
        </w:p>
      </w:tc>
      <w:tc>
        <w:tcPr>
          <w:tcW w:w="2951" w:type="dxa"/>
        </w:tcPr>
        <w:p w:rsidR="00836E05" w:rsidRPr="007222C3" w:rsidRDefault="00277045" w:rsidP="003F6333">
          <w:pPr>
            <w:pStyle w:val="Fusszeile-Seite"/>
            <w:rPr>
              <w:lang w:eastAsia="de-DE"/>
            </w:rPr>
          </w:pPr>
        </w:p>
      </w:tc>
    </w:tr>
    <w:tr w:rsidR="00FB20DA" w:rsidTr="003F6333">
      <w:tc>
        <w:tcPr>
          <w:tcW w:w="6177" w:type="dxa"/>
          <w:vAlign w:val="center"/>
        </w:tcPr>
        <w:p w:rsidR="00836E05" w:rsidRPr="007222C3" w:rsidRDefault="00277045" w:rsidP="003F6333">
          <w:pPr>
            <w:pStyle w:val="Fusszeile-Pfad"/>
          </w:pPr>
          <w:bookmarkStart w:id="1" w:name="FusszeileErsteSeite" w:colFirst="0" w:colLast="0"/>
        </w:p>
      </w:tc>
      <w:tc>
        <w:tcPr>
          <w:tcW w:w="2951" w:type="dxa"/>
        </w:tcPr>
        <w:p w:rsidR="00836E05" w:rsidRPr="007222C3" w:rsidRDefault="00277045" w:rsidP="003F6333">
          <w:pPr>
            <w:jc w:val="right"/>
            <w:rPr>
              <w:sz w:val="2"/>
              <w:szCs w:val="2"/>
              <w:lang w:eastAsia="de-DE"/>
            </w:rPr>
          </w:pPr>
        </w:p>
      </w:tc>
    </w:tr>
    <w:bookmarkEnd w:id="1"/>
  </w:tbl>
  <w:p w:rsidR="00836E05" w:rsidRPr="007222C3" w:rsidRDefault="00277045">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FB20DA" w:rsidTr="003F6333">
      <w:tc>
        <w:tcPr>
          <w:tcW w:w="6177" w:type="dxa"/>
          <w:vAlign w:val="center"/>
        </w:tcPr>
        <w:p w:rsidR="00836E05" w:rsidRPr="007222C3" w:rsidRDefault="002E53E2" w:rsidP="003F6333">
          <w:pPr>
            <w:pStyle w:val="Fusszeile-Pfad"/>
          </w:pPr>
          <w:r w:rsidRPr="007222C3">
            <w:fldChar w:fldCharType="begin"/>
          </w:r>
          <w:r w:rsidRPr="007222C3">
            <w:instrText xml:space="preserve"> IF </w:instrText>
          </w:r>
          <w:r w:rsidRPr="007222C3">
            <w:fldChar w:fldCharType="begin"/>
          </w:r>
          <w:r w:rsidRPr="007222C3">
            <w:instrText xml:space="preserve"> DOCPROPERTY "Outputprofile.Internal"\*CHARFORMAT </w:instrText>
          </w:r>
          <w:r w:rsidRPr="007222C3">
            <w:fldChar w:fldCharType="end"/>
          </w:r>
          <w:r w:rsidRPr="007222C3">
            <w:instrText xml:space="preserve"> = "" "" "</w:instrText>
          </w:r>
          <w:r>
            <w:rPr>
              <w:noProof/>
            </w:rPr>
            <w:fldChar w:fldCharType="begin"/>
          </w:r>
          <w:r>
            <w:rPr>
              <w:noProof/>
            </w:rPr>
            <w:instrText xml:space="preserve"> FILENAME  \p  \* MERGEFORMAT </w:instrText>
          </w:r>
          <w:r>
            <w:rPr>
              <w:noProof/>
            </w:rPr>
            <w:fldChar w:fldCharType="separate"/>
          </w:r>
          <w:r w:rsidRPr="007222C3">
            <w:rPr>
              <w:noProof/>
            </w:rPr>
            <w:instrText>C:\Users\OFFICE~1\AppData\Local\Temp\officeatwork\temp0000\Templ.dot</w:instrText>
          </w:r>
          <w:r>
            <w:rPr>
              <w:noProof/>
            </w:rPr>
            <w:fldChar w:fldCharType="end"/>
          </w:r>
          <w:r w:rsidRPr="007222C3">
            <w:instrText>" \&lt;OawJumpToField value=0/&gt;</w:instrText>
          </w:r>
          <w:r w:rsidRPr="007222C3">
            <w:fldChar w:fldCharType="end"/>
          </w:r>
        </w:p>
      </w:tc>
      <w:tc>
        <w:tcPr>
          <w:tcW w:w="2951" w:type="dxa"/>
        </w:tcPr>
        <w:p w:rsidR="00836E05" w:rsidRPr="007222C3" w:rsidRDefault="00277045" w:rsidP="00C62B94">
          <w:pPr>
            <w:jc w:val="right"/>
            <w:rPr>
              <w:lang w:eastAsia="de-DE"/>
            </w:rPr>
          </w:pPr>
        </w:p>
      </w:tc>
    </w:tr>
  </w:tbl>
  <w:p w:rsidR="00836E05" w:rsidRPr="007222C3" w:rsidRDefault="00277045" w:rsidP="003F6333">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E05" w:rsidRDefault="00277045">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FB20DA" w:rsidTr="003F6333">
      <w:tc>
        <w:tcPr>
          <w:tcW w:w="6177" w:type="dxa"/>
          <w:vAlign w:val="center"/>
        </w:tcPr>
        <w:p w:rsidR="00836E05" w:rsidRPr="00405F4B" w:rsidRDefault="002E53E2" w:rsidP="003F6333">
          <w:pPr>
            <w:pStyle w:val="Fusszeile"/>
            <w:rPr>
              <w:lang w:val="en-US" w:eastAsia="de-DE"/>
            </w:rPr>
          </w:pPr>
          <w:r w:rsidRPr="001E297F">
            <w:rPr>
              <w:lang w:eastAsia="de-DE"/>
            </w:rPr>
            <w:fldChar w:fldCharType="begin"/>
          </w:r>
          <w:r w:rsidRPr="00405F4B">
            <w:rPr>
              <w:lang w:val="en-US" w:eastAsia="de-DE"/>
            </w:rPr>
            <w:instrText xml:space="preserve"> IF </w:instrText>
          </w:r>
          <w:r w:rsidRPr="001E297F">
            <w:rPr>
              <w:lang w:eastAsia="de-DE"/>
            </w:rPr>
            <w:fldChar w:fldCharType="begin"/>
          </w:r>
          <w:r w:rsidRPr="00405F4B">
            <w:rPr>
              <w:lang w:val="en-US" w:eastAsia="de-DE"/>
            </w:rPr>
            <w:instrText xml:space="preserve"> DOCPROPERTY "CMIdata.G_Signatur"\*CHARFORMAT </w:instrText>
          </w:r>
          <w:r w:rsidRPr="001E297F">
            <w:rPr>
              <w:lang w:eastAsia="de-DE"/>
            </w:rPr>
            <w:fldChar w:fldCharType="end"/>
          </w:r>
          <w:r w:rsidRPr="00405F4B">
            <w:rPr>
              <w:lang w:val="en-US" w:eastAsia="de-DE"/>
            </w:rPr>
            <w:instrText xml:space="preserve"> = "" "</w:instrText>
          </w:r>
          <w:r w:rsidRPr="001E297F">
            <w:rPr>
              <w:lang w:eastAsia="de-DE"/>
            </w:rPr>
            <w:fldChar w:fldCharType="begin"/>
          </w:r>
          <w:r w:rsidRPr="00405F4B">
            <w:rPr>
              <w:lang w:val="en-US" w:eastAsia="de-DE"/>
            </w:rPr>
            <w:instrText xml:space="preserve"> IF </w:instrText>
          </w:r>
          <w:r w:rsidRPr="001E297F">
            <w:rPr>
              <w:lang w:eastAsia="de-DE"/>
            </w:rPr>
            <w:fldChar w:fldCharType="begin"/>
          </w:r>
          <w:r w:rsidRPr="00405F4B">
            <w:rPr>
              <w:lang w:val="en-US" w:eastAsia="de-DE"/>
            </w:rPr>
            <w:instrText xml:space="preserve"> DOCPROPERTY "CMIdata.G_Laufnummer"\*CHARFORMAT </w:instrText>
          </w:r>
          <w:r w:rsidRPr="001E297F">
            <w:rPr>
              <w:lang w:eastAsia="de-DE"/>
            </w:rPr>
            <w:fldChar w:fldCharType="separate"/>
          </w:r>
          <w:r w:rsidRPr="00405F4B">
            <w:rPr>
              <w:lang w:val="en-US" w:eastAsia="de-DE"/>
            </w:rPr>
            <w:instrText>2018-4278</w:instrText>
          </w:r>
          <w:r w:rsidRPr="001E297F">
            <w:rPr>
              <w:lang w:eastAsia="de-DE"/>
            </w:rPr>
            <w:fldChar w:fldCharType="end"/>
          </w:r>
          <w:r w:rsidRPr="00405F4B">
            <w:rPr>
              <w:lang w:val="en-US" w:eastAsia="de-DE"/>
            </w:rPr>
            <w:instrText xml:space="preserve"> = "" "" "</w:instrText>
          </w:r>
          <w:r w:rsidRPr="001E297F">
            <w:rPr>
              <w:lang w:eastAsia="de-DE"/>
            </w:rPr>
            <w:fldChar w:fldCharType="begin"/>
          </w:r>
          <w:r w:rsidRPr="00405F4B">
            <w:rPr>
              <w:lang w:val="en-US" w:eastAsia="de-DE"/>
            </w:rPr>
            <w:instrText xml:space="preserve"> DOCPROPERTY "CMIdata.G_Laufnummer"\*CHARFORMAT </w:instrText>
          </w:r>
          <w:r w:rsidRPr="001E297F">
            <w:rPr>
              <w:lang w:eastAsia="de-DE"/>
            </w:rPr>
            <w:fldChar w:fldCharType="separate"/>
          </w:r>
          <w:r w:rsidRPr="00405F4B">
            <w:rPr>
              <w:lang w:val="en-US" w:eastAsia="de-DE"/>
            </w:rPr>
            <w:instrText>2018-4278</w:instrText>
          </w:r>
          <w:r w:rsidRPr="001E297F">
            <w:rPr>
              <w:lang w:eastAsia="de-DE"/>
            </w:rPr>
            <w:fldChar w:fldCharType="end"/>
          </w:r>
          <w:r w:rsidRPr="00405F4B">
            <w:rPr>
              <w:lang w:val="en-US" w:eastAsia="de-DE"/>
            </w:rPr>
            <w:instrText xml:space="preserve"> / </w:instrText>
          </w:r>
          <w:r w:rsidRPr="001E297F">
            <w:rPr>
              <w:lang w:eastAsia="de-DE"/>
            </w:rPr>
            <w:fldChar w:fldCharType="begin"/>
          </w:r>
          <w:r w:rsidRPr="00405F4B">
            <w:rPr>
              <w:lang w:val="en-US" w:eastAsia="de-DE"/>
            </w:rPr>
            <w:instrText xml:space="preserve"> DOCPROPERTY "CMIdata.Dok_Titel"\*CHARFORMAT </w:instrText>
          </w:r>
          <w:r w:rsidRPr="001E297F">
            <w:rPr>
              <w:lang w:eastAsia="de-DE"/>
            </w:rPr>
            <w:fldChar w:fldCharType="separate"/>
          </w:r>
          <w:r w:rsidRPr="00405F4B">
            <w:rPr>
              <w:lang w:val="en-US" w:eastAsia="de-DE"/>
            </w:rPr>
            <w:instrText>FO Musterreglement für Güterstrassenunterhalt</w:instrText>
          </w:r>
          <w:r w:rsidRPr="001E297F">
            <w:rPr>
              <w:lang w:eastAsia="de-DE"/>
            </w:rPr>
            <w:fldChar w:fldCharType="end"/>
          </w:r>
          <w:r w:rsidRPr="00405F4B">
            <w:rPr>
              <w:lang w:val="en-US" w:eastAsia="de-DE"/>
            </w:rPr>
            <w:instrText xml:space="preserve">" \* MERGEFORMAT </w:instrText>
          </w:r>
          <w:r w:rsidRPr="001E297F">
            <w:rPr>
              <w:lang w:eastAsia="de-DE"/>
            </w:rPr>
            <w:fldChar w:fldCharType="separate"/>
          </w:r>
          <w:r>
            <w:rPr>
              <w:noProof/>
              <w:lang w:val="en-US" w:eastAsia="de-DE"/>
            </w:rPr>
            <w:instrText>2018-4278 / FO Musterreglement für Güterstrassenunterhalt</w:instrText>
          </w:r>
          <w:r w:rsidRPr="001E297F">
            <w:fldChar w:fldCharType="end"/>
          </w:r>
          <w:r w:rsidRPr="00405F4B">
            <w:rPr>
              <w:lang w:val="en-US" w:eastAsia="de-DE"/>
            </w:rPr>
            <w:instrText>" "</w:instrText>
          </w:r>
          <w:r w:rsidRPr="001E297F">
            <w:fldChar w:fldCharType="begin"/>
          </w:r>
          <w:r w:rsidRPr="00405F4B">
            <w:rPr>
              <w:lang w:val="en-US" w:eastAsia="de-DE"/>
            </w:rPr>
            <w:instrText xml:space="preserve"> DOCPROPERTY "CMIdata.G_Signatur"\*CHARFORMAT </w:instrText>
          </w:r>
          <w:r w:rsidRPr="001E297F">
            <w:fldChar w:fldCharType="separate"/>
          </w:r>
          <w:r>
            <w:rPr>
              <w:lang w:val="en-US" w:eastAsia="de-DE"/>
            </w:rPr>
            <w:instrText>CMIdata.G_Signatur</w:instrText>
          </w:r>
          <w:r w:rsidRPr="001E297F">
            <w:fldChar w:fldCharType="end"/>
          </w:r>
          <w:r w:rsidRPr="00405F4B">
            <w:rPr>
              <w:lang w:val="en-US" w:eastAsia="de-DE"/>
            </w:rPr>
            <w:instrText xml:space="preserve"> / </w:instrText>
          </w:r>
          <w:r w:rsidRPr="001E297F">
            <w:fldChar w:fldCharType="begin"/>
          </w:r>
          <w:r w:rsidRPr="00405F4B">
            <w:rPr>
              <w:lang w:val="en-US" w:eastAsia="de-DE"/>
            </w:rPr>
            <w:instrText xml:space="preserve"> DOCPROPERTY "CMIdata.Dok_Titel"\*CHARFORMAT </w:instrText>
          </w:r>
          <w:r w:rsidRPr="001E297F">
            <w:fldChar w:fldCharType="separate"/>
          </w:r>
          <w:r>
            <w:rPr>
              <w:lang w:val="en-US" w:eastAsia="de-DE"/>
            </w:rPr>
            <w:instrText>CMIdata.Dok_Titel</w:instrText>
          </w:r>
          <w:r w:rsidRPr="001E297F">
            <w:fldChar w:fldCharType="end"/>
          </w:r>
          <w:r w:rsidRPr="00405F4B">
            <w:rPr>
              <w:lang w:val="en-US" w:eastAsia="de-DE"/>
            </w:rPr>
            <w:instrText xml:space="preserve">" \* MERGEFORMAT </w:instrText>
          </w:r>
          <w:r w:rsidRPr="001E297F">
            <w:rPr>
              <w:lang w:eastAsia="de-DE"/>
            </w:rPr>
            <w:fldChar w:fldCharType="separate"/>
          </w:r>
          <w:r w:rsidR="00CE0052">
            <w:rPr>
              <w:noProof/>
              <w:lang w:val="en-US" w:eastAsia="de-DE"/>
            </w:rPr>
            <w:t>2018-4278 / FO Musterreglement für Güterstrassenunterhalt</w:t>
          </w:r>
          <w:r w:rsidRPr="001E297F">
            <w:rPr>
              <w:lang w:eastAsia="de-DE"/>
            </w:rPr>
            <w:fldChar w:fldCharType="end"/>
          </w:r>
        </w:p>
      </w:tc>
      <w:tc>
        <w:tcPr>
          <w:tcW w:w="2951" w:type="dxa"/>
        </w:tcPr>
        <w:p w:rsidR="00836E05" w:rsidRPr="001E297F" w:rsidRDefault="002E53E2" w:rsidP="003F6333">
          <w:pPr>
            <w:pStyle w:val="Fusszeile-Seite"/>
            <w:rPr>
              <w:lang w:eastAsia="de-DE"/>
            </w:rPr>
          </w:pPr>
          <w:r w:rsidRPr="001E297F">
            <w:rPr>
              <w:lang w:eastAsia="de-DE"/>
            </w:rPr>
            <w:fldChar w:fldCharType="begin"/>
          </w:r>
          <w:r w:rsidRPr="001E297F">
            <w:rPr>
              <w:lang w:eastAsia="de-DE"/>
            </w:rPr>
            <w:instrText xml:space="preserve"> DOCPROPERTY "Doc.Page"\*CHARFORMAT </w:instrText>
          </w:r>
          <w:r w:rsidRPr="001E297F">
            <w:rPr>
              <w:lang w:eastAsia="de-DE"/>
            </w:rPr>
            <w:fldChar w:fldCharType="separate"/>
          </w:r>
          <w:r w:rsidRPr="001E297F">
            <w:rPr>
              <w:lang w:eastAsia="de-DE"/>
            </w:rPr>
            <w:t>Seite</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PAGE </w:instrText>
          </w:r>
          <w:r w:rsidRPr="001E297F">
            <w:rPr>
              <w:lang w:eastAsia="de-DE"/>
            </w:rPr>
            <w:fldChar w:fldCharType="separate"/>
          </w:r>
          <w:r>
            <w:rPr>
              <w:noProof/>
              <w:lang w:eastAsia="de-DE"/>
            </w:rPr>
            <w:t>2</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DOCPROPERTY "Doc.of"\*CHARFORMAT </w:instrText>
          </w:r>
          <w:r w:rsidRPr="001E297F">
            <w:rPr>
              <w:lang w:eastAsia="de-DE"/>
            </w:rPr>
            <w:fldChar w:fldCharType="separate"/>
          </w:r>
          <w:r w:rsidRPr="001E297F">
            <w:rPr>
              <w:lang w:eastAsia="de-DE"/>
            </w:rPr>
            <w:t>von</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SECTIONPAGES  </w:instrText>
          </w:r>
          <w:r w:rsidRPr="001E297F">
            <w:rPr>
              <w:lang w:eastAsia="de-DE"/>
            </w:rPr>
            <w:fldChar w:fldCharType="separate"/>
          </w:r>
          <w:r>
            <w:rPr>
              <w:noProof/>
              <w:lang w:eastAsia="de-DE"/>
            </w:rPr>
            <w:t>11</w:t>
          </w:r>
          <w:r w:rsidRPr="001E297F">
            <w:rPr>
              <w:lang w:eastAsia="de-DE"/>
            </w:rPr>
            <w:fldChar w:fldCharType="end"/>
          </w:r>
        </w:p>
      </w:tc>
    </w:tr>
    <w:tr w:rsidR="00FB20DA" w:rsidTr="003F6333">
      <w:tc>
        <w:tcPr>
          <w:tcW w:w="6177" w:type="dxa"/>
          <w:vAlign w:val="center"/>
        </w:tcPr>
        <w:p w:rsidR="00836E05" w:rsidRPr="00C80CE6" w:rsidRDefault="00277045" w:rsidP="003F6333">
          <w:pPr>
            <w:pStyle w:val="Fusszeile-Pfad"/>
            <w:rPr>
              <w:lang w:eastAsia="de-DE"/>
            </w:rPr>
          </w:pPr>
          <w:bookmarkStart w:id="3" w:name="FusszeileFolgeseiten" w:colFirst="0" w:colLast="0"/>
        </w:p>
      </w:tc>
      <w:tc>
        <w:tcPr>
          <w:tcW w:w="2951" w:type="dxa"/>
        </w:tcPr>
        <w:p w:rsidR="00836E05" w:rsidRPr="00A93071" w:rsidRDefault="00277045" w:rsidP="003F6333">
          <w:pPr>
            <w:jc w:val="right"/>
            <w:rPr>
              <w:sz w:val="2"/>
              <w:szCs w:val="2"/>
              <w:lang w:eastAsia="de-DE"/>
            </w:rPr>
          </w:pPr>
        </w:p>
      </w:tc>
    </w:tr>
    <w:bookmarkEnd w:id="3"/>
  </w:tbl>
  <w:p w:rsidR="00836E05" w:rsidRDefault="00277045">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E05" w:rsidRPr="006E774F" w:rsidRDefault="002E53E2">
    <w:r>
      <w:fldChar w:fldCharType="begin"/>
    </w:r>
    <w:r w:rsidRPr="006E774F">
      <w:instrText xml:space="preserve"> if </w:instrText>
    </w:r>
    <w:r>
      <w:fldChar w:fldCharType="begin"/>
    </w:r>
    <w:r w:rsidRPr="006E774F">
      <w:instrText xml:space="preserve"> DOCPROPERTY "Outputprofile.Internal.Draft"\*CHARFORMAT \&lt;OawJumpToField value=0/&gt;</w:instrText>
    </w:r>
    <w:r>
      <w:fldChar w:fldCharType="separate"/>
    </w:r>
    <w:r>
      <w:rPr>
        <w:b/>
      </w:rPr>
      <w:instrText>Error! Unknown document property name.</w:instrText>
    </w:r>
    <w:r>
      <w:fldChar w:fldCharType="end"/>
    </w:r>
    <w:r w:rsidRPr="006E774F">
      <w:instrText xml:space="preserve"> = "" "" "</w:instrText>
    </w:r>
    <w:r>
      <w:fldChar w:fldCharType="begin"/>
    </w:r>
    <w:r>
      <w:instrText xml:space="preserve"> DATE  \@ "dd.MM.yyyy, HH:mm:ss"  \* CHARFORMAT \&lt;OawJumpToField value=0/&gt;</w:instrText>
    </w:r>
    <w:r>
      <w:fldChar w:fldCharType="separate"/>
    </w:r>
    <w:r w:rsidR="00CE0052">
      <w:rPr>
        <w:noProof/>
      </w:rPr>
      <w:instrText>01.02.2024, 08:42:42</w:instrText>
    </w:r>
    <w:r>
      <w:fldChar w:fldCharType="end"/>
    </w:r>
    <w:r w:rsidRPr="006E774F">
      <w:instrText xml:space="preserve">, </w:instrText>
    </w:r>
    <w:r>
      <w:fldChar w:fldCharType="begin"/>
    </w:r>
    <w:r w:rsidRPr="006E774F">
      <w:instrText xml:space="preserve"> FILENAME  \p  \* MERGEFORMAT </w:instrText>
    </w:r>
    <w:r>
      <w:fldChar w:fldCharType="end"/>
    </w:r>
    <w:r w:rsidRPr="006E774F">
      <w:instrText>" \&lt;OawJumpToField value=0/&gt;</w:instrText>
    </w:r>
    <w:r>
      <w:fldChar w:fldCharType="separate"/>
    </w:r>
    <w:r w:rsidR="00CE0052">
      <w:rPr>
        <w:noProof/>
      </w:rPr>
      <w:t>01.02.2024, 08:42:42</w:t>
    </w:r>
    <w:r w:rsidR="00CE0052" w:rsidRPr="006E774F">
      <w:rPr>
        <w:noProof/>
      </w:rPr>
      <w:t xml:space="preserve">, </w:t>
    </w:r>
    <w:r>
      <w:fldChar w:fldCharType="end"/>
    </w:r>
    <w:r>
      <w:fldChar w:fldCharType="begin"/>
    </w:r>
    <w:r w:rsidRPr="006E774F">
      <w:instrText xml:space="preserve"> if </w:instrText>
    </w:r>
    <w:r>
      <w:fldChar w:fldCharType="begin"/>
    </w:r>
    <w:r w:rsidRPr="006E774F">
      <w:instrText xml:space="preserve"> DOCPROPERTY "Outputprofile.Internal.Original"\*CHARFORMAT \&lt;OawJumpToField value=0/&gt;</w:instrText>
    </w:r>
    <w:r>
      <w:fldChar w:fldCharType="separate"/>
    </w:r>
    <w:r>
      <w:rPr>
        <w:b/>
      </w:rPr>
      <w:instrText>Error! Unknown document property name.</w:instrText>
    </w:r>
    <w:r>
      <w:fldChar w:fldCharType="end"/>
    </w:r>
    <w:r w:rsidRPr="006E774F">
      <w:instrText xml:space="preserve"> = "" "" "</w:instrText>
    </w:r>
    <w:r>
      <w:fldChar w:fldCharType="begin"/>
    </w:r>
    <w:r>
      <w:instrText xml:space="preserve"> DATE  \@ "dd.MM.yyyy"  \* CHARFORMAT \&lt;OawJumpToField value=0/&gt;</w:instrText>
    </w:r>
    <w:r>
      <w:fldChar w:fldCharType="separate"/>
    </w:r>
    <w:r w:rsidR="00CE0052">
      <w:rPr>
        <w:noProof/>
      </w:rPr>
      <w:instrText>01.02.2024</w:instrText>
    </w:r>
    <w:r>
      <w:fldChar w:fldCharType="end"/>
    </w:r>
    <w:r w:rsidRPr="006E774F">
      <w:instrText xml:space="preserve">, </w:instrText>
    </w:r>
    <w:r>
      <w:fldChar w:fldCharType="begin"/>
    </w:r>
    <w:r w:rsidRPr="006E774F">
      <w:instrText xml:space="preserve"> FILENAME  \p  \* MERGEFORMAT </w:instrText>
    </w:r>
    <w:r>
      <w:fldChar w:fldCharType="end"/>
    </w:r>
    <w:r w:rsidRPr="006E774F">
      <w:instrText>" \&lt;OawJumpToField value=0/&gt;</w:instrText>
    </w:r>
    <w:r>
      <w:fldChar w:fldCharType="separate"/>
    </w:r>
    <w:r w:rsidR="00CE0052">
      <w:rPr>
        <w:noProof/>
      </w:rPr>
      <w:t>01.02.2024</w:t>
    </w:r>
    <w:r w:rsidR="00CE0052" w:rsidRPr="006E774F">
      <w:rPr>
        <w:noProof/>
      </w:rPr>
      <w:t xml:space="preserve">,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E05" w:rsidRDefault="00277045">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FB20DA" w:rsidTr="003F6333">
      <w:tc>
        <w:tcPr>
          <w:tcW w:w="6177" w:type="dxa"/>
          <w:vAlign w:val="center"/>
        </w:tcPr>
        <w:p w:rsidR="00836E05" w:rsidRPr="00405F4B" w:rsidRDefault="00277045" w:rsidP="003F6333">
          <w:pPr>
            <w:pStyle w:val="Fusszeile"/>
            <w:rPr>
              <w:lang w:val="en-US" w:eastAsia="de-DE"/>
            </w:rPr>
          </w:pPr>
        </w:p>
      </w:tc>
      <w:tc>
        <w:tcPr>
          <w:tcW w:w="2951" w:type="dxa"/>
        </w:tcPr>
        <w:p w:rsidR="00836E05" w:rsidRPr="001E297F" w:rsidRDefault="002E53E2" w:rsidP="003F6333">
          <w:pPr>
            <w:pStyle w:val="Fusszeile-Seite"/>
            <w:rPr>
              <w:lang w:eastAsia="de-DE"/>
            </w:rPr>
          </w:pPr>
          <w:r w:rsidRPr="001E297F">
            <w:rPr>
              <w:lang w:eastAsia="de-DE"/>
            </w:rPr>
            <w:fldChar w:fldCharType="begin"/>
          </w:r>
          <w:r w:rsidRPr="001E297F">
            <w:rPr>
              <w:lang w:eastAsia="de-DE"/>
            </w:rPr>
            <w:instrText xml:space="preserve"> DOCPROPERTY "Doc.Page"\*CHARFORMAT </w:instrText>
          </w:r>
          <w:r w:rsidRPr="001E297F">
            <w:rPr>
              <w:lang w:eastAsia="de-DE"/>
            </w:rPr>
            <w:fldChar w:fldCharType="separate"/>
          </w:r>
          <w:r w:rsidRPr="001E297F">
            <w:rPr>
              <w:lang w:eastAsia="de-DE"/>
            </w:rPr>
            <w:t>Seite</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PAGE </w:instrText>
          </w:r>
          <w:r w:rsidRPr="001E297F">
            <w:rPr>
              <w:lang w:eastAsia="de-DE"/>
            </w:rPr>
            <w:fldChar w:fldCharType="separate"/>
          </w:r>
          <w:r w:rsidR="00CE0052">
            <w:rPr>
              <w:noProof/>
              <w:lang w:eastAsia="de-DE"/>
            </w:rPr>
            <w:t>13</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DOCPROPERTY "Doc.of"\*CHARFORMAT </w:instrText>
          </w:r>
          <w:r w:rsidRPr="001E297F">
            <w:rPr>
              <w:lang w:eastAsia="de-DE"/>
            </w:rPr>
            <w:fldChar w:fldCharType="separate"/>
          </w:r>
          <w:r w:rsidRPr="001E297F">
            <w:rPr>
              <w:lang w:eastAsia="de-DE"/>
            </w:rPr>
            <w:t>von</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SECTIONPAGES  </w:instrText>
          </w:r>
          <w:r w:rsidRPr="001E297F">
            <w:rPr>
              <w:lang w:eastAsia="de-DE"/>
            </w:rPr>
            <w:fldChar w:fldCharType="separate"/>
          </w:r>
          <w:r w:rsidR="00CE0052">
            <w:rPr>
              <w:noProof/>
              <w:lang w:eastAsia="de-DE"/>
            </w:rPr>
            <w:t>13</w:t>
          </w:r>
          <w:r w:rsidRPr="001E297F">
            <w:rPr>
              <w:lang w:eastAsia="de-DE"/>
            </w:rPr>
            <w:fldChar w:fldCharType="end"/>
          </w:r>
        </w:p>
      </w:tc>
    </w:tr>
    <w:tr w:rsidR="00FB20DA" w:rsidTr="003F6333">
      <w:tc>
        <w:tcPr>
          <w:tcW w:w="6177" w:type="dxa"/>
          <w:vAlign w:val="center"/>
        </w:tcPr>
        <w:p w:rsidR="00836E05" w:rsidRPr="00C80CE6" w:rsidRDefault="00277045" w:rsidP="003F6333">
          <w:pPr>
            <w:pStyle w:val="Fusszeile-Pfad"/>
            <w:rPr>
              <w:lang w:eastAsia="de-DE"/>
            </w:rPr>
          </w:pPr>
        </w:p>
      </w:tc>
      <w:tc>
        <w:tcPr>
          <w:tcW w:w="2951" w:type="dxa"/>
        </w:tcPr>
        <w:p w:rsidR="00836E05" w:rsidRPr="00A93071" w:rsidRDefault="00277045" w:rsidP="003F6333">
          <w:pPr>
            <w:jc w:val="right"/>
            <w:rPr>
              <w:sz w:val="2"/>
              <w:szCs w:val="2"/>
              <w:lang w:eastAsia="de-DE"/>
            </w:rPr>
          </w:pPr>
        </w:p>
      </w:tc>
    </w:tr>
  </w:tbl>
  <w:p w:rsidR="00836E05" w:rsidRDefault="00277045">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045" w:rsidRDefault="00277045">
      <w:r>
        <w:separator/>
      </w:r>
    </w:p>
  </w:footnote>
  <w:footnote w:type="continuationSeparator" w:id="0">
    <w:p w:rsidR="00277045" w:rsidRDefault="00277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E05" w:rsidRPr="007222C3" w:rsidRDefault="002E53E2" w:rsidP="003F6333">
    <w:r w:rsidRPr="007222C3">
      <w:rPr>
        <w:noProof/>
        <w:lang w:eastAsia="de-CH"/>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62850" cy="1257300"/>
          <wp:effectExtent l="0" t="0" r="0" b="0"/>
          <wp:wrapNone/>
          <wp:docPr id="4" name="331acd51-9ee4-4240-9e30-935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57300"/>
                  </a:xfrm>
                  <a:prstGeom prst="rect">
                    <a:avLst/>
                  </a:prstGeom>
                </pic:spPr>
              </pic:pic>
            </a:graphicData>
          </a:graphic>
        </wp:anchor>
      </w:drawing>
    </w:r>
    <w:r w:rsidRPr="007222C3">
      <w:t> </w:t>
    </w:r>
  </w:p>
  <w:p w:rsidR="00836E05" w:rsidRPr="007222C3" w:rsidRDefault="002E53E2" w:rsidP="003F6333">
    <w:r w:rsidRPr="007222C3">
      <w:rPr>
        <w:noProof/>
        <w:lang w:eastAsia="de-CH"/>
      </w:rPr>
      <w:drawing>
        <wp:anchor distT="0" distB="0" distL="114300" distR="114300" simplePos="0" relativeHeight="251658240" behindDoc="1" locked="1" layoutInCell="1" hidden="1" allowOverlap="1">
          <wp:simplePos x="0" y="0"/>
          <wp:positionH relativeFrom="column">
            <wp:posOffset>979</wp:posOffset>
          </wp:positionH>
          <wp:positionV relativeFrom="paragraph">
            <wp:posOffset>-351</wp:posOffset>
          </wp:positionV>
          <wp:extent cx="4048690" cy="1333686"/>
          <wp:effectExtent l="0" t="0" r="9525" b="0"/>
          <wp:wrapNone/>
          <wp:docPr id="1" name="ea6296d4-05a3-4225-9fb8-6f27"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7222C3">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E05" w:rsidRPr="007222C3" w:rsidRDefault="00C62B94" w:rsidP="003F6333">
    <w:r>
      <w:rPr>
        <w:noProof/>
        <w:lang w:eastAsia="de-CH"/>
      </w:rPr>
      <w:drawing>
        <wp:anchor distT="0" distB="0" distL="114300" distR="114300" simplePos="0" relativeHeight="251660288" behindDoc="0" locked="1" layoutInCell="1" allowOverlap="1">
          <wp:simplePos x="0" y="0"/>
          <wp:positionH relativeFrom="page">
            <wp:posOffset>701675</wp:posOffset>
          </wp:positionH>
          <wp:positionV relativeFrom="page">
            <wp:posOffset>395605</wp:posOffset>
          </wp:positionV>
          <wp:extent cx="1215390" cy="36957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r w:rsidR="002E53E2" w:rsidRPr="007222C3">
      <w:t> </w:t>
    </w:r>
  </w:p>
  <w:p w:rsidR="00836E05" w:rsidRPr="007222C3" w:rsidRDefault="002E53E2" w:rsidP="003F6333">
    <w:pPr>
      <w:rPr>
        <w:color w:val="000000"/>
        <w:sz w:val="2"/>
        <w:szCs w:val="2"/>
      </w:rPr>
    </w:pPr>
    <w:r w:rsidRPr="007222C3">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E05" w:rsidRPr="0051144A" w:rsidRDefault="00277045" w:rsidP="003F6333">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E05" w:rsidRDefault="00277045">
    <w:pPr>
      <w:spacing w:line="20" w:lineRule="exact"/>
      <w:rPr>
        <w:sz w:val="2"/>
        <w:szCs w:val="2"/>
      </w:rPr>
    </w:pPr>
  </w:p>
  <w:p w:rsidR="00836E05" w:rsidRPr="00473DA5" w:rsidRDefault="002E53E2">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2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CA2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98C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2A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AC8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AC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CB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05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3A2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A44"/>
    <w:multiLevelType w:val="hybridMultilevel"/>
    <w:tmpl w:val="95BE29A0"/>
    <w:lvl w:ilvl="0" w:tplc="2ABCBE2C">
      <w:start w:val="1"/>
      <w:numFmt w:val="bullet"/>
      <w:lvlText w:val=""/>
      <w:lvlJc w:val="left"/>
      <w:pPr>
        <w:ind w:left="720" w:hanging="360"/>
      </w:pPr>
      <w:rPr>
        <w:rFonts w:ascii="Symbol" w:hAnsi="Symbol" w:hint="default"/>
      </w:rPr>
    </w:lvl>
    <w:lvl w:ilvl="1" w:tplc="17742FC2">
      <w:start w:val="1"/>
      <w:numFmt w:val="bullet"/>
      <w:lvlText w:val="o"/>
      <w:lvlJc w:val="left"/>
      <w:pPr>
        <w:ind w:left="1440" w:hanging="360"/>
      </w:pPr>
      <w:rPr>
        <w:rFonts w:ascii="Courier New" w:hAnsi="Courier New" w:cs="Courier New" w:hint="default"/>
      </w:rPr>
    </w:lvl>
    <w:lvl w:ilvl="2" w:tplc="77E048CA">
      <w:start w:val="1"/>
      <w:numFmt w:val="bullet"/>
      <w:lvlText w:val=""/>
      <w:lvlJc w:val="left"/>
      <w:pPr>
        <w:ind w:left="2160" w:hanging="360"/>
      </w:pPr>
      <w:rPr>
        <w:rFonts w:ascii="Wingdings" w:hAnsi="Wingdings" w:hint="default"/>
      </w:rPr>
    </w:lvl>
    <w:lvl w:ilvl="3" w:tplc="D1982CE2">
      <w:start w:val="1"/>
      <w:numFmt w:val="bullet"/>
      <w:lvlText w:val=""/>
      <w:lvlJc w:val="left"/>
      <w:pPr>
        <w:ind w:left="2880" w:hanging="360"/>
      </w:pPr>
      <w:rPr>
        <w:rFonts w:ascii="Symbol" w:hAnsi="Symbol" w:hint="default"/>
      </w:rPr>
    </w:lvl>
    <w:lvl w:ilvl="4" w:tplc="69A8DE14">
      <w:start w:val="1"/>
      <w:numFmt w:val="bullet"/>
      <w:lvlText w:val="o"/>
      <w:lvlJc w:val="left"/>
      <w:pPr>
        <w:ind w:left="3600" w:hanging="360"/>
      </w:pPr>
      <w:rPr>
        <w:rFonts w:ascii="Courier New" w:hAnsi="Courier New" w:cs="Courier New" w:hint="default"/>
      </w:rPr>
    </w:lvl>
    <w:lvl w:ilvl="5" w:tplc="5A90BBDA">
      <w:start w:val="1"/>
      <w:numFmt w:val="bullet"/>
      <w:lvlText w:val=""/>
      <w:lvlJc w:val="left"/>
      <w:pPr>
        <w:ind w:left="4320" w:hanging="360"/>
      </w:pPr>
      <w:rPr>
        <w:rFonts w:ascii="Wingdings" w:hAnsi="Wingdings" w:hint="default"/>
      </w:rPr>
    </w:lvl>
    <w:lvl w:ilvl="6" w:tplc="4D6A6EEA" w:tentative="1">
      <w:start w:val="1"/>
      <w:numFmt w:val="bullet"/>
      <w:lvlText w:val=""/>
      <w:lvlJc w:val="left"/>
      <w:pPr>
        <w:ind w:left="5040" w:hanging="360"/>
      </w:pPr>
      <w:rPr>
        <w:rFonts w:ascii="Symbol" w:hAnsi="Symbol" w:hint="default"/>
      </w:rPr>
    </w:lvl>
    <w:lvl w:ilvl="7" w:tplc="7C508298" w:tentative="1">
      <w:start w:val="1"/>
      <w:numFmt w:val="bullet"/>
      <w:lvlText w:val="o"/>
      <w:lvlJc w:val="left"/>
      <w:pPr>
        <w:ind w:left="5760" w:hanging="360"/>
      </w:pPr>
      <w:rPr>
        <w:rFonts w:ascii="Courier New" w:hAnsi="Courier New" w:cs="Courier New" w:hint="default"/>
      </w:rPr>
    </w:lvl>
    <w:lvl w:ilvl="8" w:tplc="6AA01D1A" w:tentative="1">
      <w:start w:val="1"/>
      <w:numFmt w:val="bullet"/>
      <w:lvlText w:val=""/>
      <w:lvlJc w:val="left"/>
      <w:pPr>
        <w:ind w:left="6480" w:hanging="360"/>
      </w:pPr>
      <w:rPr>
        <w:rFonts w:ascii="Wingdings" w:hAnsi="Wingdings" w:hint="default"/>
      </w:rPr>
    </w:lvl>
  </w:abstractNum>
  <w:abstractNum w:abstractNumId="11" w15:restartNumberingAfterBreak="0">
    <w:nsid w:val="0BD77AEF"/>
    <w:multiLevelType w:val="multilevel"/>
    <w:tmpl w:val="6504B20C"/>
    <w:numStyleLink w:val="ListWithNumbers"/>
  </w:abstractNum>
  <w:abstractNum w:abstractNumId="12"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3" w15:restartNumberingAfterBreak="0">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5" w15:restartNumberingAfterBreak="0">
    <w:nsid w:val="25B6796A"/>
    <w:multiLevelType w:val="multilevel"/>
    <w:tmpl w:val="E188D56E"/>
    <w:numStyleLink w:val="ListLevelsWithNumbers"/>
  </w:abstractNum>
  <w:abstractNum w:abstractNumId="16"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7" w15:restartNumberingAfterBreak="0">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9"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0"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1"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2"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3"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1"/>
  </w:num>
  <w:num w:numId="2">
    <w:abstractNumId w:val="20"/>
  </w:num>
  <w:num w:numId="3">
    <w:abstractNumId w:val="12"/>
  </w:num>
  <w:num w:numId="4">
    <w:abstractNumId w:val="22"/>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num>
  <w:num w:numId="28">
    <w:abstractNumId w:val="16"/>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5. Dezember 2017"/>
    <w:docVar w:name="Date.Format.Long.dateValue" w:val="43084"/>
    <w:docVar w:name="DocumentDate" w:val="15. Dezember 2017"/>
    <w:docVar w:name="DocumentDate.dateValue" w:val="43084"/>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Gesuch-Formular.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48"/>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Bookmark name=&quot;Enclosure&quot;&gt;&lt;profile type=&quot;default&quot; UID=&quot;&quot; sameAsDefault=&quot;0&quot;&gt;&lt;/profile&gt;&lt;/OawBookmark&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DocProperty name=&quot;BM_ContentType&quot;&gt;&lt;profile type=&quot;default&quot; UID=&quot;&quot; sameAsDefault=&quot;0&quot;&gt;&lt;documentProperty UID=&quot;2003070216009988776655&quot; dataSourceUID=&quot;2003070216009988776655&quot;/&gt;&lt;type type=&quot;WordBookmark&quot;&gt;&lt;WordBookmark name=&quot;ContentTyp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BM_ContentTypeLetter&quot;&gt;&lt;profile type=&quot;default&quot; UID=&quot;&quot; sameAsDefault=&quot;0&quot;&gt;&lt;documentProperty UID=&quot;2003070216009988776655&quot; dataSourceUID=&quot;2003070216009988776655&quot;/&gt;&lt;type type=&quot;WordBookmark&quot;&gt;&lt;WordBookmark name=&quot;ContentTypeLetter&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Stm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lt;OawDocProperty name=&quot;StmOrganisation.Abteilung1&quot;&gt;&lt;profile type=&quot;default&quot; UID=&quot;&quot; sameAsDefault=&quot;0&quot;&gt;&lt;documentProperty UID=&quot;2002122011014149059130932&quot; dataSourceUID=&quot;prj.2003050916522158373536&quot;/&gt;&lt;type type=&quot;OawDatabase&quot;&gt;&lt;OawDatabase table=&quot;Data&quot; field=&quot;Abteilung1&quot;/&gt;&lt;/type&gt;&lt;/profile&gt;&lt;/OawDocProperty&gt;&lt;OawDocProperty name=&quot;Stm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lt;OawDocProperty name=&quot;StmOrganisation.Postcode&quot;&gt;&lt;profile type=&quot;default&quot; UID=&quot;&quot; sameAsDefault=&quot;0&quot;&gt;&lt;documentProperty UID=&quot;2002122011014149059130932&quot; dataSourceUID=&quot;prj.2003050916522158373536&quot;/&gt;&lt;type type=&quot;OawDatabase&quot;&gt;&lt;OawDatabase table=&quot;Data&quot; field=&quot;Postcode&quot;/&gt;&lt;/type&gt;&lt;/profile&gt;&lt;/OawDocProperty&gt;&lt;OawDocProperty name=&quot;Stm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lt;OawDocProperty name=&quot;Stm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lt;OawDocProperty name=&quot;StmOrganisation.Abteilung1&quot;&gt;&lt;profile type=&quot;default&quot; UID=&quot;&quot; sameAsDefault=&quot;0&quot;&gt;&lt;documentProperty UID=&quot;2002122011014149059130932&quot; dataSourceUID=&quot;prj.2003050916522158373536&quot;/&gt;&lt;type type=&quot;OawDatabase&quot;&gt;&lt;OawDatabase table=&quot;Data&quot; field=&quot;Abteilung1&quot;/&gt;&lt;/type&gt;&lt;/profile&gt;&lt;/OawDocProperty&gt;&lt;OawDocProperty name=&quot;Stm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lt;OawDocProperty name=&quot;StmOrganisation.Postcode&quot;&gt;&lt;profile type=&quot;default&quot; UID=&quot;&quot; sameAsDefault=&quot;0&quot;&gt;&lt;documentProperty UID=&quot;2002122011014149059130932&quot; dataSourceUID=&quot;prj.2003050916522158373536&quot;/&gt;&lt;type type=&quot;OawDatabase&quot;&gt;&lt;OawDatabase table=&quot;Data&quot; field=&quot;Postcode&quot;/&gt;&lt;/type&gt;&lt;/profile&gt;&lt;/OawDocProperty&gt;&lt;OawDocProperty name=&quot;Stm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City|Footer1|Footer2|Footer3|Footer4|Dienststelle1|Dienststelle2|Email|Internet|Telefon|Departement|Fax|AddressB1|AddressB2|AddressB3|AddressB4|AddressN1|AddressN2|AddressN3|AddressN4|Abteilung1|Postcode&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StmOrganisation.Dienststelle1&quot; field=&quot;Dienststelle1&quot;/&gt;&lt;OawDocProperty name=&quot;StmOrganisation.Abteilung1&quot; field=&quot;Abteilung1&quot;/&gt;&lt;OawDocProperty name=&quot;StmOrganisation.AddressN1&quot; field=&quot;AddressN1&quot;/&gt;&lt;OawDocProperty name=&quot;StmOrganisation.Postcode&quot; field=&quot;Postcode&quot;/&gt;&lt;OawDocProperty name=&quot;StmOrganisation.City&quot; field=&quot;City&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Source" w:val="&lt;DocProps&gt;&lt;DocProp UID=&quot;2003080714212273705547&quot; EntryUID=&quot;2017121514392372165310&quot;&gt;&lt;Field Name=&quot;UID&quot; Value=&quot;2017121514392372165310&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7091211214720088554&quot;&gt;&lt;Field Name=&quot;UID&quot; Value=&quot;2017091211214720088554&quot;/&gt;&lt;Field Name=&quot;IDName&quot; Value=&quot;BUWD, lawa, ZD MB Ländliche Entwicklung (neue Telefonnummer)&quot;/&gt;&lt;Field Name=&quot;Departement&quot; Value=&quot;Bau-, Umwelt- und Wirtschaftsdepartement&quot;/&gt;&lt;Field Name=&quot;Dienststelle1&quot; Value=&quot;Landwirtschaft und Wald (lawa)&quot;/&gt;&lt;Field Name=&quot;Dienststelle2&quot; Value=&quot;&quot;/&gt;&lt;Field Name=&quot;Abteilung1&quot; Value=&quot;&quot;/&gt;&lt;Field Name=&quot;Abteilung2&quot; Value=&quot;&quot;/&gt;&lt;Field Name=&quot;AddressB1&quot; Value=&quot;Landwirtschaft und Wald (lawa)&quot;/&gt;&lt;Field Name=&quot;AddressB2&quot; Value=&quot;Ländliche Entwicklung&quot;/&gt;&lt;Field Name=&quot;AddressB3&quot; Value=&quot;&quot;/&gt;&lt;Field Name=&quot;AddressB4&quot; Value=&quot;&quot;/&gt;&lt;Field Name=&quot;AddressN1&quot; Value=&quot;Centralstrasse 33&quot;/&gt;&lt;Field Name=&quot;AddressN2&quot; Value=&quot;Postfach&quot;/&gt;&lt;Field Name=&quot;AddressN3&quot; Value=&quot;6210 Sursee&quot;/&gt;&lt;Field Name=&quot;AddressN4&quot; Value=&quot;&quot;/&gt;&lt;Field Name=&quot;Postcode&quot; Value=&quot;6210&quot;/&gt;&lt;Field Name=&quot;City&quot; Value=&quot;Sursee&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349 74 00&quot;/&gt;&lt;Field Name=&quot;Fax&quot; Value=&quot;&quot;/&gt;&lt;Field Name=&quot;LogoColor&quot; Value=&quot;%Logos%\Luzern.BUWD.Logo.2100.350.emf&quot;/&gt;&lt;Field Name=&quot;LogoBlackWhite&quot; Value=&quot;%Logos%\Luzern.BUWD.Logo.2100.350.emf&quot;/&gt;&lt;Field Name=&quot;LogoZertifikate&quot; Value=&quot;&quot;/&gt;&lt;Field Name=&quot;Email&quot; Value=&quot;lawa@lu.ch&quot;/&gt;&lt;Field Name=&quot;Internet&quot; Value=&quot;lawa.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UWD.Logo.2100.350.emf&quot;/&gt;&lt;Field Name=&quot;LogoSchriftzug&quot; Value=&quot;%Logos%\Schriftzug_gruen.199.1439.emf&quot;/&gt;&lt;Field Name=&quot;LogoTag&quot; Value=&quot;%Logos%\lawa.2099.217.emf&quot;/&gt;&lt;Field Name=&quot;Data_UID&quot; Value=&quot;2017091211214720088554&quot;/&gt;&lt;Field Name=&quot;Field_Name&quot; Value=&quot;&quot;/&gt;&lt;Field Name=&quot;Field_UID&quot; Value=&quot;&quot;/&gt;&lt;Field Name=&quot;ML_LCID&quot; Value=&quot;&quot;/&gt;&lt;Field Name=&quot;ML_Value&quot; Value=&quot;&quot;/&gt;&lt;/DocProp&gt;&lt;DocProp UID=&quot;2006040509495284662868&quot; EntryUID=&quot;2017071914285833623348&quot;&gt;&lt;Field Name=&quot;UID&quot; Value=&quot;2017071914285833623348&quot;/&gt;&lt;Field Name=&quot;IDName&quot; Value=&quot;Heini Karin, LAWA&quot;/&gt;&lt;Field Name=&quot;Name&quot; Value=&quot;Karin Heini&quot;/&gt;&lt;Field Name=&quot;PersonalNumber&quot; Value=&quot;&quot;/&gt;&lt;Field Name=&quot;DirectPhone&quot; Value=&quot;041 349 74 19&quot;/&gt;&lt;Field Name=&quot;DirectFax&quot; Value=&quot;&quot;/&gt;&lt;Field Name=&quot;Mobile&quot; Value=&quot;&quot;/&gt;&lt;Field Name=&quot;EMail&quot; Value=&quot;karin.heini@lu.ch&quot;/&gt;&lt;Field Name=&quot;Function&quot; Value=&quot;Lernende&quot;/&gt;&lt;Field Name=&quot;SignatureLowResColor&quot; Value=&quot;&quot;/&gt;&lt;Field Name=&quot;SignatureHighResColor&quot; Value=&quot;&quot;/&gt;&lt;Field Name=&quot;SignatureHighResBW&quot; Value=&quot;&quot;/&gt;&lt;Field Name=&quot;SignatureLowResBW&quot; Value=&quot;&quot;/&gt;&lt;Field Name=&quot;Initials&quot; Value=&quot;HEK&quot;/&gt;&lt;Field Name=&quot;SignatureAdditional2&quot; Value=&quot;&quot;/&gt;&lt;Field Name=&quot;SignatureAdditional1&quot; Value=&quot;&quot;/&gt;&lt;Field Name=&quot;Lizenz_noetig&quot; Value=&quot;Ja&quot;/&gt;&lt;Field Name=&quot;Data_UID&quot; Value=&quot;2017071914285833623348&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UID&quot; Value=&quot;2003121817293296325874&quot;/&gt;&lt;Field Name=&quot;IDName&quot; Value=&quot;(Leer)&quot;/&gt;&lt;/DocProp&gt;&lt;DocProp UID=&quot;2010072016315072560894&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4112217333376588294&quot; EntryUID=&quot;2003121817293296325874&quot;&gt;&lt;Field Name=&quot;UID&quot; Value=&quot;2003121817293296325874&quot;/&gt;&lt;Field Name=&quot;Dokumenttitel&quot; Value=&quot;FO Musterreglement für Güterstrassenunterhalt&quot;/&gt;&lt;Field Name=&quot;Dokumentdatum&quot; Value=&quot;15. Dezember 2017&quot;/&gt;&lt;Field Name=&quot;Dokumentbetreff&quot; Value=&quot;Kommunikation: Publikation Formulare, Gesuche officeatwork, 2017&quot;/&gt;&lt;Field Name=&quot;Classification&quot; Value=&quot;&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Field Name=&quot;Dok_Titel&quot; Value=&quot;FO Musterreglement für Güterstrassenunterhalt&quot;/&gt;&lt;Field Name=&quot;Dok_Lfnr&quot; Value=&quot;99119&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5. Dezember 2017&quot;/&gt;&lt;Field Name=&quot;Dok_DatumMM&quot; Value=&quot;15.12.2017&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Kommunikation: Publikation Formulare, Gesuche officeatwork, 2017&quot;/&gt;&lt;Field Name=&quot;G_BeginnMMMM&quot; Value=&quot;20. Oktober 2017&quot;/&gt;&lt;Field Name=&quot;G_BeginnMM&quot; Value=&quot;20.10.2017&quot;/&gt;&lt;Field Name=&quot;G_Bemerkung&quot; Value=&quot;Übernahme sämtlicher Formulare in officeatwork und Anpassung Telefonnummer&quot;/&gt;&lt;Field Name=&quot;G_Eigner&quot; Value=&quot;Kommunikation&quot;/&gt;&lt;Field Name=&quot;G_Laufnummer&quot; Value=&quot;2017-5089&quot;/&gt;&lt;Field Name=&quot;G_Signatur&quot; Value=&quot;&quot;/&gt;&lt;Field Name=&quot;G_Vorstossnummer&quot; Value=&quot;&quot;/&gt;&lt;Field Name=&quot;G_Botschaftsnummer&quot; Value=&quot;&quot;/&gt;&lt;Field Name=&quot;G_Eroeffnungsdatum&quot; Value=&quot;&quot;/&gt;&lt;Field Name=&quot;G_SachbearbeiterKuerzel&quot; Value=&quot;MMUELLER14&quot;/&gt;&lt;Field Name=&quot;G_SachbearbeiterVornameName&quot; Value=&quot;Markus Mueller Egli&quot;/&gt;&lt;Field Name=&quot;G_Registraturplan&quot; Value=&quot;246 Publikatione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ojectID" w:val="luchmaster"/>
    <w:docVar w:name="OawRecipients" w:val="&lt;Recipients&gt;&lt;Recipient&gt;&lt;UID&gt;2017121514392372165310&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TemplateProperties" w:val="password:=&lt;Semicolon/&gt;MnO`rrvnqc.=;jumpToFirstField:=1;dotReverenceRemove:=0;resizeA4Letter:=0;unpdateDocPropsOnNewOnly:=0;showAllNoteItems:=0;CharCodeChecked:=;CharCodeUnchecked:=;WizardSteps:=0|1;DocumentTitle:=K - A4 hoch mit Absender leer;DisplayName:=W7 - H - LA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DocProp UID=&quot;2002122011014149059130932&quot;&gt;WHERE IDName LIKE &quot;%lawa%&quot;&lt;/DocProp&gt;&lt;DocProp UID=&quot;&quot;&gt;WHERE IDName LIKE &quot;%lawa%&quot;&lt;/DocProp&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amp;lt;translate&amp;gt;SmartContent.InhaltsType&amp;lt;/translate&amp;gt;&quot; Style=&quot;Inhalts-Typ&quot;/&gt;_x000d_&lt;Bookmark Name=&quot;Subject&quot; Label=&quot;&amp;lt;translate&amp;gt;SmartContent.Subject&amp;lt;/translate&amp;gt;&quot; Style=&quot;Betreff&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331acd51-9ee4-4240-9e30-935a&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ea6296d4-05a3-4225-9fb8-6f27&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B20DA"/>
    <w:rsid w:val="00066C25"/>
    <w:rsid w:val="00113B03"/>
    <w:rsid w:val="00277045"/>
    <w:rsid w:val="002E53E2"/>
    <w:rsid w:val="0042168C"/>
    <w:rsid w:val="0053038C"/>
    <w:rsid w:val="005A12E7"/>
    <w:rsid w:val="008A6BB1"/>
    <w:rsid w:val="00A757E8"/>
    <w:rsid w:val="00AE58E2"/>
    <w:rsid w:val="00C62B94"/>
    <w:rsid w:val="00CE0052"/>
    <w:rsid w:val="00F96898"/>
    <w:rsid w:val="00FB20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E2844-FF65-44FD-BF21-9D3E90EC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0052"/>
    <w:rPr>
      <w:rFonts w:ascii="Segoe UI" w:hAnsi="Segoe UI" w:cstheme="minorBidi"/>
      <w:lang w:eastAsia="en-US"/>
    </w:rPr>
  </w:style>
  <w:style w:type="paragraph" w:styleId="berschrift1">
    <w:name w:val="heading 1"/>
    <w:basedOn w:val="Standard"/>
    <w:next w:val="Standard"/>
    <w:link w:val="berschrift1Zchn"/>
    <w:qFormat/>
    <w:rsid w:val="00CE0052"/>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CE0052"/>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CE0052"/>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CE0052"/>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CE0052"/>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CE0052"/>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CE0052"/>
    <w:pPr>
      <w:numPr>
        <w:ilvl w:val="6"/>
        <w:numId w:val="4"/>
      </w:numPr>
      <w:spacing w:before="240" w:after="60"/>
      <w:outlineLvl w:val="6"/>
    </w:pPr>
    <w:rPr>
      <w:b/>
    </w:rPr>
  </w:style>
  <w:style w:type="paragraph" w:styleId="berschrift8">
    <w:name w:val="heading 8"/>
    <w:basedOn w:val="Standard"/>
    <w:next w:val="Standard"/>
    <w:link w:val="berschrift8Zchn"/>
    <w:uiPriority w:val="3"/>
    <w:rsid w:val="00CE0052"/>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CE0052"/>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CE005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E0052"/>
  </w:style>
  <w:style w:type="character" w:customStyle="1" w:styleId="berschrift1Zchn">
    <w:name w:val="Überschrift 1 Zchn"/>
    <w:basedOn w:val="Absatz-Standardschriftart"/>
    <w:link w:val="berschrift1"/>
    <w:rsid w:val="00CE0052"/>
    <w:rPr>
      <w:rFonts w:ascii="Segoe UI" w:hAnsi="Segoe UI" w:cstheme="minorBidi"/>
      <w:b/>
      <w:bCs/>
      <w:sz w:val="28"/>
      <w:szCs w:val="32"/>
      <w:lang w:eastAsia="en-US"/>
    </w:rPr>
  </w:style>
  <w:style w:type="paragraph" w:styleId="Kopfzeile">
    <w:name w:val="header"/>
    <w:basedOn w:val="Standard"/>
    <w:link w:val="KopfzeileZchn"/>
    <w:uiPriority w:val="1"/>
    <w:unhideWhenUsed/>
    <w:rsid w:val="00CE0052"/>
    <w:pPr>
      <w:tabs>
        <w:tab w:val="center" w:pos="4536"/>
        <w:tab w:val="right" w:pos="9072"/>
      </w:tabs>
    </w:pPr>
  </w:style>
  <w:style w:type="paragraph" w:styleId="Fuzeile">
    <w:name w:val="footer"/>
    <w:basedOn w:val="Standard"/>
    <w:link w:val="FuzeileZchn"/>
    <w:uiPriority w:val="1"/>
    <w:unhideWhenUsed/>
    <w:rsid w:val="00CE0052"/>
    <w:pPr>
      <w:tabs>
        <w:tab w:val="center" w:pos="4536"/>
        <w:tab w:val="right" w:pos="9072"/>
      </w:tabs>
    </w:pPr>
  </w:style>
  <w:style w:type="character" w:customStyle="1" w:styleId="FuzeileZchn">
    <w:name w:val="Fußzeile Zchn"/>
    <w:basedOn w:val="Absatz-Standardschriftart"/>
    <w:link w:val="Fuzeile"/>
    <w:uiPriority w:val="1"/>
    <w:locked/>
    <w:rsid w:val="00CE0052"/>
    <w:rPr>
      <w:rFonts w:ascii="Segoe UI" w:hAnsi="Segoe UI" w:cstheme="minorBidi"/>
      <w:lang w:eastAsia="en-US"/>
    </w:rPr>
  </w:style>
  <w:style w:type="paragraph" w:customStyle="1" w:styleId="Betreff">
    <w:name w:val="Betreff"/>
    <w:basedOn w:val="Standard"/>
    <w:rsid w:val="00CE0052"/>
    <w:rPr>
      <w:b/>
      <w:sz w:val="24"/>
    </w:rPr>
  </w:style>
  <w:style w:type="paragraph" w:customStyle="1" w:styleId="Absender">
    <w:name w:val="Absender"/>
    <w:basedOn w:val="Standard"/>
    <w:link w:val="AbsenderZchn"/>
    <w:uiPriority w:val="1"/>
    <w:rsid w:val="00CE0052"/>
    <w:rPr>
      <w:rFonts w:cs="Arial"/>
      <w:sz w:val="16"/>
      <w:szCs w:val="16"/>
    </w:rPr>
  </w:style>
  <w:style w:type="paragraph" w:customStyle="1" w:styleId="AbsenderTitel">
    <w:name w:val="Absender_Titel"/>
    <w:basedOn w:val="Absender"/>
    <w:link w:val="AbsenderTitelZchn"/>
    <w:uiPriority w:val="1"/>
    <w:rsid w:val="00CE0052"/>
    <w:rPr>
      <w:b/>
    </w:rPr>
  </w:style>
  <w:style w:type="paragraph" w:customStyle="1" w:styleId="Postvermerk">
    <w:name w:val="Postvermerk"/>
    <w:basedOn w:val="Standard"/>
    <w:semiHidden/>
    <w:rsid w:val="00CE0052"/>
    <w:rPr>
      <w:rFonts w:ascii="Helvetica" w:hAnsi="Helvetica" w:cs="Arial"/>
      <w:b/>
      <w:caps/>
      <w:sz w:val="16"/>
      <w:szCs w:val="16"/>
    </w:rPr>
  </w:style>
  <w:style w:type="paragraph" w:customStyle="1" w:styleId="zOawDeliveryOption">
    <w:name w:val="zOawDeliveryOption"/>
    <w:basedOn w:val="Standard"/>
    <w:next w:val="zOawRecipient"/>
    <w:semiHidden/>
    <w:rsid w:val="00CE0052"/>
    <w:rPr>
      <w:rFonts w:cs="Times New Roman"/>
      <w:b/>
    </w:rPr>
  </w:style>
  <w:style w:type="paragraph" w:customStyle="1" w:styleId="zOawRecipient">
    <w:name w:val="zOawRecipient"/>
    <w:basedOn w:val="Standard"/>
    <w:semiHidden/>
    <w:rsid w:val="00CE0052"/>
    <w:rPr>
      <w:rFonts w:cs="Times New Roman"/>
    </w:rPr>
  </w:style>
  <w:style w:type="paragraph" w:customStyle="1" w:styleId="Topic450">
    <w:name w:val="Topic450"/>
    <w:basedOn w:val="Standard"/>
    <w:uiPriority w:val="1"/>
    <w:rsid w:val="00CE0052"/>
    <w:pPr>
      <w:ind w:left="2552" w:hanging="2552"/>
    </w:pPr>
  </w:style>
  <w:style w:type="paragraph" w:customStyle="1" w:styleId="Topic450Line">
    <w:name w:val="Topic450Line"/>
    <w:basedOn w:val="Standard"/>
    <w:uiPriority w:val="1"/>
    <w:rsid w:val="00CE0052"/>
    <w:pPr>
      <w:tabs>
        <w:tab w:val="right" w:leader="underscore" w:pos="9072"/>
      </w:tabs>
      <w:ind w:left="2552" w:hanging="2552"/>
    </w:pPr>
  </w:style>
  <w:style w:type="paragraph" w:customStyle="1" w:styleId="Topic750">
    <w:name w:val="Topic750"/>
    <w:basedOn w:val="Standard"/>
    <w:uiPriority w:val="1"/>
    <w:rsid w:val="00CE0052"/>
    <w:pPr>
      <w:ind w:left="4253" w:hanging="4253"/>
    </w:pPr>
  </w:style>
  <w:style w:type="paragraph" w:customStyle="1" w:styleId="NormalKeepTogether">
    <w:name w:val="NormalKeepTogether"/>
    <w:basedOn w:val="Standard"/>
    <w:uiPriority w:val="1"/>
    <w:rsid w:val="00CE0052"/>
    <w:pPr>
      <w:keepNext/>
      <w:keepLines/>
    </w:pPr>
  </w:style>
  <w:style w:type="paragraph" w:customStyle="1" w:styleId="PositionWithValue">
    <w:name w:val="PositionWithValue"/>
    <w:basedOn w:val="Standard"/>
    <w:uiPriority w:val="1"/>
    <w:rsid w:val="00CE0052"/>
    <w:pPr>
      <w:tabs>
        <w:tab w:val="left" w:pos="6946"/>
        <w:tab w:val="decimal" w:pos="8675"/>
      </w:tabs>
      <w:ind w:right="2835"/>
    </w:pPr>
  </w:style>
  <w:style w:type="paragraph" w:customStyle="1" w:styleId="SignatureText">
    <w:name w:val="SignatureText"/>
    <w:basedOn w:val="Standard"/>
    <w:next w:val="Standard"/>
    <w:uiPriority w:val="1"/>
    <w:rsid w:val="00CE0052"/>
    <w:pPr>
      <w:keepNext/>
      <w:keepLines/>
      <w:tabs>
        <w:tab w:val="left" w:pos="5103"/>
      </w:tabs>
    </w:pPr>
    <w:rPr>
      <w:sz w:val="16"/>
    </w:rPr>
  </w:style>
  <w:style w:type="paragraph" w:customStyle="1" w:styleId="SignatureLines">
    <w:name w:val="SignatureLines"/>
    <w:basedOn w:val="Standard"/>
    <w:next w:val="Standard"/>
    <w:uiPriority w:val="1"/>
    <w:rsid w:val="00CE0052"/>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CE0052"/>
    <w:pPr>
      <w:ind w:left="425" w:hanging="425"/>
    </w:pPr>
  </w:style>
  <w:style w:type="paragraph" w:customStyle="1" w:styleId="Topic300">
    <w:name w:val="Topic300"/>
    <w:basedOn w:val="Standard"/>
    <w:uiPriority w:val="1"/>
    <w:rsid w:val="00CE0052"/>
    <w:pPr>
      <w:ind w:left="1701" w:hanging="1701"/>
    </w:pPr>
  </w:style>
  <w:style w:type="paragraph" w:customStyle="1" w:styleId="Topic600">
    <w:name w:val="Topic600"/>
    <w:basedOn w:val="Standard"/>
    <w:uiPriority w:val="1"/>
    <w:rsid w:val="00CE0052"/>
    <w:pPr>
      <w:ind w:left="3402" w:hanging="3402"/>
    </w:pPr>
  </w:style>
  <w:style w:type="paragraph" w:customStyle="1" w:styleId="Topic900">
    <w:name w:val="Topic900"/>
    <w:basedOn w:val="Standard"/>
    <w:uiPriority w:val="1"/>
    <w:rsid w:val="00CE0052"/>
    <w:pPr>
      <w:ind w:left="5103" w:hanging="5103"/>
    </w:pPr>
  </w:style>
  <w:style w:type="paragraph" w:customStyle="1" w:styleId="Topic075Line">
    <w:name w:val="Topic075Line"/>
    <w:basedOn w:val="Standard"/>
    <w:uiPriority w:val="1"/>
    <w:rsid w:val="00CE0052"/>
    <w:pPr>
      <w:tabs>
        <w:tab w:val="right" w:leader="underscore" w:pos="9072"/>
      </w:tabs>
      <w:ind w:left="425" w:hanging="425"/>
    </w:pPr>
  </w:style>
  <w:style w:type="paragraph" w:customStyle="1" w:styleId="Topic300Line">
    <w:name w:val="Topic300Line"/>
    <w:basedOn w:val="Standard"/>
    <w:uiPriority w:val="1"/>
    <w:rsid w:val="00CE0052"/>
    <w:pPr>
      <w:tabs>
        <w:tab w:val="right" w:leader="underscore" w:pos="9072"/>
      </w:tabs>
      <w:ind w:left="1701" w:hanging="1701"/>
    </w:pPr>
  </w:style>
  <w:style w:type="paragraph" w:customStyle="1" w:styleId="Topic600Line">
    <w:name w:val="Topic600Line"/>
    <w:basedOn w:val="Standard"/>
    <w:uiPriority w:val="1"/>
    <w:rsid w:val="00CE0052"/>
    <w:pPr>
      <w:tabs>
        <w:tab w:val="right" w:leader="underscore" w:pos="9072"/>
      </w:tabs>
      <w:ind w:left="3402" w:hanging="3402"/>
    </w:pPr>
  </w:style>
  <w:style w:type="paragraph" w:customStyle="1" w:styleId="Topic900Line">
    <w:name w:val="Topic900Line"/>
    <w:basedOn w:val="Standard"/>
    <w:uiPriority w:val="1"/>
    <w:rsid w:val="00CE0052"/>
    <w:pPr>
      <w:tabs>
        <w:tab w:val="right" w:leader="underscore" w:pos="9072"/>
      </w:tabs>
      <w:ind w:left="5103" w:hanging="5103"/>
    </w:pPr>
  </w:style>
  <w:style w:type="paragraph" w:customStyle="1" w:styleId="ListWithSymbols">
    <w:name w:val="ListWithSymbols"/>
    <w:basedOn w:val="Standard"/>
    <w:autoRedefine/>
    <w:uiPriority w:val="1"/>
    <w:rsid w:val="00CE0052"/>
    <w:pPr>
      <w:numPr>
        <w:numId w:val="1"/>
      </w:numPr>
      <w:ind w:left="425" w:hanging="425"/>
    </w:pPr>
  </w:style>
  <w:style w:type="paragraph" w:customStyle="1" w:styleId="ListWithLetters">
    <w:name w:val="ListWithLetters"/>
    <w:basedOn w:val="Standard"/>
    <w:uiPriority w:val="1"/>
    <w:rsid w:val="00CE0052"/>
    <w:pPr>
      <w:numPr>
        <w:numId w:val="2"/>
      </w:numPr>
      <w:tabs>
        <w:tab w:val="left" w:pos="425"/>
      </w:tabs>
      <w:ind w:left="425" w:hanging="425"/>
    </w:pPr>
  </w:style>
  <w:style w:type="paragraph" w:customStyle="1" w:styleId="ListWithCheckboxes">
    <w:name w:val="ListWithCheckboxes"/>
    <w:basedOn w:val="Standard"/>
    <w:autoRedefine/>
    <w:uiPriority w:val="1"/>
    <w:rsid w:val="00CE0052"/>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CE0052"/>
    <w:pPr>
      <w:tabs>
        <w:tab w:val="clear" w:pos="8675"/>
        <w:tab w:val="left" w:leader="underscore" w:pos="8987"/>
      </w:tabs>
    </w:pPr>
    <w:rPr>
      <w:sz w:val="8"/>
    </w:rPr>
  </w:style>
  <w:style w:type="character" w:styleId="Fett">
    <w:name w:val="Strong"/>
    <w:uiPriority w:val="2"/>
    <w:qFormat/>
    <w:rsid w:val="00CE0052"/>
    <w:rPr>
      <w:b/>
      <w:bCs/>
    </w:rPr>
  </w:style>
  <w:style w:type="paragraph" w:customStyle="1" w:styleId="Inhalts-Typ">
    <w:name w:val="Inhalts-Typ"/>
    <w:basedOn w:val="Standard"/>
    <w:link w:val="Inhalts-TypZchn"/>
    <w:rsid w:val="00CE0052"/>
    <w:rPr>
      <w:b/>
      <w:caps/>
      <w:sz w:val="24"/>
    </w:rPr>
  </w:style>
  <w:style w:type="character" w:customStyle="1" w:styleId="Inhalts-TypZchn">
    <w:name w:val="Inhalts-Typ Zchn"/>
    <w:link w:val="Inhalts-Typ"/>
    <w:rsid w:val="00CE0052"/>
    <w:rPr>
      <w:rFonts w:ascii="Segoe UI" w:hAnsi="Segoe UI" w:cstheme="minorBidi"/>
      <w:b/>
      <w:caps/>
      <w:sz w:val="24"/>
      <w:lang w:eastAsia="en-US"/>
    </w:rPr>
  </w:style>
  <w:style w:type="paragraph" w:styleId="Untertitel">
    <w:name w:val="Subtitle"/>
    <w:basedOn w:val="Standard"/>
    <w:next w:val="Standard"/>
    <w:link w:val="UntertitelZchn"/>
    <w:qFormat/>
    <w:rsid w:val="00CE0052"/>
    <w:pPr>
      <w:numPr>
        <w:ilvl w:val="1"/>
      </w:numPr>
      <w:spacing w:after="160"/>
    </w:pPr>
    <w:rPr>
      <w:rFonts w:eastAsiaTheme="minorEastAsia"/>
      <w:color w:val="5A5A5A" w:themeColor="text1" w:themeTint="A5"/>
      <w:spacing w:val="15"/>
    </w:rPr>
  </w:style>
  <w:style w:type="paragraph" w:customStyle="1" w:styleId="Topic750Line">
    <w:name w:val="Topic750Line"/>
    <w:basedOn w:val="Standard"/>
    <w:uiPriority w:val="1"/>
    <w:rsid w:val="00CE0052"/>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CE0052"/>
    <w:rPr>
      <w:color w:val="808080"/>
      <w:sz w:val="12"/>
    </w:rPr>
  </w:style>
  <w:style w:type="paragraph" w:styleId="Umschlagabsenderadresse">
    <w:name w:val="envelope return"/>
    <w:basedOn w:val="Standard"/>
    <w:semiHidden/>
    <w:rsid w:val="00CE0052"/>
    <w:rPr>
      <w:rFonts w:cs="Arial"/>
    </w:rPr>
  </w:style>
  <w:style w:type="paragraph" w:styleId="Umschlagadresse">
    <w:name w:val="envelope address"/>
    <w:basedOn w:val="Standard"/>
    <w:semiHidden/>
    <w:rsid w:val="00CE0052"/>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CE0052"/>
    <w:pPr>
      <w:spacing w:before="240" w:after="120"/>
    </w:pPr>
    <w:rPr>
      <w:b/>
      <w:sz w:val="28"/>
    </w:rPr>
  </w:style>
  <w:style w:type="paragraph" w:customStyle="1" w:styleId="berschrift2oNr">
    <w:name w:val="Überschrift 2 o. Nr."/>
    <w:basedOn w:val="Standard"/>
    <w:next w:val="Standard"/>
    <w:qFormat/>
    <w:rsid w:val="00CE0052"/>
    <w:pPr>
      <w:spacing w:before="240" w:after="60"/>
    </w:pPr>
    <w:rPr>
      <w:b/>
      <w:sz w:val="24"/>
    </w:rPr>
  </w:style>
  <w:style w:type="paragraph" w:customStyle="1" w:styleId="berschrift3oNr">
    <w:name w:val="Überschrift 3 o. Nr."/>
    <w:basedOn w:val="Standard"/>
    <w:next w:val="Standard"/>
    <w:qFormat/>
    <w:rsid w:val="00CE0052"/>
    <w:pPr>
      <w:spacing w:before="240" w:after="60"/>
    </w:pPr>
    <w:rPr>
      <w:b/>
    </w:rPr>
  </w:style>
  <w:style w:type="paragraph" w:customStyle="1" w:styleId="berschrift4oNr">
    <w:name w:val="Überschrift 4 o. Nr."/>
    <w:basedOn w:val="Standard"/>
    <w:next w:val="Standard"/>
    <w:qFormat/>
    <w:rsid w:val="00CE0052"/>
    <w:pPr>
      <w:spacing w:before="120"/>
    </w:pPr>
    <w:rPr>
      <w:b/>
    </w:rPr>
  </w:style>
  <w:style w:type="paragraph" w:customStyle="1" w:styleId="Abschnitt">
    <w:name w:val="Abschnitt"/>
    <w:basedOn w:val="Standard"/>
    <w:next w:val="Standard"/>
    <w:uiPriority w:val="1"/>
    <w:qFormat/>
    <w:rsid w:val="00CE005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CE0052"/>
    <w:pPr>
      <w:tabs>
        <w:tab w:val="right" w:pos="9061"/>
      </w:tabs>
      <w:spacing w:before="120" w:after="60"/>
      <w:outlineLvl w:val="0"/>
    </w:pPr>
    <w:rPr>
      <w:b/>
    </w:rPr>
  </w:style>
  <w:style w:type="paragraph" w:styleId="Verzeichnis2">
    <w:name w:val="toc 2"/>
    <w:basedOn w:val="Standard"/>
    <w:next w:val="Standard"/>
    <w:uiPriority w:val="39"/>
    <w:rsid w:val="00CE0052"/>
    <w:pPr>
      <w:tabs>
        <w:tab w:val="right" w:pos="9061"/>
      </w:tabs>
      <w:spacing w:before="60"/>
      <w:ind w:left="284"/>
      <w:outlineLvl w:val="1"/>
    </w:pPr>
    <w:rPr>
      <w:b/>
    </w:rPr>
  </w:style>
  <w:style w:type="paragraph" w:styleId="Verzeichnis3">
    <w:name w:val="toc 3"/>
    <w:basedOn w:val="Standard"/>
    <w:next w:val="Standard"/>
    <w:uiPriority w:val="39"/>
    <w:rsid w:val="00CE0052"/>
    <w:pPr>
      <w:tabs>
        <w:tab w:val="right" w:pos="9061"/>
      </w:tabs>
      <w:spacing w:before="60"/>
      <w:ind w:left="284"/>
      <w:outlineLvl w:val="2"/>
    </w:pPr>
    <w:rPr>
      <w:b/>
    </w:rPr>
  </w:style>
  <w:style w:type="character" w:styleId="Hyperlink">
    <w:name w:val="Hyperlink"/>
    <w:basedOn w:val="Absatz-Standardschriftart"/>
    <w:uiPriority w:val="99"/>
    <w:unhideWhenUsed/>
    <w:rsid w:val="00CE0052"/>
    <w:rPr>
      <w:color w:val="0000FF" w:themeColor="hyperlink"/>
      <w:u w:val="single"/>
      <w:lang w:val="de-CH"/>
    </w:rPr>
  </w:style>
  <w:style w:type="paragraph" w:styleId="Verzeichnis6">
    <w:name w:val="toc 6"/>
    <w:basedOn w:val="Standard"/>
    <w:next w:val="Standard"/>
    <w:uiPriority w:val="39"/>
    <w:rsid w:val="00CE0052"/>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CE0052"/>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E0052"/>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CE0052"/>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CE0052"/>
    <w:pPr>
      <w:keepNext/>
      <w:keepLines/>
      <w:outlineLvl w:val="0"/>
    </w:pPr>
  </w:style>
  <w:style w:type="paragraph" w:customStyle="1" w:styleId="Balkenberschrift">
    <w:name w:val="Balkenüberschrift"/>
    <w:basedOn w:val="Standard"/>
    <w:next w:val="Standard"/>
    <w:uiPriority w:val="4"/>
    <w:qFormat/>
    <w:rsid w:val="00CE0052"/>
    <w:pPr>
      <w:keepNext/>
      <w:keepLines/>
      <w:spacing w:after="240"/>
    </w:pPr>
    <w:rPr>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CE0052"/>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CE0052"/>
    <w:rPr>
      <w:rFonts w:cs="Arial"/>
    </w:rPr>
  </w:style>
  <w:style w:type="paragraph" w:customStyle="1" w:styleId="Vorstossnummer">
    <w:name w:val="Vorstossnummer"/>
    <w:basedOn w:val="Standard"/>
    <w:next w:val="Standard"/>
    <w:link w:val="VorstossnummerZchn"/>
    <w:uiPriority w:val="1"/>
    <w:rsid w:val="00CE0052"/>
    <w:pPr>
      <w:jc w:val="right"/>
    </w:pPr>
    <w:rPr>
      <w:b/>
      <w:caps/>
      <w:sz w:val="24"/>
      <w:szCs w:val="24"/>
    </w:rPr>
  </w:style>
  <w:style w:type="character" w:customStyle="1" w:styleId="VorstossnummerZchn">
    <w:name w:val="Vorstossnummer Zchn"/>
    <w:basedOn w:val="Absatz-Standardschriftart"/>
    <w:link w:val="Vorstossnummer"/>
    <w:uiPriority w:val="1"/>
    <w:rsid w:val="00CE0052"/>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CE0052"/>
    <w:pPr>
      <w:spacing w:after="120" w:line="288" w:lineRule="auto"/>
    </w:pPr>
    <w:rPr>
      <w:b/>
      <w:color w:val="000000" w:themeColor="text1"/>
      <w:sz w:val="26"/>
    </w:rPr>
  </w:style>
  <w:style w:type="paragraph" w:customStyle="1" w:styleId="Zwischentitel">
    <w:name w:val="Zwischentitel"/>
    <w:basedOn w:val="Standard"/>
    <w:next w:val="Standard"/>
    <w:rsid w:val="00CE0052"/>
    <w:rPr>
      <w:b/>
    </w:rPr>
  </w:style>
  <w:style w:type="paragraph" w:customStyle="1" w:styleId="Fusszeile">
    <w:name w:val="Fusszeile"/>
    <w:basedOn w:val="Standard"/>
    <w:uiPriority w:val="1"/>
    <w:rsid w:val="00CE0052"/>
    <w:pPr>
      <w:tabs>
        <w:tab w:val="center" w:pos="4321"/>
        <w:tab w:val="right" w:pos="8641"/>
      </w:tabs>
    </w:pPr>
    <w:rPr>
      <w:sz w:val="16"/>
    </w:rPr>
  </w:style>
  <w:style w:type="paragraph" w:customStyle="1" w:styleId="Fusszeile-Seite">
    <w:name w:val="Fusszeile-Seite"/>
    <w:basedOn w:val="Standard"/>
    <w:uiPriority w:val="1"/>
    <w:rsid w:val="00CE0052"/>
    <w:pPr>
      <w:jc w:val="right"/>
    </w:pPr>
    <w:rPr>
      <w:sz w:val="16"/>
    </w:rPr>
  </w:style>
  <w:style w:type="numbering" w:customStyle="1" w:styleId="ListWithNumbers">
    <w:name w:val="ListWithNumbers"/>
    <w:uiPriority w:val="99"/>
    <w:rsid w:val="00CE0052"/>
    <w:pPr>
      <w:numPr>
        <w:numId w:val="26"/>
      </w:numPr>
    </w:pPr>
  </w:style>
  <w:style w:type="numbering" w:customStyle="1" w:styleId="ListLevelsWithNumbers">
    <w:name w:val="ListLevelsWithNumbers"/>
    <w:uiPriority w:val="99"/>
    <w:rsid w:val="00CE0052"/>
    <w:pPr>
      <w:numPr>
        <w:numId w:val="28"/>
      </w:numPr>
    </w:pPr>
  </w:style>
  <w:style w:type="character" w:styleId="Platzhaltertext">
    <w:name w:val="Placeholder Text"/>
    <w:basedOn w:val="Absatz-Standardschriftart"/>
    <w:uiPriority w:val="99"/>
    <w:semiHidden/>
    <w:rsid w:val="00EA2EBE"/>
    <w:rPr>
      <w:color w:val="808080"/>
      <w:lang w:val="de-CH"/>
    </w:rPr>
  </w:style>
  <w:style w:type="paragraph" w:customStyle="1" w:styleId="ParagraphenTextkrper">
    <w:name w:val="Paragraphen/Textkörper"/>
    <w:basedOn w:val="Standard"/>
    <w:rsid w:val="00277F99"/>
    <w:pPr>
      <w:ind w:left="-142"/>
    </w:pPr>
    <w:rPr>
      <w:szCs w:val="20"/>
      <w:lang w:val="de-DE" w:eastAsia="de-DE"/>
    </w:rPr>
  </w:style>
  <w:style w:type="paragraph" w:customStyle="1" w:styleId="Titel2">
    <w:name w:val="Titel 2"/>
    <w:basedOn w:val="Standard"/>
    <w:next w:val="Standard"/>
    <w:rsid w:val="00277F99"/>
    <w:pPr>
      <w:overflowPunct w:val="0"/>
      <w:autoSpaceDE w:val="0"/>
      <w:autoSpaceDN w:val="0"/>
      <w:adjustRightInd w:val="0"/>
      <w:spacing w:before="300" w:after="80"/>
      <w:ind w:right="284"/>
      <w:textAlignment w:val="baseline"/>
    </w:pPr>
    <w:rPr>
      <w:b/>
      <w:bCs/>
      <w:color w:val="000000"/>
      <w:szCs w:val="20"/>
      <w:lang w:val="de-DE" w:eastAsia="de-DE"/>
    </w:rPr>
  </w:style>
  <w:style w:type="paragraph" w:customStyle="1" w:styleId="Haupttitel1">
    <w:name w:val="Haupttitel 1"/>
    <w:basedOn w:val="Standard"/>
    <w:rsid w:val="00277F99"/>
    <w:pPr>
      <w:spacing w:before="2200"/>
      <w:ind w:right="3686"/>
    </w:pPr>
    <w:rPr>
      <w:caps/>
      <w:lang w:val="de-DE" w:eastAsia="de-DE"/>
    </w:rPr>
  </w:style>
  <w:style w:type="paragraph" w:customStyle="1" w:styleId="Haupttitel2">
    <w:name w:val="Haupttitel 2"/>
    <w:basedOn w:val="Standard"/>
    <w:rsid w:val="00277F99"/>
    <w:pPr>
      <w:spacing w:after="400"/>
      <w:ind w:right="3686"/>
    </w:pPr>
    <w:rPr>
      <w:rFonts w:ascii="Arial Black" w:hAnsi="Arial Black"/>
      <w:lang w:val="de-DE" w:eastAsia="de-DE"/>
    </w:rPr>
  </w:style>
  <w:style w:type="paragraph" w:customStyle="1" w:styleId="Titel1">
    <w:name w:val="Titel 1"/>
    <w:basedOn w:val="Standard"/>
    <w:qFormat/>
    <w:rsid w:val="00277F99"/>
    <w:pPr>
      <w:spacing w:before="500" w:after="200"/>
      <w:contextualSpacing/>
    </w:pPr>
    <w:rPr>
      <w:rFonts w:ascii="Arial Black" w:eastAsiaTheme="majorEastAsia" w:hAnsi="Arial Black" w:cstheme="majorBidi"/>
      <w:spacing w:val="5"/>
      <w:kern w:val="28"/>
      <w:sz w:val="24"/>
      <w:szCs w:val="52"/>
      <w:lang w:val="de-DE" w:eastAsia="de-DE"/>
    </w:rPr>
  </w:style>
  <w:style w:type="character" w:customStyle="1" w:styleId="KopfzeileZchn">
    <w:name w:val="Kopfzeile Zchn"/>
    <w:basedOn w:val="Absatz-Standardschriftart"/>
    <w:link w:val="Kopfzeile"/>
    <w:uiPriority w:val="1"/>
    <w:rsid w:val="00CE0052"/>
    <w:rPr>
      <w:rFonts w:ascii="Segoe UI" w:hAnsi="Segoe UI" w:cstheme="minorBidi"/>
      <w:lang w:eastAsia="en-US"/>
    </w:rPr>
  </w:style>
  <w:style w:type="paragraph" w:customStyle="1" w:styleId="FormatvorlageFormatvorlageINichtunterstrichenLinksLinks0cm">
    <w:name w:val="Formatvorlage Formatvorlage I + Nicht unterstrichen + Links Links:  0 cm ..."/>
    <w:basedOn w:val="Standard"/>
    <w:rsid w:val="00277F99"/>
    <w:pPr>
      <w:tabs>
        <w:tab w:val="left" w:pos="1701"/>
      </w:tabs>
      <w:spacing w:before="600" w:after="480"/>
    </w:pPr>
    <w:rPr>
      <w:b/>
      <w:bCs/>
      <w:noProof/>
      <w:sz w:val="28"/>
      <w:szCs w:val="20"/>
      <w:lang w:val="de-DE" w:eastAsia="de-DE"/>
    </w:rPr>
  </w:style>
  <w:style w:type="paragraph" w:styleId="Textkrper-Einzug2">
    <w:name w:val="Body Text Indent 2"/>
    <w:basedOn w:val="Standard"/>
    <w:link w:val="Textkrper-Einzug2Zchn"/>
    <w:rsid w:val="00277F99"/>
    <w:pPr>
      <w:tabs>
        <w:tab w:val="left" w:pos="1985"/>
        <w:tab w:val="left" w:pos="4536"/>
      </w:tabs>
      <w:ind w:left="1418" w:hanging="1418"/>
    </w:pPr>
    <w:rPr>
      <w:noProof/>
      <w:sz w:val="24"/>
      <w:szCs w:val="20"/>
      <w:lang w:val="de-DE" w:eastAsia="de-DE"/>
    </w:rPr>
  </w:style>
  <w:style w:type="character" w:customStyle="1" w:styleId="Textkrper-Einzug2Zchn">
    <w:name w:val="Textkörper-Einzug 2 Zchn"/>
    <w:basedOn w:val="Absatz-Standardschriftart"/>
    <w:link w:val="Textkrper-Einzug2"/>
    <w:rsid w:val="00277F99"/>
    <w:rPr>
      <w:noProof/>
      <w:sz w:val="24"/>
      <w:szCs w:val="20"/>
      <w:lang w:val="de-DE" w:eastAsia="de-DE"/>
    </w:rPr>
  </w:style>
  <w:style w:type="paragraph" w:styleId="Textkrper">
    <w:name w:val="Body Text"/>
    <w:basedOn w:val="Standard"/>
    <w:link w:val="TextkrperZchn"/>
    <w:rsid w:val="00277F99"/>
    <w:pPr>
      <w:tabs>
        <w:tab w:val="left" w:pos="1985"/>
        <w:tab w:val="left" w:pos="4536"/>
      </w:tabs>
    </w:pPr>
    <w:rPr>
      <w:noProof/>
      <w:szCs w:val="20"/>
      <w:lang w:val="de-DE" w:eastAsia="de-DE"/>
    </w:rPr>
  </w:style>
  <w:style w:type="character" w:customStyle="1" w:styleId="TextkrperZchn">
    <w:name w:val="Textkörper Zchn"/>
    <w:basedOn w:val="Absatz-Standardschriftart"/>
    <w:link w:val="Textkrper"/>
    <w:rsid w:val="00277F99"/>
    <w:rPr>
      <w:noProof/>
      <w:szCs w:val="20"/>
      <w:lang w:val="de-DE" w:eastAsia="de-DE"/>
    </w:rPr>
  </w:style>
  <w:style w:type="paragraph" w:customStyle="1" w:styleId="tababs">
    <w:name w:val="tababs"/>
    <w:basedOn w:val="Standard"/>
    <w:rsid w:val="00277F99"/>
    <w:pPr>
      <w:spacing w:before="240" w:after="120"/>
      <w:ind w:left="283" w:hanging="272"/>
      <w:jc w:val="both"/>
    </w:pPr>
    <w:rPr>
      <w:noProof/>
      <w:szCs w:val="20"/>
      <w:lang w:val="de-DE" w:eastAsia="de-DE"/>
    </w:rPr>
  </w:style>
  <w:style w:type="paragraph" w:customStyle="1" w:styleId="FormatvorlageTitel1Vor0pt">
    <w:name w:val="Formatvorlage Titel 1 + Vor:  0 pt"/>
    <w:basedOn w:val="Titel1"/>
    <w:rsid w:val="00277F99"/>
    <w:pPr>
      <w:spacing w:before="0"/>
    </w:pPr>
    <w:rPr>
      <w:rFonts w:eastAsia="Times New Roman" w:cs="Times New Roman"/>
      <w:szCs w:val="20"/>
    </w:rPr>
  </w:style>
  <w:style w:type="paragraph" w:customStyle="1" w:styleId="FormatvorlageFormatvorlageFettVor6ptNach12ptNach6pt">
    <w:name w:val="Formatvorlage Formatvorlage Fett Vor:  6 pt Nach:  12 pt + Nach:  6 pt"/>
    <w:basedOn w:val="Standard"/>
    <w:rsid w:val="00277F99"/>
    <w:pPr>
      <w:spacing w:before="240" w:after="80"/>
    </w:pPr>
    <w:rPr>
      <w:b/>
      <w:bCs/>
      <w:szCs w:val="20"/>
      <w:lang w:val="de-DE" w:eastAsia="de-DE"/>
    </w:rPr>
  </w:style>
  <w:style w:type="paragraph" w:customStyle="1" w:styleId="Standard1">
    <w:name w:val="Standard1"/>
    <w:basedOn w:val="Standard"/>
    <w:rsid w:val="004B65EF"/>
    <w:pPr>
      <w:tabs>
        <w:tab w:val="left" w:pos="1701"/>
      </w:tabs>
      <w:spacing w:before="240" w:after="120"/>
      <w:ind w:left="1701" w:hanging="1690"/>
      <w:jc w:val="both"/>
    </w:pPr>
    <w:rPr>
      <w:noProof/>
      <w:szCs w:val="20"/>
      <w:lang w:val="de-DE" w:eastAsia="de-DE"/>
    </w:rPr>
  </w:style>
  <w:style w:type="paragraph" w:customStyle="1" w:styleId="Fussnotentext">
    <w:name w:val="Fussnotentext"/>
    <w:basedOn w:val="Standard"/>
    <w:uiPriority w:val="2"/>
    <w:qFormat/>
    <w:rsid w:val="00CE0052"/>
    <w:rPr>
      <w:sz w:val="12"/>
      <w:szCs w:val="12"/>
    </w:rPr>
  </w:style>
  <w:style w:type="character" w:customStyle="1" w:styleId="berschrift2Zchn">
    <w:name w:val="Überschrift 2 Zchn"/>
    <w:basedOn w:val="Absatz-Standardschriftart"/>
    <w:link w:val="berschrift2"/>
    <w:rsid w:val="00CE0052"/>
    <w:rPr>
      <w:rFonts w:ascii="Segoe UI" w:hAnsi="Segoe UI" w:cs="Arial"/>
      <w:b/>
      <w:bCs/>
      <w:iCs/>
      <w:sz w:val="24"/>
      <w:szCs w:val="28"/>
      <w:lang w:eastAsia="en-US"/>
    </w:rPr>
  </w:style>
  <w:style w:type="character" w:customStyle="1" w:styleId="berschrift3Zchn">
    <w:name w:val="Überschrift 3 Zchn"/>
    <w:basedOn w:val="Absatz-Standardschriftart"/>
    <w:link w:val="berschrift3"/>
    <w:rsid w:val="00CE0052"/>
    <w:rPr>
      <w:rFonts w:ascii="Segoe UI" w:hAnsi="Segoe UI" w:cs="Arial"/>
      <w:b/>
      <w:bCs/>
      <w:szCs w:val="26"/>
      <w:lang w:eastAsia="en-US"/>
    </w:rPr>
  </w:style>
  <w:style w:type="character" w:customStyle="1" w:styleId="berschrift4Zchn">
    <w:name w:val="Überschrift 4 Zchn"/>
    <w:basedOn w:val="Absatz-Standardschriftart"/>
    <w:link w:val="berschrift4"/>
    <w:rsid w:val="00CE0052"/>
    <w:rPr>
      <w:rFonts w:ascii="Segoe UI" w:hAnsi="Segoe UI" w:cstheme="minorBidi"/>
      <w:b/>
      <w:bCs/>
      <w:szCs w:val="28"/>
      <w:lang w:eastAsia="en-US"/>
    </w:rPr>
  </w:style>
  <w:style w:type="character" w:customStyle="1" w:styleId="berschrift5Zchn">
    <w:name w:val="Überschrift 5 Zchn"/>
    <w:basedOn w:val="Absatz-Standardschriftart"/>
    <w:link w:val="berschrift5"/>
    <w:uiPriority w:val="3"/>
    <w:rsid w:val="00CE0052"/>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CE0052"/>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CE0052"/>
    <w:rPr>
      <w:rFonts w:ascii="Segoe UI" w:hAnsi="Segoe UI" w:cstheme="minorBidi"/>
      <w:b/>
      <w:lang w:eastAsia="en-US"/>
    </w:rPr>
  </w:style>
  <w:style w:type="character" w:customStyle="1" w:styleId="berschrift8Zchn">
    <w:name w:val="Überschrift 8 Zchn"/>
    <w:basedOn w:val="Absatz-Standardschriftart"/>
    <w:link w:val="berschrift8"/>
    <w:uiPriority w:val="3"/>
    <w:rsid w:val="00CE0052"/>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CE0052"/>
    <w:rPr>
      <w:rFonts w:ascii="Segoe UI" w:hAnsi="Segoe UI" w:cs="Arial"/>
      <w:b/>
      <w:lang w:eastAsia="en-US"/>
    </w:rPr>
  </w:style>
  <w:style w:type="paragraph" w:styleId="Titel">
    <w:name w:val="Title"/>
    <w:basedOn w:val="Standard"/>
    <w:next w:val="Standard"/>
    <w:link w:val="TitelZchn"/>
    <w:qFormat/>
    <w:rsid w:val="00CE0052"/>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CE0052"/>
    <w:rPr>
      <w:rFonts w:ascii="Segoe UI" w:eastAsiaTheme="majorEastAsia" w:hAnsi="Segoe UI" w:cstheme="majorBidi"/>
      <w:b/>
      <w:spacing w:val="-10"/>
      <w:kern w:val="28"/>
      <w:sz w:val="32"/>
      <w:szCs w:val="56"/>
      <w:lang w:eastAsia="en-US"/>
    </w:rPr>
  </w:style>
  <w:style w:type="paragraph" w:styleId="Zitat">
    <w:name w:val="Quote"/>
    <w:basedOn w:val="Standard"/>
    <w:next w:val="Standard"/>
    <w:link w:val="ZitatZchn"/>
    <w:uiPriority w:val="29"/>
    <w:qFormat/>
    <w:rsid w:val="00CE0052"/>
    <w:pPr>
      <w:spacing w:before="200" w:after="160"/>
      <w:ind w:left="864" w:right="864"/>
      <w:jc w:val="center"/>
    </w:pPr>
    <w:rPr>
      <w:i/>
      <w:iCs/>
      <w:color w:val="0070C0"/>
      <w:sz w:val="28"/>
    </w:rPr>
  </w:style>
  <w:style w:type="character" w:customStyle="1" w:styleId="ZitatZchn">
    <w:name w:val="Zitat Zchn"/>
    <w:basedOn w:val="Absatz-Standardschriftart"/>
    <w:link w:val="Zitat"/>
    <w:uiPriority w:val="29"/>
    <w:rsid w:val="00CE0052"/>
    <w:rPr>
      <w:rFonts w:ascii="Segoe UI" w:hAnsi="Segoe UI" w:cstheme="minorBidi"/>
      <w:i/>
      <w:iCs/>
      <w:color w:val="0070C0"/>
      <w:sz w:val="28"/>
      <w:lang w:eastAsia="en-US"/>
    </w:rPr>
  </w:style>
  <w:style w:type="paragraph" w:styleId="KeinLeerraum">
    <w:name w:val="No Spacing"/>
    <w:uiPriority w:val="1"/>
    <w:rsid w:val="00CE0052"/>
    <w:rPr>
      <w:rFonts w:ascii="Segoe UI" w:hAnsi="Segoe UI" w:cs="Segoe UI"/>
      <w:kern w:val="10"/>
    </w:rPr>
  </w:style>
  <w:style w:type="paragraph" w:styleId="IntensivesZitat">
    <w:name w:val="Intense Quote"/>
    <w:basedOn w:val="Standard"/>
    <w:next w:val="Standard"/>
    <w:link w:val="IntensivesZitatZchn"/>
    <w:uiPriority w:val="30"/>
    <w:rsid w:val="00CE005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E0052"/>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CE0052"/>
    <w:rPr>
      <w:b w:val="0"/>
    </w:rPr>
  </w:style>
  <w:style w:type="character" w:customStyle="1" w:styleId="AbsenderZchn">
    <w:name w:val="Absender Zchn"/>
    <w:basedOn w:val="Absatz-Standardschriftart"/>
    <w:link w:val="Absender"/>
    <w:uiPriority w:val="1"/>
    <w:rsid w:val="00CE0052"/>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CE0052"/>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CE0052"/>
    <w:rPr>
      <w:rFonts w:ascii="Segoe UI" w:hAnsi="Segoe UI" w:cs="Arial"/>
      <w:b w:val="0"/>
      <w:sz w:val="16"/>
      <w:szCs w:val="16"/>
      <w:lang w:eastAsia="en-US"/>
    </w:rPr>
  </w:style>
  <w:style w:type="paragraph" w:customStyle="1" w:styleId="hidden">
    <w:name w:val="hidden"/>
    <w:link w:val="hiddenZchn"/>
    <w:rsid w:val="00CE0052"/>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CE0052"/>
    <w:rPr>
      <w:rFonts w:ascii="Segoe UI" w:hAnsi="Segoe UI" w:cs="Segoe UI"/>
      <w:vanish/>
      <w:color w:val="C00000"/>
      <w:sz w:val="18"/>
    </w:rPr>
  </w:style>
  <w:style w:type="character" w:customStyle="1" w:styleId="UntertitelZchn">
    <w:name w:val="Untertitel Zchn"/>
    <w:basedOn w:val="Absatz-Standardschriftart"/>
    <w:link w:val="Untertitel"/>
    <w:rsid w:val="00CE0052"/>
    <w:rPr>
      <w:rFonts w:ascii="Segoe UI" w:eastAsiaTheme="minorEastAsia" w:hAnsi="Segoe U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sso.lu.ch/sk/cicd/neuescd/Dokumente/Neues_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921D05AB8546458DDE3B34F00EB012"/>
        <w:category>
          <w:name w:val="Allgemein"/>
          <w:gallery w:val="placeholder"/>
        </w:category>
        <w:types>
          <w:type w:val="bbPlcHdr"/>
        </w:types>
        <w:behaviors>
          <w:behavior w:val="content"/>
        </w:behaviors>
        <w:guid w:val="{28A1AE87-7B57-43B3-A7C0-986B375D3567}"/>
      </w:docPartPr>
      <w:docPartBody>
        <w:p w:rsidR="009F65B2" w:rsidRDefault="005C6B5A">
          <w:pPr>
            <w:pStyle w:val="9E921D05AB8546458DDE3B34F00EB012"/>
          </w:pPr>
          <w:r>
            <w:rPr>
              <w:rStyle w:val="Platzhaltertext"/>
              <w:lang w:val="en-US"/>
            </w:rPr>
            <w:t xml:space="preserve"> </w:t>
          </w:r>
        </w:p>
      </w:docPartBody>
    </w:docPart>
    <w:docPart>
      <w:docPartPr>
        <w:name w:val="987B3F9B54294EDE87C863FD4195059C"/>
        <w:category>
          <w:name w:val="Allgemein"/>
          <w:gallery w:val="placeholder"/>
        </w:category>
        <w:types>
          <w:type w:val="bbPlcHdr"/>
        </w:types>
        <w:behaviors>
          <w:behavior w:val="content"/>
        </w:behaviors>
        <w:guid w:val="{FAB5C96A-C807-48EE-BBC5-00A50177AEDE}"/>
      </w:docPartPr>
      <w:docPartBody>
        <w:p w:rsidR="009F65B2" w:rsidRDefault="005C6B5A">
          <w:pPr>
            <w:pStyle w:val="987B3F9B54294EDE87C863FD4195059C"/>
          </w:pPr>
          <w:r>
            <w:rPr>
              <w:rStyle w:val="Platzhaltertext"/>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5A"/>
    <w:rsid w:val="005C6B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E921D05AB8546458DDE3B34F00EB012">
    <w:name w:val="9E921D05AB8546458DDE3B34F00EB012"/>
  </w:style>
  <w:style w:type="paragraph" w:customStyle="1" w:styleId="987B3F9B54294EDE87C863FD4195059C">
    <w:name w:val="987B3F9B54294EDE87C863FD4195059C"/>
  </w:style>
  <w:style w:type="paragraph" w:customStyle="1" w:styleId="547C6144E6B241D9897E764EEDEE14F8">
    <w:name w:val="547C6144E6B241D9897E764EEDEE14F8"/>
    <w:rsid w:val="005E2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fficeatwork xmlns="http://schemas.officeatwork.com/CustomXMLPart">
  <Organisation2>Centralstrasse 33
Postfach
6210 Sursee
Telefon 041 349 74 00
lawa@lu.ch
lawa.lu.ch</Organisation2>
  <Organisation1>Landwirtschaft und Wald (lawa)</Organisation1>
</officeatwork>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ufgabe xmlns="8d5cfabb-7b9c-4b0f-b169-6433f5e28f34">8</Aufgabe>
    <Verantwortlich_x0020_für_x0020_Dokument xmlns="1caeb9c7-ab7f-4e20-84a7-598588731e7e">2</Verantwortlich_x0020_für_x0020_Dokument>
    <Prozesse_x0020_Landwirtschaft xmlns="1caeb9c7-ab7f-4e20-84a7-598588731e7e">1</Prozesse_x0020_Landwirtschaft>
    <Dok-Nr. xmlns="b8efdafa-225c-46a7-8094-57ad88abefbd">330.3.205</Dok-Nr.>
    <Verantwortlich_x0020_für_x0020_Freigabe xmlns="1caeb9c7-ab7f-4e20-84a7-598588731e7e">1</Verantwortlich_x0020_für_x0020_Freigabe>
    <Dossier_x0020_LA xmlns="8d5cfabb-7b9c-4b0f-b169-6433f5e28f34">1</Dossier_x0020_LA>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officeatwork xmlns="http://schemas.officeatwork.com/Formulas">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</officeatwork>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fficeatwork xmlns="http://schemas.officeatwork.com/Media"/>
</file>

<file path=customXml/item7.xml><?xml version="1.0" encoding="utf-8"?>
<ct:contentTypeSchema xmlns:ct="http://schemas.microsoft.com/office/2006/metadata/contentType" xmlns:ma="http://schemas.microsoft.com/office/2006/metadata/properties/metaAttributes" ct:_="" ma:_="" ma:contentTypeName="3 Kundendokument extern" ma:contentTypeID="0x010100F089ECB76BF9E348A85DA9F63EBD3DDC05040044F952AF2752ED4282D9400194DE3B7C" ma:contentTypeVersion="17" ma:contentTypeDescription="Merkblatt, Weisung, Richtlinie, Anleitung, etc. - Corporate Design!" ma:contentTypeScope="" ma:versionID="550164619cd581a1c92a2381b0359c95">
  <xsd:schema xmlns:xsd="http://www.w3.org/2001/XMLSchema" xmlns:xs="http://www.w3.org/2001/XMLSchema" xmlns:p="http://schemas.microsoft.com/office/2006/metadata/properties" xmlns:ns2="1caeb9c7-ab7f-4e20-84a7-598588731e7e" xmlns:ns3="8d5cfabb-7b9c-4b0f-b169-6433f5e28f34" xmlns:ns4="b8efdafa-225c-46a7-8094-57ad88abefbd" targetNamespace="http://schemas.microsoft.com/office/2006/metadata/properties" ma:root="true" ma:fieldsID="3af6de330483c162235a70119d30ada7" ns2:_="" ns3:_="" ns4:_="">
    <xsd:import namespace="1caeb9c7-ab7f-4e20-84a7-598588731e7e"/>
    <xsd:import namespace="8d5cfabb-7b9c-4b0f-b169-6433f5e28f34"/>
    <xsd:import namespace="b8efdafa-225c-46a7-8094-57ad88abefbd"/>
    <xsd:element name="properties">
      <xsd:complexType>
        <xsd:sequence>
          <xsd:element name="documentManagement">
            <xsd:complexType>
              <xsd:all>
                <xsd:element ref="ns2:Prozesse_x0020_Landwirtschaft"/>
                <xsd:element ref="ns3:Aufgabe"/>
                <xsd:element ref="ns4:Dok-Nr."/>
                <xsd:element ref="ns2:Verantwortlich_x0020_für_x0020_Dokument"/>
                <xsd:element ref="ns2:Verantwortlich_x0020_für_x0020_Freigabe"/>
                <xsd:element ref="ns3:Dossier_x0020_L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b9c7-ab7f-4e20-84a7-598588731e7e" elementFormDefault="qualified">
    <xsd:import namespace="http://schemas.microsoft.com/office/2006/documentManagement/types"/>
    <xsd:import namespace="http://schemas.microsoft.com/office/infopath/2007/PartnerControls"/>
    <xsd:element name="Prozesse_x0020_Landwirtschaft" ma:index="1" ma:displayName="Prozess" ma:list="{e7e67f2f-3c9d-483e-84fd-bced68297ed5}" ma:internalName="Prozesse_x0020_Landwirtschaft" ma:readOnly="false" ma:showField="Title" ma:web="1caeb9c7-ab7f-4e20-84a7-598588731e7e">
      <xsd:simpleType>
        <xsd:restriction base="dms:Lookup"/>
      </xsd:simpleType>
    </xsd:element>
    <xsd:element name="Verantwortlich_x0020_für_x0020_Dokument" ma:index="4" ma:displayName="Verantwortung (Hauptspalte)" ma:list="{81a40202-2c5a-4fb0-86e7-f48e57f8495c}" ma:internalName="Verantwortlich_x0020_f_x00fc_r_x0020_Dokument" ma:readOnly="false" ma:showField="Title" ma:web="1caeb9c7-ab7f-4e20-84a7-598588731e7e">
      <xsd:simpleType>
        <xsd:restriction base="dms:Lookup"/>
      </xsd:simpleType>
    </xsd:element>
    <xsd:element name="Verantwortlich_x0020_für_x0020_Freigabe" ma:index="5" ma:displayName="Freigabe (Haupteintrag)" ma:list="{81a40202-2c5a-4fb0-86e7-f48e57f8495c}" ma:internalName="Verantwortlich_x0020_f_x00fc_r_x0020_Freigabe" ma:readOnly="false" ma:showField="Title" ma:web="1caeb9c7-ab7f-4e20-84a7-598588731e7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d5cfabb-7b9c-4b0f-b169-6433f5e28f34" elementFormDefault="qualified">
    <xsd:import namespace="http://schemas.microsoft.com/office/2006/documentManagement/types"/>
    <xsd:import namespace="http://schemas.microsoft.com/office/infopath/2007/PartnerControls"/>
    <xsd:element name="Aufgabe" ma:index="2" ma:displayName="Aufgabe (Haupteintrag)" ma:indexed="true" ma:list="{ca7ab78a-378e-4183-8551-7cedc3ca4a97}" ma:internalName="Aufgabe" ma:readOnly="false" ma:showField="Title" ma:web="8d5cfabb-7b9c-4b0f-b169-6433f5e28f34">
      <xsd:simpleType>
        <xsd:restriction base="dms:Lookup"/>
      </xsd:simpleType>
    </xsd:element>
    <xsd:element name="Dossier_x0020_LA" ma:index="6" nillable="true" ma:displayName="Projektphase (Haupteintrag)" ma:list="{3427a79c-fee1-44c3-803a-4e37ef60ffab}" ma:internalName="Dossier_x0020_LA" ma:readOnly="false" ma:showField="Title" ma:web="8d5cfabb-7b9c-4b0f-b169-6433f5e28f3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8efdafa-225c-46a7-8094-57ad88abefbd" elementFormDefault="qualified">
    <xsd:import namespace="http://schemas.microsoft.com/office/2006/documentManagement/types"/>
    <xsd:import namespace="http://schemas.microsoft.com/office/infopath/2007/PartnerControls"/>
    <xsd:element name="Dok-Nr." ma:index="3" ma:displayName="DokNr" ma:description="Dok-Nr. setzt sich zusammen aus: Aufgabe z. Bsp: 310., Inhaltstyp z.Bsp.: 2. und fortl. Nummer: 01 / 02 / 03 etc. = 310.2.01" ma:internalName="Dok_x002d_Nr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officeatwork xmlns="http://schemas.officeatwork.com/Document">eNp7v3u/jUt+cmlual6JnU1wfk5pSWZ+nmeKnY0+MscnMS+9NDE91c7IwNTURh/OtQnLTC0HqoVScJMAxiof0g==</officeatwork>
</file>

<file path=customXml/item9.xml><?xml version="1.0" encoding="utf-8"?>
<officeatwork xmlns="http://schemas.officeatwork.com/MasterProperties">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</officeatwork>
</file>

<file path=customXml/itemProps1.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10.xml><?xml version="1.0" encoding="utf-8"?>
<ds:datastoreItem xmlns:ds="http://schemas.openxmlformats.org/officeDocument/2006/customXml" ds:itemID="{84A1B26D-A5F0-40C5-B950-696BBCA89630}">
  <ds:schemaRefs>
    <ds:schemaRef ds:uri="http://schemas.openxmlformats.org/officeDocument/2006/bibliography"/>
  </ds:schemaRefs>
</ds:datastoreItem>
</file>

<file path=customXml/itemProps2.xml><?xml version="1.0" encoding="utf-8"?>
<ds:datastoreItem xmlns:ds="http://schemas.openxmlformats.org/officeDocument/2006/customXml" ds:itemID="{92E5D706-5AF3-4B15-958D-9F8A19751B23}">
  <ds:schemaRefs>
    <ds:schemaRef ds:uri="http://schemas.microsoft.com/office/2006/metadata/properties"/>
    <ds:schemaRef ds:uri="http://schemas.microsoft.com/office/infopath/2007/PartnerControls"/>
    <ds:schemaRef ds:uri="8d5cfabb-7b9c-4b0f-b169-6433f5e28f34"/>
    <ds:schemaRef ds:uri="1caeb9c7-ab7f-4e20-84a7-598588731e7e"/>
    <ds:schemaRef ds:uri="b8efdafa-225c-46a7-8094-57ad88abefbd"/>
  </ds:schemaRefs>
</ds:datastoreItem>
</file>

<file path=customXml/itemProps3.xml><?xml version="1.0" encoding="utf-8"?>
<ds:datastoreItem xmlns:ds="http://schemas.openxmlformats.org/officeDocument/2006/customXml" ds:itemID="{BBAD6889-C5C1-4F06-B53D-240869521138}">
  <ds:schemaRefs>
    <ds:schemaRef ds:uri="http://schemas.microsoft.com/office/2006/metadata/customXsn"/>
  </ds:schemaRefs>
</ds:datastoreItem>
</file>

<file path=customXml/itemProps4.xml><?xml version="1.0" encoding="utf-8"?>
<ds:datastoreItem xmlns:ds="http://schemas.openxmlformats.org/officeDocument/2006/customXml" ds:itemID="{CEB7359B-D104-4653-B6B6-708B57D54137}">
  <ds:schemaRefs>
    <ds:schemaRef ds:uri="http://schemas.officeatwork.com/Formulas"/>
  </ds:schemaRefs>
</ds:datastoreItem>
</file>

<file path=customXml/itemProps5.xml><?xml version="1.0" encoding="utf-8"?>
<ds:datastoreItem xmlns:ds="http://schemas.openxmlformats.org/officeDocument/2006/customXml" ds:itemID="{8527615D-9671-4261-95FB-483C017082AB}">
  <ds:schemaRefs>
    <ds:schemaRef ds:uri="http://schemas.microsoft.com/sharepoint/v3/contenttype/forms"/>
  </ds:schemaRefs>
</ds:datastoreItem>
</file>

<file path=customXml/itemProps6.xml><?xml version="1.0" encoding="utf-8"?>
<ds:datastoreItem xmlns:ds="http://schemas.openxmlformats.org/officeDocument/2006/customXml" ds:itemID="{10A5ECAC-1934-42B5-915C-23A5753FC02E}">
  <ds:schemaRefs>
    <ds:schemaRef ds:uri="http://schemas.officeatwork.com/Media"/>
  </ds:schemaRefs>
</ds:datastoreItem>
</file>

<file path=customXml/itemProps7.xml><?xml version="1.0" encoding="utf-8"?>
<ds:datastoreItem xmlns:ds="http://schemas.openxmlformats.org/officeDocument/2006/customXml" ds:itemID="{81594D5C-F97B-45A9-A33F-1B5F8540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b9c7-ab7f-4e20-84a7-598588731e7e"/>
    <ds:schemaRef ds:uri="8d5cfabb-7b9c-4b0f-b169-6433f5e28f34"/>
    <ds:schemaRef ds:uri="b8efdafa-225c-46a7-8094-57ad88ab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BE90C1D-34EE-4B40-B118-B3D847109D8B}">
  <ds:schemaRefs>
    <ds:schemaRef ds:uri="http://schemas.officeatwork.com/Document"/>
  </ds:schemaRefs>
</ds:datastoreItem>
</file>

<file path=customXml/itemProps9.xml><?xml version="1.0" encoding="utf-8"?>
<ds:datastoreItem xmlns:ds="http://schemas.openxmlformats.org/officeDocument/2006/customXml" ds:itemID="{0FDEB81C-75D5-4066-B079-24E633868043}">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Neues_CD.dotx</Template>
  <TotalTime>0</TotalTime>
  <Pages>14</Pages>
  <Words>2772</Words>
  <Characters>17470</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K_-_A4_hoch_mit_Absender_leer</vt:lpstr>
      <vt:lpstr>Organisation</vt:lpstr>
    </vt:vector>
  </TitlesOfParts>
  <Company>Bau-, Umwelt- und Wirtschaftsdepartement</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Musterreglement</dc:title>
  <dc:creator>Karin Heini</dc:creator>
  <cp:lastModifiedBy>Christen Martina</cp:lastModifiedBy>
  <cp:revision>13</cp:revision>
  <cp:lastPrinted>2018-03-15T17:01:00Z</cp:lastPrinted>
  <dcterms:created xsi:type="dcterms:W3CDTF">2018-09-18T12:22:00Z</dcterms:created>
  <dcterms:modified xsi:type="dcterms:W3CDTF">2024-02-01T07:44:00Z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
    <vt:bool>false</vt:bool>
  </property>
  <property fmtid="{D5CDD505-2E9C-101B-9397-08002B2CF9AE}" pid="3" name="Author.Initials">
    <vt:lpwstr>HEK</vt:lpwstr>
  </property>
  <property fmtid="{D5CDD505-2E9C-101B-9397-08002B2CF9AE}" pid="4" name="Author.Name">
    <vt:lpwstr>Karin Heini</vt:lpwstr>
  </property>
  <property fmtid="{D5CDD505-2E9C-101B-9397-08002B2CF9AE}" pid="5" name="BM_ContentType">
    <vt:lpwstr/>
  </property>
  <property fmtid="{D5CDD505-2E9C-101B-9397-08002B2CF9AE}" pid="6" name="BM_ContentTypeLetter">
    <vt:lpwstr/>
  </property>
  <property fmtid="{D5CDD505-2E9C-101B-9397-08002B2CF9AE}" pid="7" name="BM_Subject">
    <vt:lpwstr/>
  </property>
  <property fmtid="{D5CDD505-2E9C-101B-9397-08002B2CF9AE}" pid="8" name="CMIdata.Dok_AusgangMM">
    <vt:lpwstr/>
  </property>
  <property fmtid="{D5CDD505-2E9C-101B-9397-08002B2CF9AE}" pid="9" name="CMIdata.Dok_AusgangMMMM">
    <vt:lpwstr/>
  </property>
  <property fmtid="{D5CDD505-2E9C-101B-9397-08002B2CF9AE}" pid="10" name="CMIdata.Dok_Autor">
    <vt:lpwstr/>
  </property>
  <property fmtid="{D5CDD505-2E9C-101B-9397-08002B2CF9AE}" pid="11" name="CMIdata.Dok_Bemerkung">
    <vt:lpwstr/>
  </property>
  <property fmtid="{D5CDD505-2E9C-101B-9397-08002B2CF9AE}" pid="12" name="CMIdata.Dok_Beschlussnummer">
    <vt:lpwstr/>
  </property>
  <property fmtid="{D5CDD505-2E9C-101B-9397-08002B2CF9AE}" pid="13" name="CMIdata.Dok_DatumMM">
    <vt:lpwstr>18.09.2018</vt:lpwstr>
  </property>
  <property fmtid="{D5CDD505-2E9C-101B-9397-08002B2CF9AE}" pid="14" name="CMIdata.Dok_DatumMMMM">
    <vt:lpwstr>18. September 2018</vt:lpwstr>
  </property>
  <property fmtid="{D5CDD505-2E9C-101B-9397-08002B2CF9AE}" pid="15" name="CMIdata.Dok_EingangMM">
    <vt:lpwstr/>
  </property>
  <property fmtid="{D5CDD505-2E9C-101B-9397-08002B2CF9AE}" pid="16" name="CMIdata.Dok_EingangMMMM">
    <vt:lpwstr/>
  </property>
  <property fmtid="{D5CDD505-2E9C-101B-9397-08002B2CF9AE}" pid="17" name="CMIdata.Dok_Kategorie">
    <vt:lpwstr/>
  </property>
  <property fmtid="{D5CDD505-2E9C-101B-9397-08002B2CF9AE}" pid="18" name="CMIdata.Dok_Lfnr">
    <vt:lpwstr>170731</vt:lpwstr>
  </property>
  <property fmtid="{D5CDD505-2E9C-101B-9397-08002B2CF9AE}" pid="19" name="CMIdata.Dok_Protokollbemerkung">
    <vt:lpwstr/>
  </property>
  <property fmtid="{D5CDD505-2E9C-101B-9397-08002B2CF9AE}" pid="20" name="CMIdata.Dok_Protokollvermerk">
    <vt:lpwstr/>
  </property>
  <property fmtid="{D5CDD505-2E9C-101B-9397-08002B2CF9AE}" pid="21" name="CMIdata.Dok_Standort">
    <vt:lpwstr/>
  </property>
  <property fmtid="{D5CDD505-2E9C-101B-9397-08002B2CF9AE}" pid="22" name="CMIdata.Dok_Thema">
    <vt:lpwstr/>
  </property>
  <property fmtid="{D5CDD505-2E9C-101B-9397-08002B2CF9AE}" pid="23" name="CMIdata.Dok_Titel">
    <vt:lpwstr>FO Musterreglement für Güterstrassenunterhalt</vt:lpwstr>
  </property>
  <property fmtid="{D5CDD505-2E9C-101B-9397-08002B2CF9AE}" pid="24" name="CMIdata.Dok_Traktandierungscode">
    <vt:lpwstr/>
  </property>
  <property fmtid="{D5CDD505-2E9C-101B-9397-08002B2CF9AE}" pid="25" name="CMIdata.Dok_Traktandierungstitel">
    <vt:lpwstr/>
  </property>
  <property fmtid="{D5CDD505-2E9C-101B-9397-08002B2CF9AE}" pid="26" name="CMIdata.Dok_Traktandumstatus">
    <vt:lpwstr/>
  </property>
  <property fmtid="{D5CDD505-2E9C-101B-9397-08002B2CF9AE}" pid="27" name="CMIdata.Dok_Traktandum_Notizen">
    <vt:lpwstr/>
  </property>
  <property fmtid="{D5CDD505-2E9C-101B-9397-08002B2CF9AE}" pid="28" name="CMIdata.G_BeginnMM">
    <vt:lpwstr>18.09.2018</vt:lpwstr>
  </property>
  <property fmtid="{D5CDD505-2E9C-101B-9397-08002B2CF9AE}" pid="29" name="CMIdata.G_BeginnMMMM">
    <vt:lpwstr>18. September 2018</vt:lpwstr>
  </property>
  <property fmtid="{D5CDD505-2E9C-101B-9397-08002B2CF9AE}" pid="30" name="CMIdata.G_Bemerkung">
    <vt:lpwstr/>
  </property>
  <property fmtid="{D5CDD505-2E9C-101B-9397-08002B2CF9AE}" pid="31" name="CMIdata.G_Botschaftsnummer">
    <vt:lpwstr/>
  </property>
  <property fmtid="{D5CDD505-2E9C-101B-9397-08002B2CF9AE}" pid="32" name="CMIdata.G_Departement">
    <vt:lpwstr/>
  </property>
  <property fmtid="{D5CDD505-2E9C-101B-9397-08002B2CF9AE}" pid="33" name="CMIdata.G_Eigner">
    <vt:lpwstr>Fachbereich Ländliche Entwicklung</vt:lpwstr>
  </property>
  <property fmtid="{D5CDD505-2E9C-101B-9397-08002B2CF9AE}" pid="34" name="CMIdata.G_Eroeffnungsdatum">
    <vt:lpwstr/>
  </property>
  <property fmtid="{D5CDD505-2E9C-101B-9397-08002B2CF9AE}" pid="35" name="CMIdata.G_Grundbuchkreis">
    <vt:lpwstr/>
  </property>
  <property fmtid="{D5CDD505-2E9C-101B-9397-08002B2CF9AE}" pid="36" name="CMIdata.G_HFD_AnmeldedatumMM">
    <vt:lpwstr/>
  </property>
  <property fmtid="{D5CDD505-2E9C-101B-9397-08002B2CF9AE}" pid="37" name="CMIdata.G_HFD_AnmeldedatumMMMM">
    <vt:lpwstr/>
  </property>
  <property fmtid="{D5CDD505-2E9C-101B-9397-08002B2CF9AE}" pid="38" name="CMIdata.G_HFD_AustrittsdatumMM">
    <vt:lpwstr/>
  </property>
  <property fmtid="{D5CDD505-2E9C-101B-9397-08002B2CF9AE}" pid="39" name="CMIdata.G_HFD_AustrittsdatumMMMM">
    <vt:lpwstr/>
  </property>
  <property fmtid="{D5CDD505-2E9C-101B-9397-08002B2CF9AE}" pid="40" name="CMIdata.G_HFD_Austrittsgrund">
    <vt:lpwstr/>
  </property>
  <property fmtid="{D5CDD505-2E9C-101B-9397-08002B2CF9AE}" pid="41" name="CMIdata.G_HFD_Diagnose">
    <vt:lpwstr/>
  </property>
  <property fmtid="{D5CDD505-2E9C-101B-9397-08002B2CF9AE}" pid="42" name="CMIdata.G_HFD_DurchfuerhrungsbestaetigungMM">
    <vt:lpwstr/>
  </property>
  <property fmtid="{D5CDD505-2E9C-101B-9397-08002B2CF9AE}" pid="43" name="CMIdata.G_HFD_DurchfuerhrungsbestaetigungMMMM">
    <vt:lpwstr/>
  </property>
  <property fmtid="{D5CDD505-2E9C-101B-9397-08002B2CF9AE}" pid="44" name="CMIdata.G_HFD_EintrittsdatumMM">
    <vt:lpwstr/>
  </property>
  <property fmtid="{D5CDD505-2E9C-101B-9397-08002B2CF9AE}" pid="45" name="CMIdata.G_HFD_EintrittsdatumMMMM">
    <vt:lpwstr/>
  </property>
  <property fmtid="{D5CDD505-2E9C-101B-9397-08002B2CF9AE}" pid="46" name="CMIdata.G_HFD_Erstsprache_Kind">
    <vt:lpwstr/>
  </property>
  <property fmtid="{D5CDD505-2E9C-101B-9397-08002B2CF9AE}" pid="47" name="CMIdata.G_HFD_Familiensprache">
    <vt:lpwstr/>
  </property>
  <property fmtid="{D5CDD505-2E9C-101B-9397-08002B2CF9AE}" pid="48" name="CMIdata.G_HFD_Hilfsmittel">
    <vt:lpwstr/>
  </property>
  <property fmtid="{D5CDD505-2E9C-101B-9397-08002B2CF9AE}" pid="49" name="CMIdata.G_HFD_paedagogischeMassnahmen">
    <vt:lpwstr/>
  </property>
  <property fmtid="{D5CDD505-2E9C-101B-9397-08002B2CF9AE}" pid="50" name="CMIdata.G_Laufnummer">
    <vt:lpwstr>2018-4278</vt:lpwstr>
  </property>
  <property fmtid="{D5CDD505-2E9C-101B-9397-08002B2CF9AE}" pid="51" name="CMIdata.G_Ortsbezeichnung">
    <vt:lpwstr/>
  </property>
  <property fmtid="{D5CDD505-2E9C-101B-9397-08002B2CF9AE}" pid="52" name="CMIdata.G_RaeumlicheZuteilung">
    <vt:lpwstr/>
  </property>
  <property fmtid="{D5CDD505-2E9C-101B-9397-08002B2CF9AE}" pid="53" name="CMIdata.G_Registraturplan">
    <vt:lpwstr>301 Grundlagen</vt:lpwstr>
  </property>
  <property fmtid="{D5CDD505-2E9C-101B-9397-08002B2CF9AE}" pid="54" name="CMIdata.G_SachbearbeiterKuerzel">
    <vt:lpwstr>MARTIN.CHRISTEN@LU.CH</vt:lpwstr>
  </property>
  <property fmtid="{D5CDD505-2E9C-101B-9397-08002B2CF9AE}" pid="55" name="CMIdata.G_SachbearbeiterVornameName">
    <vt:lpwstr>Martin Christen</vt:lpwstr>
  </property>
  <property fmtid="{D5CDD505-2E9C-101B-9397-08002B2CF9AE}" pid="56" name="CMIdata.G_SBE_Anmeldungsgrund">
    <vt:lpwstr/>
  </property>
  <property fmtid="{D5CDD505-2E9C-101B-9397-08002B2CF9AE}" pid="57" name="CMIdata.G_SBE_Klientenart">
    <vt:lpwstr/>
  </property>
  <property fmtid="{D5CDD505-2E9C-101B-9397-08002B2CF9AE}" pid="58" name="CMIdata.G_SBE_Schulgemeinde">
    <vt:lpwstr/>
  </property>
  <property fmtid="{D5CDD505-2E9C-101B-9397-08002B2CF9AE}" pid="59" name="CMIdata.G_SBE_Schulhaus">
    <vt:lpwstr/>
  </property>
  <property fmtid="{D5CDD505-2E9C-101B-9397-08002B2CF9AE}" pid="60" name="CMIdata.G_SBE_Schulstufe">
    <vt:lpwstr/>
  </property>
  <property fmtid="{D5CDD505-2E9C-101B-9397-08002B2CF9AE}" pid="61" name="CMIdata.G_SBE_Team-Gruppengroesse">
    <vt:lpwstr/>
  </property>
  <property fmtid="{D5CDD505-2E9C-101B-9397-08002B2CF9AE}" pid="62" name="CMIdata.G_Signatur">
    <vt:lpwstr/>
  </property>
  <property fmtid="{D5CDD505-2E9C-101B-9397-08002B2CF9AE}" pid="63" name="CMIdata.G_Titel">
    <vt:lpwstr>Strukturverbesserung: Formular Musterreglement für Güterstrassenunterhalt</vt:lpwstr>
  </property>
  <property fmtid="{D5CDD505-2E9C-101B-9397-08002B2CF9AE}" pid="64" name="CMIdata.G_TitelPublikation(DHK)">
    <vt:lpwstr/>
  </property>
  <property fmtid="{D5CDD505-2E9C-101B-9397-08002B2CF9AE}" pid="65" name="CMIdata.G_Vorstossnummer">
    <vt:lpwstr/>
  </property>
  <property fmtid="{D5CDD505-2E9C-101B-9397-08002B2CF9AE}" pid="66" name="CMIdata.Sitz_Beginn">
    <vt:lpwstr/>
  </property>
  <property fmtid="{D5CDD505-2E9C-101B-9397-08002B2CF9AE}" pid="67" name="CMIdata.Sitz_Bemerkung">
    <vt:lpwstr/>
  </property>
  <property fmtid="{D5CDD505-2E9C-101B-9397-08002B2CF9AE}" pid="68" name="CMIdata.Sitz_DatumMM">
    <vt:lpwstr/>
  </property>
  <property fmtid="{D5CDD505-2E9C-101B-9397-08002B2CF9AE}" pid="69" name="CMIdata.Sitz_DatumMMMM">
    <vt:lpwstr/>
  </property>
  <property fmtid="{D5CDD505-2E9C-101B-9397-08002B2CF9AE}" pid="70" name="CMIdata.Sitz_Ende">
    <vt:lpwstr/>
  </property>
  <property fmtid="{D5CDD505-2E9C-101B-9397-08002B2CF9AE}" pid="71" name="CMIdata.Sitz_Gremium">
    <vt:lpwstr/>
  </property>
  <property fmtid="{D5CDD505-2E9C-101B-9397-08002B2CF9AE}" pid="72" name="CMIdata.Sitz_Ort">
    <vt:lpwstr/>
  </property>
  <property fmtid="{D5CDD505-2E9C-101B-9397-08002B2CF9AE}" pid="73" name="CMIdata.Sitz_Titel">
    <vt:lpwstr/>
  </property>
  <property fmtid="{D5CDD505-2E9C-101B-9397-08002B2CF9AE}" pid="74" name="Contactperson.Direct Fax">
    <vt:lpwstr/>
  </property>
  <property fmtid="{D5CDD505-2E9C-101B-9397-08002B2CF9AE}" pid="75" name="Contactperson.Direct Phone">
    <vt:lpwstr/>
  </property>
  <property fmtid="{D5CDD505-2E9C-101B-9397-08002B2CF9AE}" pid="76" name="Contactperson.DirectFax">
    <vt:lpwstr/>
  </property>
  <property fmtid="{D5CDD505-2E9C-101B-9397-08002B2CF9AE}" pid="77" name="Contactperson.DirectPhone">
    <vt:lpwstr/>
  </property>
  <property fmtid="{D5CDD505-2E9C-101B-9397-08002B2CF9AE}" pid="78" name="Contactperson.Name">
    <vt:lpwstr/>
  </property>
  <property fmtid="{D5CDD505-2E9C-101B-9397-08002B2CF9AE}" pid="79" name="ContentTypeId">
    <vt:lpwstr>0x010100F089ECB76BF9E348A85DA9F63EBD3DDC05040044F952AF2752ED4282D9400194DE3B7C</vt:lpwstr>
  </property>
  <property fmtid="{D5CDD505-2E9C-101B-9397-08002B2CF9AE}" pid="80" name="CustomField.Classification">
    <vt:lpwstr/>
  </property>
  <property fmtid="{D5CDD505-2E9C-101B-9397-08002B2CF9AE}" pid="81" name="CustomField.ContentTypeLetter">
    <vt:lpwstr/>
  </property>
  <property fmtid="{D5CDD505-2E9C-101B-9397-08002B2CF9AE}" pid="82" name="Doc.ContentTypeBrackets">
    <vt:lpwstr>[Inhalts-Typ]</vt:lpwstr>
  </property>
  <property fmtid="{D5CDD505-2E9C-101B-9397-08002B2CF9AE}" pid="83" name="Doc.Date">
    <vt:lpwstr>Datum</vt:lpwstr>
  </property>
  <property fmtid="{D5CDD505-2E9C-101B-9397-08002B2CF9AE}" pid="84" name="Doc.DirectFax">
    <vt:lpwstr>Direkt Telefax</vt:lpwstr>
  </property>
  <property fmtid="{D5CDD505-2E9C-101B-9397-08002B2CF9AE}" pid="85" name="Doc.DirectPhone">
    <vt:lpwstr>Direkt Telefon</vt:lpwstr>
  </property>
  <property fmtid="{D5CDD505-2E9C-101B-9397-08002B2CF9AE}" pid="86" name="Doc.Document">
    <vt:lpwstr>Dokument</vt:lpwstr>
  </property>
  <property fmtid="{D5CDD505-2E9C-101B-9397-08002B2CF9AE}" pid="87" name="Doc.Enclosures">
    <vt:lpwstr>Beilagen</vt:lpwstr>
  </property>
  <property fmtid="{D5CDD505-2E9C-101B-9397-08002B2CF9AE}" pid="88" name="Doc.Facsimile">
    <vt:lpwstr>Telefax</vt:lpwstr>
  </property>
  <property fmtid="{D5CDD505-2E9C-101B-9397-08002B2CF9AE}" pid="89" name="Doc.Letter">
    <vt:lpwstr>Brief</vt:lpwstr>
  </property>
  <property fmtid="{D5CDD505-2E9C-101B-9397-08002B2CF9AE}" pid="90" name="Doc.of">
    <vt:lpwstr>von</vt:lpwstr>
  </property>
  <property fmtid="{D5CDD505-2E9C-101B-9397-08002B2CF9AE}" pid="91" name="Doc.Page">
    <vt:lpwstr>Seite</vt:lpwstr>
  </property>
  <property fmtid="{D5CDD505-2E9C-101B-9397-08002B2CF9AE}" pid="92" name="Doc.Regarding">
    <vt:lpwstr>betreffend</vt:lpwstr>
  </property>
  <property fmtid="{D5CDD505-2E9C-101B-9397-08002B2CF9AE}" pid="93" name="Doc.Subject">
    <vt:lpwstr>[Betreff]</vt:lpwstr>
  </property>
  <property fmtid="{D5CDD505-2E9C-101B-9397-08002B2CF9AE}" pid="94" name="Doc.Telephone">
    <vt:lpwstr>Telefon</vt:lpwstr>
  </property>
  <property fmtid="{D5CDD505-2E9C-101B-9397-08002B2CF9AE}" pid="95" name="Doc.Text">
    <vt:lpwstr>[Text]</vt:lpwstr>
  </property>
  <property fmtid="{D5CDD505-2E9C-101B-9397-08002B2CF9AE}" pid="96" name="ItemRetentionFormula">
    <vt:lpwstr/>
  </property>
  <property fmtid="{D5CDD505-2E9C-101B-9397-08002B2CF9AE}" pid="97" name="oawDisplayName">
    <vt:lpwstr/>
  </property>
  <property fmtid="{D5CDD505-2E9C-101B-9397-08002B2CF9AE}" pid="98" name="oawID">
    <vt:lpwstr/>
  </property>
  <property fmtid="{D5CDD505-2E9C-101B-9397-08002B2CF9AE}" pid="99" name="oawInfo">
    <vt:lpwstr/>
  </property>
  <property fmtid="{D5CDD505-2E9C-101B-9397-08002B2CF9AE}" pid="100" name="Organisation.AddressB1">
    <vt:lpwstr>Landwirtschaft und Wald (lawa)</vt:lpwstr>
  </property>
  <property fmtid="{D5CDD505-2E9C-101B-9397-08002B2CF9AE}" pid="101" name="Organisation.AddressB2">
    <vt:lpwstr>Ländliche Entwicklung</vt:lpwstr>
  </property>
  <property fmtid="{D5CDD505-2E9C-101B-9397-08002B2CF9AE}" pid="102" name="Organisation.AddressB3">
    <vt:lpwstr/>
  </property>
  <property fmtid="{D5CDD505-2E9C-101B-9397-08002B2CF9AE}" pid="103" name="Organisation.AddressB4">
    <vt:lpwstr/>
  </property>
  <property fmtid="{D5CDD505-2E9C-101B-9397-08002B2CF9AE}" pid="104" name="Organisation.AddressN1">
    <vt:lpwstr>Centralstrasse 33</vt:lpwstr>
  </property>
  <property fmtid="{D5CDD505-2E9C-101B-9397-08002B2CF9AE}" pid="105" name="Organisation.AddressN2">
    <vt:lpwstr>Postfach</vt:lpwstr>
  </property>
  <property fmtid="{D5CDD505-2E9C-101B-9397-08002B2CF9AE}" pid="106" name="Organisation.AddressN3">
    <vt:lpwstr>6210 Sursee</vt:lpwstr>
  </property>
  <property fmtid="{D5CDD505-2E9C-101B-9397-08002B2CF9AE}" pid="107" name="Organisation.AddressN4">
    <vt:lpwstr/>
  </property>
  <property fmtid="{D5CDD505-2E9C-101B-9397-08002B2CF9AE}" pid="108" name="Organisation.City">
    <vt:lpwstr>Sursee</vt:lpwstr>
  </property>
  <property fmtid="{D5CDD505-2E9C-101B-9397-08002B2CF9AE}" pid="109" name="Organisation.Country">
    <vt:lpwstr/>
  </property>
  <property fmtid="{D5CDD505-2E9C-101B-9397-08002B2CF9AE}" pid="110" name="Organisation.Departement">
    <vt:lpwstr>Bau-, Umwelt- und Wirtschaftsdepartement</vt:lpwstr>
  </property>
  <property fmtid="{D5CDD505-2E9C-101B-9397-08002B2CF9AE}" pid="111" name="Organisation.Dienststelle1">
    <vt:lpwstr>Landwirtschaft und Wald (lawa)</vt:lpwstr>
  </property>
  <property fmtid="{D5CDD505-2E9C-101B-9397-08002B2CF9AE}" pid="112" name="Organisation.Dienststelle2">
    <vt:lpwstr/>
  </property>
  <property fmtid="{D5CDD505-2E9C-101B-9397-08002B2CF9AE}" pid="113" name="Organisation.Email">
    <vt:lpwstr>lawa@lu.ch</vt:lpwstr>
  </property>
  <property fmtid="{D5CDD505-2E9C-101B-9397-08002B2CF9AE}" pid="114" name="Organisation.Fax">
    <vt:lpwstr/>
  </property>
  <property fmtid="{D5CDD505-2E9C-101B-9397-08002B2CF9AE}" pid="115" name="Organisation.Footer1">
    <vt:lpwstr/>
  </property>
  <property fmtid="{D5CDD505-2E9C-101B-9397-08002B2CF9AE}" pid="116" name="Organisation.Footer2">
    <vt:lpwstr/>
  </property>
  <property fmtid="{D5CDD505-2E9C-101B-9397-08002B2CF9AE}" pid="117" name="Organisation.Footer3">
    <vt:lpwstr/>
  </property>
  <property fmtid="{D5CDD505-2E9C-101B-9397-08002B2CF9AE}" pid="118" name="Organisation.Footer4">
    <vt:lpwstr/>
  </property>
  <property fmtid="{D5CDD505-2E9C-101B-9397-08002B2CF9AE}" pid="119" name="Organisation.Internet">
    <vt:lpwstr>lawa.lu.ch</vt:lpwstr>
  </property>
  <property fmtid="{D5CDD505-2E9C-101B-9397-08002B2CF9AE}" pid="120" name="Organisation.Telefon">
    <vt:lpwstr>041 349 74 00</vt:lpwstr>
  </property>
  <property fmtid="{D5CDD505-2E9C-101B-9397-08002B2CF9AE}" pid="121" name="Outputprofile.External">
    <vt:lpwstr/>
  </property>
  <property fmtid="{D5CDD505-2E9C-101B-9397-08002B2CF9AE}" pid="122" name="Outputprofile.ExternalSignature">
    <vt:lpwstr/>
  </property>
  <property fmtid="{D5CDD505-2E9C-101B-9397-08002B2CF9AE}" pid="123" name="Outputprofile.Internal">
    <vt:lpwstr/>
  </property>
  <property fmtid="{D5CDD505-2E9C-101B-9397-08002B2CF9AE}" pid="124" name="OutputStatus">
    <vt:lpwstr>OutputStatus</vt:lpwstr>
  </property>
  <property fmtid="{D5CDD505-2E9C-101B-9397-08002B2CF9AE}" pid="125" name="StmCMIdata.Dok_AusgangMM">
    <vt:lpwstr/>
  </property>
  <property fmtid="{D5CDD505-2E9C-101B-9397-08002B2CF9AE}" pid="126" name="StmCMIdata.Dok_AusgangMMMM">
    <vt:lpwstr/>
  </property>
  <property fmtid="{D5CDD505-2E9C-101B-9397-08002B2CF9AE}" pid="127" name="StmCMIdata.Dok_Autor">
    <vt:lpwstr/>
  </property>
  <property fmtid="{D5CDD505-2E9C-101B-9397-08002B2CF9AE}" pid="128" name="StmCMIdata.Dok_Bemerkung">
    <vt:lpwstr/>
  </property>
  <property fmtid="{D5CDD505-2E9C-101B-9397-08002B2CF9AE}" pid="129" name="StmCMIdata.Dok_Beschlussnummer">
    <vt:lpwstr/>
  </property>
  <property fmtid="{D5CDD505-2E9C-101B-9397-08002B2CF9AE}" pid="130" name="StmCMIdata.Dok_DatumMM">
    <vt:lpwstr>18.09.2018</vt:lpwstr>
  </property>
  <property fmtid="{D5CDD505-2E9C-101B-9397-08002B2CF9AE}" pid="131" name="StmCMIdata.Dok_DatumMMMM">
    <vt:lpwstr>18. September 2018</vt:lpwstr>
  </property>
  <property fmtid="{D5CDD505-2E9C-101B-9397-08002B2CF9AE}" pid="132" name="StmCMIdata.Dok_EingangMM">
    <vt:lpwstr/>
  </property>
  <property fmtid="{D5CDD505-2E9C-101B-9397-08002B2CF9AE}" pid="133" name="StmCMIdata.Dok_EingangMMMM">
    <vt:lpwstr/>
  </property>
  <property fmtid="{D5CDD505-2E9C-101B-9397-08002B2CF9AE}" pid="134" name="StmCMIdata.Dok_Kategorie">
    <vt:lpwstr/>
  </property>
  <property fmtid="{D5CDD505-2E9C-101B-9397-08002B2CF9AE}" pid="135" name="StmCMIdata.Dok_Lfnr">
    <vt:lpwstr>170731</vt:lpwstr>
  </property>
  <property fmtid="{D5CDD505-2E9C-101B-9397-08002B2CF9AE}" pid="136" name="StmCMIdata.Dok_Protokollbemerkung">
    <vt:lpwstr/>
  </property>
  <property fmtid="{D5CDD505-2E9C-101B-9397-08002B2CF9AE}" pid="137" name="StmCMIdata.Dok_Protokollvermerk">
    <vt:lpwstr/>
  </property>
  <property fmtid="{D5CDD505-2E9C-101B-9397-08002B2CF9AE}" pid="138" name="StmCMIdata.Dok_Standort">
    <vt:lpwstr/>
  </property>
  <property fmtid="{D5CDD505-2E9C-101B-9397-08002B2CF9AE}" pid="139" name="StmCMIdata.Dok_Thema">
    <vt:lpwstr/>
  </property>
  <property fmtid="{D5CDD505-2E9C-101B-9397-08002B2CF9AE}" pid="140" name="StmCMIdata.Dok_Titel">
    <vt:lpwstr>FO Musterreglement für Güterstrassenunterhalt</vt:lpwstr>
  </property>
  <property fmtid="{D5CDD505-2E9C-101B-9397-08002B2CF9AE}" pid="141" name="StmCMIdata.Dok_Traktandierungscode">
    <vt:lpwstr/>
  </property>
  <property fmtid="{D5CDD505-2E9C-101B-9397-08002B2CF9AE}" pid="142" name="StmCMIdata.Dok_Traktandierungstitel">
    <vt:lpwstr/>
  </property>
  <property fmtid="{D5CDD505-2E9C-101B-9397-08002B2CF9AE}" pid="143" name="StmCMIdata.Dok_Traktandumstatus">
    <vt:lpwstr/>
  </property>
  <property fmtid="{D5CDD505-2E9C-101B-9397-08002B2CF9AE}" pid="144" name="StmCMIdata.Dok_Traktandum_Notizen">
    <vt:lpwstr/>
  </property>
  <property fmtid="{D5CDD505-2E9C-101B-9397-08002B2CF9AE}" pid="145" name="StmCMIdata.G_BeginnMM">
    <vt:lpwstr>18.09.2018</vt:lpwstr>
  </property>
  <property fmtid="{D5CDD505-2E9C-101B-9397-08002B2CF9AE}" pid="146" name="StmCMIdata.G_BeginnMMMM">
    <vt:lpwstr>18. September 2018</vt:lpwstr>
  </property>
  <property fmtid="{D5CDD505-2E9C-101B-9397-08002B2CF9AE}" pid="147" name="StmCMIdata.G_Bemerkung">
    <vt:lpwstr/>
  </property>
  <property fmtid="{D5CDD505-2E9C-101B-9397-08002B2CF9AE}" pid="148" name="StmCMIdata.G_Botschaftsnummer">
    <vt:lpwstr/>
  </property>
  <property fmtid="{D5CDD505-2E9C-101B-9397-08002B2CF9AE}" pid="149" name="StmCMIdata.G_Departement">
    <vt:lpwstr/>
  </property>
  <property fmtid="{D5CDD505-2E9C-101B-9397-08002B2CF9AE}" pid="150" name="StmCMIdata.G_Eigner">
    <vt:lpwstr>Fachbereich Ländliche Entwicklung</vt:lpwstr>
  </property>
  <property fmtid="{D5CDD505-2E9C-101B-9397-08002B2CF9AE}" pid="151" name="StmCMIdata.G_Eroeffnungsdatum">
    <vt:lpwstr/>
  </property>
  <property fmtid="{D5CDD505-2E9C-101B-9397-08002B2CF9AE}" pid="152" name="StmCMIdata.G_Grundbuchkreis">
    <vt:lpwstr/>
  </property>
  <property fmtid="{D5CDD505-2E9C-101B-9397-08002B2CF9AE}" pid="153" name="StmCMIdata.G_HFD_AnmeldedatumMM">
    <vt:lpwstr/>
  </property>
  <property fmtid="{D5CDD505-2E9C-101B-9397-08002B2CF9AE}" pid="154" name="StmCMIdata.G_HFD_AnmeldedatumMMMM">
    <vt:lpwstr/>
  </property>
  <property fmtid="{D5CDD505-2E9C-101B-9397-08002B2CF9AE}" pid="155" name="StmCMIdata.G_HFD_AustrittsdatumMM">
    <vt:lpwstr/>
  </property>
  <property fmtid="{D5CDD505-2E9C-101B-9397-08002B2CF9AE}" pid="156" name="StmCMIdata.G_HFD_AustrittsdatumMMMM">
    <vt:lpwstr/>
  </property>
  <property fmtid="{D5CDD505-2E9C-101B-9397-08002B2CF9AE}" pid="157" name="StmCMIdata.G_HFD_Austrittsgrund">
    <vt:lpwstr/>
  </property>
  <property fmtid="{D5CDD505-2E9C-101B-9397-08002B2CF9AE}" pid="158" name="StmCMIdata.G_HFD_Diagnose">
    <vt:lpwstr/>
  </property>
  <property fmtid="{D5CDD505-2E9C-101B-9397-08002B2CF9AE}" pid="159" name="StmCMIdata.G_HFD_DurchfuerhrungsbestaetigungMM">
    <vt:lpwstr/>
  </property>
  <property fmtid="{D5CDD505-2E9C-101B-9397-08002B2CF9AE}" pid="160" name="StmCMIdata.G_HFD_DurchfuerhrungsbestaetigungMMMM">
    <vt:lpwstr/>
  </property>
  <property fmtid="{D5CDD505-2E9C-101B-9397-08002B2CF9AE}" pid="161" name="StmCMIdata.G_HFD_EintrittsdatumMM">
    <vt:lpwstr/>
  </property>
  <property fmtid="{D5CDD505-2E9C-101B-9397-08002B2CF9AE}" pid="162" name="StmCMIdata.G_HFD_EintrittsdatumMMMM">
    <vt:lpwstr/>
  </property>
  <property fmtid="{D5CDD505-2E9C-101B-9397-08002B2CF9AE}" pid="163" name="StmCMIdata.G_HFD_Erstsprache_Kind">
    <vt:lpwstr/>
  </property>
  <property fmtid="{D5CDD505-2E9C-101B-9397-08002B2CF9AE}" pid="164" name="StmCMIdata.G_HFD_Familiensprache">
    <vt:lpwstr/>
  </property>
  <property fmtid="{D5CDD505-2E9C-101B-9397-08002B2CF9AE}" pid="165" name="StmCMIdata.G_HFD_Hilfsmittel">
    <vt:lpwstr/>
  </property>
  <property fmtid="{D5CDD505-2E9C-101B-9397-08002B2CF9AE}" pid="166" name="StmCMIdata.G_HFD_paedagogischeMassnahmen">
    <vt:lpwstr/>
  </property>
  <property fmtid="{D5CDD505-2E9C-101B-9397-08002B2CF9AE}" pid="167" name="StmCMIdata.G_Laufnummer">
    <vt:lpwstr>2018-4278</vt:lpwstr>
  </property>
  <property fmtid="{D5CDD505-2E9C-101B-9397-08002B2CF9AE}" pid="168" name="StmCMIdata.G_Ortsbezeichnung">
    <vt:lpwstr/>
  </property>
  <property fmtid="{D5CDD505-2E9C-101B-9397-08002B2CF9AE}" pid="169" name="StmCMIdata.G_RaeumlicheZuteilung">
    <vt:lpwstr/>
  </property>
  <property fmtid="{D5CDD505-2E9C-101B-9397-08002B2CF9AE}" pid="170" name="StmCMIdata.G_Registraturplan">
    <vt:lpwstr>301 Grundlagen</vt:lpwstr>
  </property>
  <property fmtid="{D5CDD505-2E9C-101B-9397-08002B2CF9AE}" pid="171" name="StmCMIdata.G_SachbearbeiterKuerzel">
    <vt:lpwstr>MARTIN.CHRISTEN@LU.CH</vt:lpwstr>
  </property>
  <property fmtid="{D5CDD505-2E9C-101B-9397-08002B2CF9AE}" pid="172" name="StmCMIdata.G_SachbearbeiterVornameName">
    <vt:lpwstr>Martin Christen</vt:lpwstr>
  </property>
  <property fmtid="{D5CDD505-2E9C-101B-9397-08002B2CF9AE}" pid="173" name="StmCMIdata.G_SBE_Anmeldungsgrund">
    <vt:lpwstr/>
  </property>
  <property fmtid="{D5CDD505-2E9C-101B-9397-08002B2CF9AE}" pid="174" name="StmCMIdata.G_SBE_Klientenart">
    <vt:lpwstr/>
  </property>
  <property fmtid="{D5CDD505-2E9C-101B-9397-08002B2CF9AE}" pid="175" name="StmCMIdata.G_SBE_Schulgemeinde">
    <vt:lpwstr/>
  </property>
  <property fmtid="{D5CDD505-2E9C-101B-9397-08002B2CF9AE}" pid="176" name="StmCMIdata.G_SBE_Schulhaus">
    <vt:lpwstr/>
  </property>
  <property fmtid="{D5CDD505-2E9C-101B-9397-08002B2CF9AE}" pid="177" name="StmCMIdata.G_SBE_Schulstufe">
    <vt:lpwstr/>
  </property>
  <property fmtid="{D5CDD505-2E9C-101B-9397-08002B2CF9AE}" pid="178" name="StmCMIdata.G_SBE_Team-Gruppengroesse">
    <vt:lpwstr/>
  </property>
  <property fmtid="{D5CDD505-2E9C-101B-9397-08002B2CF9AE}" pid="179" name="StmCMIdata.G_Signatur">
    <vt:lpwstr/>
  </property>
  <property fmtid="{D5CDD505-2E9C-101B-9397-08002B2CF9AE}" pid="180" name="StmCMIdata.G_Titel">
    <vt:lpwstr>Strukturverbesserung: Formular Musterreglement für Güterstrassenunterhalt</vt:lpwstr>
  </property>
  <property fmtid="{D5CDD505-2E9C-101B-9397-08002B2CF9AE}" pid="181" name="StmCMIdata.G_TitelPublikation(DHK)">
    <vt:lpwstr/>
  </property>
  <property fmtid="{D5CDD505-2E9C-101B-9397-08002B2CF9AE}" pid="182" name="StmCMIdata.G_Vorstossnummer">
    <vt:lpwstr/>
  </property>
  <property fmtid="{D5CDD505-2E9C-101B-9397-08002B2CF9AE}" pid="183" name="StmCMIdata.Sitz_Beginn">
    <vt:lpwstr/>
  </property>
  <property fmtid="{D5CDD505-2E9C-101B-9397-08002B2CF9AE}" pid="184" name="StmCMIdata.Sitz_Bemerkung">
    <vt:lpwstr/>
  </property>
  <property fmtid="{D5CDD505-2E9C-101B-9397-08002B2CF9AE}" pid="185" name="StmCMIdata.Sitz_DatumMM">
    <vt:lpwstr/>
  </property>
  <property fmtid="{D5CDD505-2E9C-101B-9397-08002B2CF9AE}" pid="186" name="StmCMIdata.Sitz_DatumMMMM">
    <vt:lpwstr/>
  </property>
  <property fmtid="{D5CDD505-2E9C-101B-9397-08002B2CF9AE}" pid="187" name="StmCMIdata.Sitz_Ende">
    <vt:lpwstr/>
  </property>
  <property fmtid="{D5CDD505-2E9C-101B-9397-08002B2CF9AE}" pid="188" name="StmCMIdata.Sitz_Gremium">
    <vt:lpwstr/>
  </property>
  <property fmtid="{D5CDD505-2E9C-101B-9397-08002B2CF9AE}" pid="189" name="StmCMIdata.Sitz_Ort">
    <vt:lpwstr/>
  </property>
  <property fmtid="{D5CDD505-2E9C-101B-9397-08002B2CF9AE}" pid="190" name="StmCMIdata.Sitz_Titel">
    <vt:lpwstr/>
  </property>
  <property fmtid="{D5CDD505-2E9C-101B-9397-08002B2CF9AE}" pid="191" name="StmOrganisation.Abteilung1">
    <vt:lpwstr/>
  </property>
  <property fmtid="{D5CDD505-2E9C-101B-9397-08002B2CF9AE}" pid="192" name="StmOrganisation.AddressN1">
    <vt:lpwstr>Centralstrasse 33</vt:lpwstr>
  </property>
  <property fmtid="{D5CDD505-2E9C-101B-9397-08002B2CF9AE}" pid="193" name="StmOrganisation.City">
    <vt:lpwstr>Sursee</vt:lpwstr>
  </property>
  <property fmtid="{D5CDD505-2E9C-101B-9397-08002B2CF9AE}" pid="194" name="StmOrganisation.Dienststelle1">
    <vt:lpwstr>Landwirtschaft und Wald (lawa)</vt:lpwstr>
  </property>
  <property fmtid="{D5CDD505-2E9C-101B-9397-08002B2CF9AE}" pid="195" name="StmOrganisation.Postcode">
    <vt:lpwstr>6210</vt:lpwstr>
  </property>
  <property fmtid="{D5CDD505-2E9C-101B-9397-08002B2CF9AE}" pid="196" name="Textmarke.ContentType">
    <vt:lpwstr/>
  </property>
  <property fmtid="{D5CDD505-2E9C-101B-9397-08002B2CF9AE}" pid="197" name="Toolbar.Email">
    <vt:lpwstr>Toolbar.Email</vt:lpwstr>
  </property>
  <property fmtid="{D5CDD505-2E9C-101B-9397-08002B2CF9AE}" pid="198" name="Viacar.PIN">
    <vt:lpwstr> </vt:lpwstr>
  </property>
  <property fmtid="{D5CDD505-2E9C-101B-9397-08002B2CF9AE}" pid="199" name="Vorlage">
    <vt:bool>false</vt:bool>
  </property>
  <property fmtid="{D5CDD505-2E9C-101B-9397-08002B2CF9AE}" pid="200" name="WdScmCMIdata.Dok_AusgangMM">
    <vt:lpwstr/>
  </property>
  <property fmtid="{D5CDD505-2E9C-101B-9397-08002B2CF9AE}" pid="201" name="WdScmCMIdata.Dok_AusgangMMMM">
    <vt:lpwstr/>
  </property>
  <property fmtid="{D5CDD505-2E9C-101B-9397-08002B2CF9AE}" pid="202" name="WdScmCMIdata.Dok_Autor">
    <vt:lpwstr/>
  </property>
  <property fmtid="{D5CDD505-2E9C-101B-9397-08002B2CF9AE}" pid="203" name="WdScmCMIdata.Dok_Bemerkung">
    <vt:lpwstr/>
  </property>
  <property fmtid="{D5CDD505-2E9C-101B-9397-08002B2CF9AE}" pid="204" name="WdScmCMIdata.Dok_Beschlussnummer">
    <vt:lpwstr/>
  </property>
  <property fmtid="{D5CDD505-2E9C-101B-9397-08002B2CF9AE}" pid="205" name="WdScmCMIdata.Dok_DatumMM">
    <vt:lpwstr>18.09.2018</vt:lpwstr>
  </property>
  <property fmtid="{D5CDD505-2E9C-101B-9397-08002B2CF9AE}" pid="206" name="WdScmCMIdata.Dok_DatumMMMM">
    <vt:lpwstr>18. September 2018</vt:lpwstr>
  </property>
  <property fmtid="{D5CDD505-2E9C-101B-9397-08002B2CF9AE}" pid="207" name="WdScmCMIdata.Dok_EingangMM">
    <vt:lpwstr/>
  </property>
  <property fmtid="{D5CDD505-2E9C-101B-9397-08002B2CF9AE}" pid="208" name="WdScmCMIdata.Dok_EingangMMMM">
    <vt:lpwstr/>
  </property>
  <property fmtid="{D5CDD505-2E9C-101B-9397-08002B2CF9AE}" pid="209" name="WdScmCMIdata.Dok_Kategorie">
    <vt:lpwstr/>
  </property>
  <property fmtid="{D5CDD505-2E9C-101B-9397-08002B2CF9AE}" pid="210" name="WdScmCMIdata.Dok_Lfnr">
    <vt:lpwstr>170731</vt:lpwstr>
  </property>
  <property fmtid="{D5CDD505-2E9C-101B-9397-08002B2CF9AE}" pid="211" name="WdScmCMIdata.Dok_Protokollbemerkung">
    <vt:lpwstr/>
  </property>
  <property fmtid="{D5CDD505-2E9C-101B-9397-08002B2CF9AE}" pid="212" name="WdScmCMIdata.Dok_Protokollvermerk">
    <vt:lpwstr/>
  </property>
  <property fmtid="{D5CDD505-2E9C-101B-9397-08002B2CF9AE}" pid="213" name="WdScmCMIdata.Dok_Standort">
    <vt:lpwstr/>
  </property>
  <property fmtid="{D5CDD505-2E9C-101B-9397-08002B2CF9AE}" pid="214" name="WdScmCMIdata.Dok_Thema">
    <vt:lpwstr/>
  </property>
  <property fmtid="{D5CDD505-2E9C-101B-9397-08002B2CF9AE}" pid="215" name="WdScmCMIdata.Dok_Titel">
    <vt:lpwstr>FO Musterreglement für Güterstrassenunterhalt</vt:lpwstr>
  </property>
  <property fmtid="{D5CDD505-2E9C-101B-9397-08002B2CF9AE}" pid="216" name="WdScmCMIdata.Dok_Traktandierungscode">
    <vt:lpwstr/>
  </property>
  <property fmtid="{D5CDD505-2E9C-101B-9397-08002B2CF9AE}" pid="217" name="WdScmCMIdata.Dok_Traktandierungstitel">
    <vt:lpwstr/>
  </property>
  <property fmtid="{D5CDD505-2E9C-101B-9397-08002B2CF9AE}" pid="218" name="WdScmCMIdata.Dok_Traktandumstatus">
    <vt:lpwstr/>
  </property>
  <property fmtid="{D5CDD505-2E9C-101B-9397-08002B2CF9AE}" pid="219" name="WdScmCMIdata.Dok_Traktandum_Notizen">
    <vt:lpwstr/>
  </property>
  <property fmtid="{D5CDD505-2E9C-101B-9397-08002B2CF9AE}" pid="220" name="WdScmCMIdata.G_BeginnMM">
    <vt:lpwstr>18.09.2018</vt:lpwstr>
  </property>
  <property fmtid="{D5CDD505-2E9C-101B-9397-08002B2CF9AE}" pid="221" name="WdScmCMIdata.G_BeginnMMMM">
    <vt:lpwstr>18. September 2018</vt:lpwstr>
  </property>
  <property fmtid="{D5CDD505-2E9C-101B-9397-08002B2CF9AE}" pid="222" name="WdScmCMIdata.G_Bemerkung">
    <vt:lpwstr/>
  </property>
  <property fmtid="{D5CDD505-2E9C-101B-9397-08002B2CF9AE}" pid="223" name="WdScmCMIdata.G_Botschaftsnummer">
    <vt:lpwstr/>
  </property>
  <property fmtid="{D5CDD505-2E9C-101B-9397-08002B2CF9AE}" pid="224" name="WdScmCMIdata.G_Departement">
    <vt:lpwstr/>
  </property>
  <property fmtid="{D5CDD505-2E9C-101B-9397-08002B2CF9AE}" pid="225" name="WdScmCMIdata.G_Eigner">
    <vt:lpwstr>Fachbereich Ländliche Entwicklung</vt:lpwstr>
  </property>
  <property fmtid="{D5CDD505-2E9C-101B-9397-08002B2CF9AE}" pid="226" name="WdScmCMIdata.G_Eroeffnungsdatum">
    <vt:lpwstr/>
  </property>
  <property fmtid="{D5CDD505-2E9C-101B-9397-08002B2CF9AE}" pid="227" name="WdScmCMIdata.G_Grundbuchkreis">
    <vt:lpwstr/>
  </property>
  <property fmtid="{D5CDD505-2E9C-101B-9397-08002B2CF9AE}" pid="228" name="WdScmCMIdata.G_HFD_AnmeldedatumMM">
    <vt:lpwstr/>
  </property>
  <property fmtid="{D5CDD505-2E9C-101B-9397-08002B2CF9AE}" pid="229" name="WdScmCMIdata.G_HFD_AnmeldedatumMMMM">
    <vt:lpwstr/>
  </property>
  <property fmtid="{D5CDD505-2E9C-101B-9397-08002B2CF9AE}" pid="230" name="WdScmCMIdata.G_HFD_AustrittsdatumMM">
    <vt:lpwstr/>
  </property>
  <property fmtid="{D5CDD505-2E9C-101B-9397-08002B2CF9AE}" pid="231" name="WdScmCMIdata.G_HFD_AustrittsdatumMMMM">
    <vt:lpwstr/>
  </property>
  <property fmtid="{D5CDD505-2E9C-101B-9397-08002B2CF9AE}" pid="232" name="WdScmCMIdata.G_HFD_Austrittsgrund">
    <vt:lpwstr/>
  </property>
  <property fmtid="{D5CDD505-2E9C-101B-9397-08002B2CF9AE}" pid="233" name="WdScmCMIdata.G_HFD_Diagnose">
    <vt:lpwstr/>
  </property>
  <property fmtid="{D5CDD505-2E9C-101B-9397-08002B2CF9AE}" pid="234" name="WdScmCMIdata.G_HFD_DurchfuerhrungsbestaetigungMM">
    <vt:lpwstr/>
  </property>
  <property fmtid="{D5CDD505-2E9C-101B-9397-08002B2CF9AE}" pid="235" name="WdScmCMIdata.G_HFD_DurchfuerhrungsbestaetigungMMMM">
    <vt:lpwstr/>
  </property>
  <property fmtid="{D5CDD505-2E9C-101B-9397-08002B2CF9AE}" pid="236" name="WdScmCMIdata.G_HFD_EintrittsdatumMM">
    <vt:lpwstr/>
  </property>
  <property fmtid="{D5CDD505-2E9C-101B-9397-08002B2CF9AE}" pid="237" name="WdScmCMIdata.G_HFD_EintrittsdatumMMMM">
    <vt:lpwstr/>
  </property>
  <property fmtid="{D5CDD505-2E9C-101B-9397-08002B2CF9AE}" pid="238" name="WdScmCMIdata.G_HFD_Erstsprache_Kind">
    <vt:lpwstr/>
  </property>
  <property fmtid="{D5CDD505-2E9C-101B-9397-08002B2CF9AE}" pid="239" name="WdScmCMIdata.G_HFD_Familiensprache">
    <vt:lpwstr/>
  </property>
  <property fmtid="{D5CDD505-2E9C-101B-9397-08002B2CF9AE}" pid="240" name="WdScmCMIdata.G_HFD_Hilfsmittel">
    <vt:lpwstr/>
  </property>
  <property fmtid="{D5CDD505-2E9C-101B-9397-08002B2CF9AE}" pid="241" name="WdScmCMIdata.G_HFD_paedagogischeMassnahmen">
    <vt:lpwstr/>
  </property>
  <property fmtid="{D5CDD505-2E9C-101B-9397-08002B2CF9AE}" pid="242" name="WdScmCMIdata.G_Laufnummer">
    <vt:lpwstr>2018-4278</vt:lpwstr>
  </property>
  <property fmtid="{D5CDD505-2E9C-101B-9397-08002B2CF9AE}" pid="243" name="WdScmCMIdata.G_Ortsbezeichnung">
    <vt:lpwstr/>
  </property>
  <property fmtid="{D5CDD505-2E9C-101B-9397-08002B2CF9AE}" pid="244" name="WdScmCMIdata.G_RaeumlicheZuteilung">
    <vt:lpwstr/>
  </property>
  <property fmtid="{D5CDD505-2E9C-101B-9397-08002B2CF9AE}" pid="245" name="WdScmCMIdata.G_Registraturplan">
    <vt:lpwstr>301 Grundlagen</vt:lpwstr>
  </property>
  <property fmtid="{D5CDD505-2E9C-101B-9397-08002B2CF9AE}" pid="246" name="WdScmCMIdata.G_SachbearbeiterKuerzel">
    <vt:lpwstr>MARTIN.CHRISTEN@LU.CH</vt:lpwstr>
  </property>
  <property fmtid="{D5CDD505-2E9C-101B-9397-08002B2CF9AE}" pid="247" name="WdScmCMIdata.G_SachbearbeiterVornameName">
    <vt:lpwstr>Martin Christen</vt:lpwstr>
  </property>
  <property fmtid="{D5CDD505-2E9C-101B-9397-08002B2CF9AE}" pid="248" name="WdScmCMIdata.G_SBE_Anmeldungsgrund">
    <vt:lpwstr/>
  </property>
  <property fmtid="{D5CDD505-2E9C-101B-9397-08002B2CF9AE}" pid="249" name="WdScmCMIdata.G_SBE_Klientenart">
    <vt:lpwstr/>
  </property>
  <property fmtid="{D5CDD505-2E9C-101B-9397-08002B2CF9AE}" pid="250" name="WdScmCMIdata.G_SBE_Schulgemeinde">
    <vt:lpwstr/>
  </property>
  <property fmtid="{D5CDD505-2E9C-101B-9397-08002B2CF9AE}" pid="251" name="WdScmCMIdata.G_SBE_Schulhaus">
    <vt:lpwstr/>
  </property>
  <property fmtid="{D5CDD505-2E9C-101B-9397-08002B2CF9AE}" pid="252" name="WdScmCMIdata.G_SBE_Schulstufe">
    <vt:lpwstr/>
  </property>
  <property fmtid="{D5CDD505-2E9C-101B-9397-08002B2CF9AE}" pid="253" name="WdScmCMIdata.G_SBE_Team-Gruppengroesse">
    <vt:lpwstr/>
  </property>
  <property fmtid="{D5CDD505-2E9C-101B-9397-08002B2CF9AE}" pid="254" name="WdScmCMIdata.G_Signatur">
    <vt:lpwstr/>
  </property>
  <property fmtid="{D5CDD505-2E9C-101B-9397-08002B2CF9AE}" pid="255" name="WdScmCMIdata.G_Titel">
    <vt:lpwstr>Strukturverbesserung: Formular Musterreglement für Güterstrassenunterhalt</vt:lpwstr>
  </property>
  <property fmtid="{D5CDD505-2E9C-101B-9397-08002B2CF9AE}" pid="256" name="WdScmCMIdata.G_TitelPublikation(DHK)">
    <vt:lpwstr/>
  </property>
  <property fmtid="{D5CDD505-2E9C-101B-9397-08002B2CF9AE}" pid="257" name="WdScmCMIdata.G_Vorstossnummer">
    <vt:lpwstr/>
  </property>
  <property fmtid="{D5CDD505-2E9C-101B-9397-08002B2CF9AE}" pid="258" name="WdScmCMIdata.Sitz_Beginn">
    <vt:lpwstr/>
  </property>
  <property fmtid="{D5CDD505-2E9C-101B-9397-08002B2CF9AE}" pid="259" name="WdScmCMIdata.Sitz_Bemerkung">
    <vt:lpwstr/>
  </property>
  <property fmtid="{D5CDD505-2E9C-101B-9397-08002B2CF9AE}" pid="260" name="WdScmCMIdata.Sitz_DatumMM">
    <vt:lpwstr/>
  </property>
  <property fmtid="{D5CDD505-2E9C-101B-9397-08002B2CF9AE}" pid="261" name="WdScmCMIdata.Sitz_DatumMMMM">
    <vt:lpwstr/>
  </property>
  <property fmtid="{D5CDD505-2E9C-101B-9397-08002B2CF9AE}" pid="262" name="WdScmCMIdata.Sitz_Ende">
    <vt:lpwstr/>
  </property>
  <property fmtid="{D5CDD505-2E9C-101B-9397-08002B2CF9AE}" pid="263" name="WdScmCMIdata.Sitz_Gremium">
    <vt:lpwstr/>
  </property>
  <property fmtid="{D5CDD505-2E9C-101B-9397-08002B2CF9AE}" pid="264" name="WdScmCMIdata.Sitz_Ort">
    <vt:lpwstr/>
  </property>
  <property fmtid="{D5CDD505-2E9C-101B-9397-08002B2CF9AE}" pid="265" name="WdScmCMIdata.Sitz_Titel">
    <vt:lpwstr/>
  </property>
  <property fmtid="{D5CDD505-2E9C-101B-9397-08002B2CF9AE}" pid="266" name="_dlc_ItemStageId">
    <vt:lpwstr>1</vt:lpwstr>
  </property>
  <property fmtid="{D5CDD505-2E9C-101B-9397-08002B2CF9AE}" pid="267" name="_dlc_LastRun">
    <vt:lpwstr>10/19/2013 23:00:13</vt:lpwstr>
  </property>
  <property fmtid="{D5CDD505-2E9C-101B-9397-08002B2CF9AE}" pid="268" name="_dlc_policyId">
    <vt:lpwstr/>
  </property>
</Properties>
</file>