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1E0" w:firstRow="1" w:lastRow="1" w:firstColumn="1" w:lastColumn="1" w:noHBand="0" w:noVBand="0"/>
      </w:tblPr>
      <w:tblGrid>
        <w:gridCol w:w="5069"/>
      </w:tblGrid>
      <w:tr w:rsidR="00323F40" w:rsidTr="00E31AD7">
        <w:trPr>
          <w:cantSplit/>
          <w:trHeight w:val="1531"/>
        </w:trPr>
        <w:tc>
          <w:tcPr>
            <w:tcW w:w="5069" w:type="dxa"/>
            <w:vMerge w:val="restart"/>
            <w:tcMar>
              <w:top w:w="0" w:type="dxa"/>
              <w:left w:w="0" w:type="dxa"/>
              <w:bottom w:w="0" w:type="dxa"/>
              <w:right w:w="0" w:type="dxa"/>
            </w:tcMar>
          </w:tcPr>
          <w:bookmarkStart w:id="0" w:name="_GoBack"/>
          <w:bookmarkEnd w:id="0"/>
          <w:p w:rsidR="00573479" w:rsidRPr="00AA2A5B" w:rsidRDefault="00CC6EBC" w:rsidP="00573479">
            <w:pPr>
              <w:pStyle w:val="AbsenderTitel"/>
            </w:pPr>
            <w:sdt>
              <w:sdtPr>
                <w:tag w:val="Organisation1"/>
                <w:id w:val="-1919238871"/>
                <w:placeholder>
                  <w:docPart w:val="6861F837994E4B1C8EB8D13B888F8C49"/>
                </w:placeholder>
                <w:dataBinding w:prefixMappings="xmlns:ns='http://schemas.officeatwork.com/CustomXMLPart'" w:xpath="/ns:officeatwork/ns:Organisation1" w:storeItemID="{761508E6-D1DE-4CB7-B82D-D36A3AC6D8CB}"/>
                <w:text w:multiLine="1"/>
              </w:sdtPr>
              <w:sdtEndPr/>
              <w:sdtContent>
                <w:r w:rsidR="00425C99">
                  <w:t>Landwirtschaft und Wald (lawa)</w:t>
                </w:r>
                <w:r w:rsidR="00425C99">
                  <w:br/>
                  <w:t>Ländliche Entwicklung</w:t>
                </w:r>
              </w:sdtContent>
            </w:sdt>
            <w:r w:rsidR="00425C99" w:rsidRPr="00AA2A5B">
              <w:t xml:space="preserve"> </w:t>
            </w:r>
          </w:p>
          <w:sdt>
            <w:sdtPr>
              <w:rPr>
                <w:highlight w:val="white"/>
              </w:rPr>
              <w:tag w:val="Organisation2"/>
              <w:id w:val="-378323715"/>
              <w:placeholder>
                <w:docPart w:val="E239D4ABE5EF43A3AE5F699A2FF8547E"/>
              </w:placeholder>
              <w:dataBinding w:prefixMappings="xmlns:ns='http://schemas.officeatwork.com/CustomXMLPart'" w:xpath="/ns:officeatwork/ns:Organisation2" w:storeItemID="{761508E6-D1DE-4CB7-B82D-D36A3AC6D8CB}"/>
              <w:text w:multiLine="1"/>
            </w:sdtPr>
            <w:sdtEndPr/>
            <w:sdtContent>
              <w:p w:rsidR="00E31AD7" w:rsidRPr="00AA2A5B" w:rsidRDefault="00425C99" w:rsidP="00A14E32">
                <w:pPr>
                  <w:pStyle w:val="Absender"/>
                  <w:rPr>
                    <w:highlight w:val="white"/>
                  </w:rPr>
                </w:pPr>
                <w:r>
                  <w:rPr>
                    <w:highlight w:val="white"/>
                  </w:rPr>
                  <w:t>Centralstrasse 33</w:t>
                </w:r>
                <w:r>
                  <w:rPr>
                    <w:highlight w:val="white"/>
                  </w:rPr>
                  <w:br/>
                  <w:t>Postfach</w:t>
                </w:r>
                <w:r>
                  <w:rPr>
                    <w:highlight w:val="white"/>
                  </w:rPr>
                  <w:br/>
                  <w:t>6210 Sursee</w:t>
                </w:r>
                <w:r>
                  <w:rPr>
                    <w:highlight w:val="white"/>
                  </w:rPr>
                  <w:br/>
                  <w:t>Telefon 041 349 74 00</w:t>
                </w:r>
                <w:r>
                  <w:rPr>
                    <w:highlight w:val="white"/>
                  </w:rPr>
                  <w:br/>
                  <w:t>lawa@lu.ch</w:t>
                </w:r>
                <w:r>
                  <w:rPr>
                    <w:highlight w:val="white"/>
                  </w:rPr>
                  <w:br/>
                  <w:t>lawa.lu.ch</w:t>
                </w:r>
              </w:p>
            </w:sdtContent>
          </w:sdt>
        </w:tc>
      </w:tr>
      <w:tr w:rsidR="00323F40" w:rsidTr="00E31AD7">
        <w:trPr>
          <w:cantSplit/>
          <w:trHeight w:val="579"/>
        </w:trPr>
        <w:tc>
          <w:tcPr>
            <w:tcW w:w="5069" w:type="dxa"/>
            <w:vMerge/>
            <w:vAlign w:val="center"/>
          </w:tcPr>
          <w:p w:rsidR="00E31AD7" w:rsidRPr="00AA2A5B" w:rsidRDefault="00CC6EBC">
            <w:pPr>
              <w:rPr>
                <w:rFonts w:cs="Arial"/>
                <w:sz w:val="16"/>
                <w:szCs w:val="16"/>
                <w:highlight w:val="white"/>
              </w:rPr>
            </w:pPr>
          </w:p>
        </w:tc>
      </w:tr>
    </w:tbl>
    <w:p w:rsidR="00E31AD7" w:rsidRPr="00AA2A5B" w:rsidRDefault="00CC6EBC" w:rsidP="00E31AD7">
      <w:pPr>
        <w:pStyle w:val="CityDate"/>
        <w:spacing w:before="0"/>
        <w:rPr>
          <w:sz w:val="2"/>
          <w:szCs w:val="2"/>
        </w:rPr>
        <w:sectPr w:rsidR="00E31AD7" w:rsidRPr="00AA2A5B" w:rsidSect="00E33873">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950" w:right="1134" w:bottom="1134" w:left="1701" w:header="567" w:footer="420" w:gutter="0"/>
          <w:cols w:space="708"/>
          <w:docGrid w:linePitch="360"/>
        </w:sectPr>
      </w:pPr>
    </w:p>
    <w:p w:rsidR="00E31AD7" w:rsidRPr="00AA2A5B" w:rsidRDefault="00CC6EBC" w:rsidP="00E31AD7"/>
    <w:p w:rsidR="00E31AD7" w:rsidRPr="00AA2A5B" w:rsidRDefault="00CC6EBC" w:rsidP="00E31AD7"/>
    <w:p w:rsidR="00222401" w:rsidRPr="00AA2A5B" w:rsidRDefault="00425C99" w:rsidP="00137207">
      <w:pPr>
        <w:pStyle w:val="Inhalts-Typ"/>
      </w:pPr>
      <w:bookmarkStart w:id="2" w:name="Text"/>
      <w:r w:rsidRPr="00AA2A5B">
        <w:t>Musterreglement</w:t>
      </w:r>
    </w:p>
    <w:p w:rsidR="00137207" w:rsidRPr="00AA2A5B" w:rsidRDefault="00425C99" w:rsidP="00137207">
      <w:pPr>
        <w:pStyle w:val="berschrift2oNr"/>
      </w:pPr>
      <w:r w:rsidRPr="00AA2A5B">
        <w:t>für Wasserversorgungsgenossenschaften</w:t>
      </w:r>
    </w:p>
    <w:p w:rsidR="00137207" w:rsidRPr="00AA2A5B" w:rsidRDefault="00CC6EBC" w:rsidP="00137207"/>
    <w:p w:rsidR="00137207" w:rsidRPr="00AA2A5B" w:rsidRDefault="00425C99" w:rsidP="00137207">
      <w:r w:rsidRPr="00AA2A5B">
        <w:t>Dieser Musterentwurf ist als Leitfaden für Wasserversorgungen gedacht, welche mit landw. Strukturverbesserungsbeiträgen unterstützt werden oder bereits unterstützt wurden und über die entsprechenden Statuten verfügen. Er ist den jeweiligen Gegebenheiten anzupassen (siehe auch „Erläuterungen“).</w:t>
      </w:r>
    </w:p>
    <w:p w:rsidR="00137207" w:rsidRPr="00AA2A5B" w:rsidRDefault="00CC6EBC" w:rsidP="00137207"/>
    <w:p w:rsidR="00137207" w:rsidRPr="00AA2A5B" w:rsidRDefault="00425C99" w:rsidP="00137207">
      <w:r w:rsidRPr="00AA2A5B">
        <w:t>Für die Genehmigung des Reglements ist diese Seite zu entfernen und das Deckblatt auf der nächsten Seite entsprechend anzupassen.</w:t>
      </w:r>
    </w:p>
    <w:p w:rsidR="00137207" w:rsidRPr="00AA2A5B" w:rsidRDefault="00CC6EBC" w:rsidP="00137207"/>
    <w:p w:rsidR="00137207" w:rsidRPr="00AA2A5B" w:rsidRDefault="00425C99" w:rsidP="00137207">
      <w:r w:rsidRPr="00AA2A5B">
        <w:t>Wir empfehlen der Genossenschaft, den Reglementsentwurf vor der Beschlussfassung der Dienststelle Landwirtschaft und Wald zur Vorprüfung einzureichen.</w:t>
      </w:r>
    </w:p>
    <w:p w:rsidR="00137207" w:rsidRPr="00AA2A5B" w:rsidRDefault="00425C99" w:rsidP="00137207">
      <w:pPr>
        <w:pStyle w:val="berschrift2oNr"/>
      </w:pPr>
      <w:r w:rsidRPr="00AA2A5B">
        <w:t>Koordination mit Gemeinde</w:t>
      </w:r>
    </w:p>
    <w:p w:rsidR="00137207" w:rsidRPr="00AA2A5B" w:rsidRDefault="00425C99" w:rsidP="00137207">
      <w:r w:rsidRPr="00AA2A5B">
        <w:t>Grundsätzlich ist die Gemeinde für die Lö</w:t>
      </w:r>
      <w:r w:rsidR="003567BF">
        <w:t>scheinrichtungen zuständig (</w:t>
      </w:r>
      <w:r w:rsidRPr="00AA2A5B">
        <w:t>Gesetz über den Feuerschutz, SRL 740, § 95 ff). Sie hat dazu insbesondere das einwandfreie Funktionieren der Hydranten und übrigen Wasserbezugsstellen sicher zu stellen (§ 96). Andererseits gehören die entsprechenden Anlagenteile zweckmässigerweise zur Wasserversorgung. Die Abgrenzung der Zuständigkeiten und Verantwortung inkl. damit zusammenhängende</w:t>
      </w:r>
      <w:r w:rsidR="003567BF">
        <w:t>n</w:t>
      </w:r>
      <w:r w:rsidRPr="00AA2A5B">
        <w:t xml:space="preserve"> Fragen der Abgeltung sind zwischen Gemeinde und Genossenschaft in einer schriftlichen Vereinbarung zu regeln. Art. 5 des Musterreglements ist entsprechend anzupassen. </w:t>
      </w:r>
    </w:p>
    <w:p w:rsidR="00137207" w:rsidRPr="00AA2A5B" w:rsidRDefault="00425C99" w:rsidP="00137207">
      <w:pPr>
        <w:pStyle w:val="berschrift2oNr"/>
      </w:pPr>
      <w:r w:rsidRPr="00AA2A5B">
        <w:t>Hausanschlüsse</w:t>
      </w:r>
    </w:p>
    <w:p w:rsidR="00137207" w:rsidRPr="00AA2A5B" w:rsidRDefault="00425C99" w:rsidP="00137207">
      <w:r w:rsidRPr="00AA2A5B">
        <w:t>Es wird empfohlen, für jedes Grundstück getrennte Anschlüsse zu erstellen und die jeweiligen Eigentümer auch als separate Bezüger zu behandeln (Art. 15). Damit wird auch bei ursprünglich gemeinsamem Eigentum sichergestellt, dass bei späteren Handänderungen baulich keine Änderungen verlangt werden müssen. Ausnahmen von dieser Regelung sind allenfalls zweckmässig, wenn eine Gebäudegruppe als Einheit genutzt wird und lediglich durch dazwischenliegende Strassengrundstücke getrennt ist.</w:t>
      </w:r>
    </w:p>
    <w:p w:rsidR="00137207" w:rsidRPr="00AA2A5B" w:rsidRDefault="00CC6EBC" w:rsidP="00137207"/>
    <w:p w:rsidR="00137207" w:rsidRPr="00AA2A5B" w:rsidRDefault="00CC6EBC" w:rsidP="00137207"/>
    <w:p w:rsidR="00137207" w:rsidRPr="00AA2A5B" w:rsidRDefault="00425C99" w:rsidP="00137207">
      <w:pPr>
        <w:shd w:val="clear" w:color="auto" w:fill="F2F2F2" w:themeFill="background1" w:themeFillShade="F2"/>
      </w:pPr>
      <w:r w:rsidRPr="00AA2A5B">
        <w:t xml:space="preserve">Nach dem Beschluss durch die Mitgliederversammlung ist das Reglement 3-fach originalunterzeichnet und mit dem Protokollauszug der Mitgliederversammlung der Dienststelle Landwirtschaft und Wald, Abteilung Landwirtschaft, zur Prüfung und Genehmigung einzureichen. </w:t>
      </w:r>
    </w:p>
    <w:p w:rsidR="00137207" w:rsidRPr="00AA2A5B" w:rsidRDefault="00CC6EBC" w:rsidP="00137207"/>
    <w:p w:rsidR="005F14CE" w:rsidRPr="00AA2A5B" w:rsidRDefault="00CC6EBC" w:rsidP="00137207">
      <w:pPr>
        <w:sectPr w:rsidR="005F14CE" w:rsidRPr="00AA2A5B" w:rsidSect="00E33873">
          <w:headerReference w:type="default" r:id="rId19"/>
          <w:footerReference w:type="default" r:id="rId20"/>
          <w:headerReference w:type="first" r:id="rId21"/>
          <w:footerReference w:type="first" r:id="rId22"/>
          <w:type w:val="continuous"/>
          <w:pgSz w:w="11906" w:h="16838" w:code="9"/>
          <w:pgMar w:top="1418" w:right="1134" w:bottom="1134" w:left="1701" w:header="567" w:footer="420" w:gutter="0"/>
          <w:cols w:space="708"/>
          <w:docGrid w:linePitch="360"/>
        </w:sectPr>
      </w:pPr>
    </w:p>
    <w:p w:rsidR="00137207" w:rsidRPr="00AA2A5B" w:rsidRDefault="00CC6EBC" w:rsidP="00137207">
      <w:pPr>
        <w:tabs>
          <w:tab w:val="left" w:pos="4536"/>
        </w:tabs>
      </w:pPr>
    </w:p>
    <w:p w:rsidR="00137207" w:rsidRPr="00AA2A5B" w:rsidRDefault="00425C99" w:rsidP="00137207">
      <w:pPr>
        <w:jc w:val="center"/>
        <w:rPr>
          <w:b/>
          <w:sz w:val="24"/>
        </w:rPr>
      </w:pPr>
      <w:r w:rsidRPr="00AA2A5B">
        <w:rPr>
          <w:b/>
          <w:sz w:val="24"/>
        </w:rPr>
        <w:t>Reglement</w:t>
      </w:r>
    </w:p>
    <w:p w:rsidR="00137207" w:rsidRPr="00AA2A5B" w:rsidRDefault="00425C99" w:rsidP="00137207">
      <w:pPr>
        <w:jc w:val="center"/>
        <w:rPr>
          <w:position w:val="14"/>
          <w:sz w:val="28"/>
          <w:szCs w:val="28"/>
        </w:rPr>
      </w:pPr>
      <w:r w:rsidRPr="00AA2A5B">
        <w:rPr>
          <w:position w:val="14"/>
          <w:sz w:val="28"/>
          <w:szCs w:val="28"/>
        </w:rPr>
        <w:t>___________________</w:t>
      </w:r>
    </w:p>
    <w:p w:rsidR="00137207" w:rsidRPr="00AA2A5B" w:rsidRDefault="00CC6EBC" w:rsidP="00137207">
      <w:pPr>
        <w:jc w:val="center"/>
        <w:rPr>
          <w:sz w:val="28"/>
          <w:szCs w:val="28"/>
        </w:rPr>
      </w:pPr>
    </w:p>
    <w:p w:rsidR="00137207" w:rsidRPr="00AA2A5B" w:rsidRDefault="00CC6EBC" w:rsidP="00137207">
      <w:pPr>
        <w:jc w:val="center"/>
        <w:rPr>
          <w:sz w:val="28"/>
          <w:szCs w:val="28"/>
        </w:rPr>
      </w:pPr>
    </w:p>
    <w:p w:rsidR="00137207" w:rsidRPr="00AA2A5B" w:rsidRDefault="00CC6EBC" w:rsidP="00137207">
      <w:pPr>
        <w:jc w:val="center"/>
        <w:rPr>
          <w:sz w:val="28"/>
          <w:szCs w:val="28"/>
        </w:rPr>
      </w:pPr>
    </w:p>
    <w:p w:rsidR="00137207" w:rsidRPr="00AA2A5B" w:rsidRDefault="008C4FC6" w:rsidP="00137207">
      <w:pPr>
        <w:jc w:val="center"/>
        <w:rPr>
          <w:b/>
          <w:sz w:val="28"/>
          <w:szCs w:val="28"/>
        </w:rPr>
      </w:pPr>
      <w:r>
        <w:rPr>
          <w:b/>
          <w:sz w:val="28"/>
          <w:szCs w:val="28"/>
        </w:rPr>
        <w:t>F Ü R</w:t>
      </w:r>
      <w:r w:rsidR="00425C99" w:rsidRPr="00AA2A5B">
        <w:rPr>
          <w:b/>
          <w:sz w:val="28"/>
          <w:szCs w:val="28"/>
        </w:rPr>
        <w:t xml:space="preserve">  D I E</w:t>
      </w:r>
    </w:p>
    <w:p w:rsidR="00137207" w:rsidRPr="00AA2A5B" w:rsidRDefault="00CC6EBC" w:rsidP="00137207">
      <w:pPr>
        <w:jc w:val="center"/>
        <w:rPr>
          <w:sz w:val="28"/>
          <w:szCs w:val="28"/>
        </w:rPr>
      </w:pPr>
    </w:p>
    <w:p w:rsidR="00137207" w:rsidRPr="00AA2A5B" w:rsidRDefault="00CC6EBC" w:rsidP="00137207">
      <w:pPr>
        <w:jc w:val="center"/>
        <w:rPr>
          <w:sz w:val="28"/>
          <w:szCs w:val="28"/>
        </w:rPr>
      </w:pPr>
    </w:p>
    <w:p w:rsidR="00137207" w:rsidRPr="00AA2A5B" w:rsidRDefault="00CC6EBC" w:rsidP="00137207">
      <w:pPr>
        <w:jc w:val="center"/>
      </w:pPr>
    </w:p>
    <w:p w:rsidR="00137207" w:rsidRPr="00AA2A5B" w:rsidRDefault="00425C99" w:rsidP="00137207">
      <w:pPr>
        <w:jc w:val="center"/>
        <w:rPr>
          <w:b/>
          <w:sz w:val="44"/>
        </w:rPr>
      </w:pPr>
      <w:r w:rsidRPr="00AA2A5B">
        <w:rPr>
          <w:b/>
          <w:sz w:val="44"/>
        </w:rPr>
        <w:t xml:space="preserve">Wasserversorgungsgenossenschaft </w:t>
      </w:r>
    </w:p>
    <w:p w:rsidR="00137207" w:rsidRPr="00AA2A5B" w:rsidRDefault="00425C99" w:rsidP="00137207">
      <w:pPr>
        <w:jc w:val="center"/>
        <w:rPr>
          <w:b/>
          <w:sz w:val="44"/>
        </w:rPr>
      </w:pPr>
      <w:r w:rsidRPr="00AA2A5B">
        <w:rPr>
          <w:b/>
          <w:sz w:val="44"/>
        </w:rPr>
        <w:fldChar w:fldCharType="begin">
          <w:ffData>
            <w:name w:val="Text2"/>
            <w:enabled/>
            <w:calcOnExit w:val="0"/>
            <w:textInput>
              <w:default w:val="Name"/>
            </w:textInput>
          </w:ffData>
        </w:fldChar>
      </w:r>
      <w:bookmarkStart w:id="3" w:name="Text2"/>
      <w:r w:rsidRPr="00AA2A5B">
        <w:rPr>
          <w:b/>
          <w:sz w:val="44"/>
        </w:rPr>
        <w:instrText xml:space="preserve"> FORMTEXT </w:instrText>
      </w:r>
      <w:r w:rsidRPr="00AA2A5B">
        <w:rPr>
          <w:b/>
          <w:sz w:val="44"/>
        </w:rPr>
      </w:r>
      <w:r w:rsidRPr="00AA2A5B">
        <w:rPr>
          <w:b/>
          <w:sz w:val="44"/>
        </w:rPr>
        <w:fldChar w:fldCharType="separate"/>
      </w:r>
      <w:r w:rsidRPr="00AA2A5B">
        <w:rPr>
          <w:b/>
          <w:sz w:val="44"/>
        </w:rPr>
        <w:t>Name</w:t>
      </w:r>
      <w:r w:rsidRPr="00AA2A5B">
        <w:rPr>
          <w:b/>
          <w:sz w:val="44"/>
        </w:rPr>
        <w:fldChar w:fldCharType="end"/>
      </w:r>
      <w:bookmarkEnd w:id="3"/>
    </w:p>
    <w:p w:rsidR="00137207" w:rsidRPr="00AA2A5B" w:rsidRDefault="00CC6EBC" w:rsidP="00137207">
      <w:pPr>
        <w:jc w:val="center"/>
      </w:pPr>
    </w:p>
    <w:p w:rsidR="00137207" w:rsidRPr="00AA2A5B" w:rsidRDefault="00CC6EBC" w:rsidP="00137207">
      <w:pPr>
        <w:jc w:val="center"/>
      </w:pPr>
    </w:p>
    <w:p w:rsidR="00137207" w:rsidRPr="00AA2A5B" w:rsidRDefault="00CC6EBC" w:rsidP="00137207">
      <w:pPr>
        <w:jc w:val="center"/>
      </w:pPr>
    </w:p>
    <w:p w:rsidR="00137207" w:rsidRPr="00AA2A5B" w:rsidRDefault="00425C99" w:rsidP="00137207">
      <w:pPr>
        <w:jc w:val="center"/>
        <w:rPr>
          <w:b/>
        </w:rPr>
      </w:pPr>
      <w:r w:rsidRPr="00AA2A5B">
        <w:rPr>
          <w:b/>
        </w:rPr>
        <w:t>I N</w:t>
      </w:r>
    </w:p>
    <w:p w:rsidR="00137207" w:rsidRPr="00AA2A5B" w:rsidRDefault="00CC6EBC" w:rsidP="00137207">
      <w:pPr>
        <w:jc w:val="center"/>
      </w:pPr>
    </w:p>
    <w:p w:rsidR="00137207" w:rsidRPr="00AA2A5B" w:rsidRDefault="00CC6EBC" w:rsidP="00137207">
      <w:pPr>
        <w:jc w:val="center"/>
      </w:pPr>
    </w:p>
    <w:p w:rsidR="00137207" w:rsidRPr="00AA2A5B" w:rsidRDefault="00CC6EBC" w:rsidP="00137207">
      <w:pPr>
        <w:jc w:val="center"/>
      </w:pPr>
    </w:p>
    <w:p w:rsidR="00137207" w:rsidRPr="00AA2A5B" w:rsidRDefault="00425C99" w:rsidP="00137207">
      <w:pPr>
        <w:jc w:val="center"/>
        <w:rPr>
          <w:sz w:val="28"/>
        </w:rPr>
      </w:pPr>
      <w:r w:rsidRPr="00AA2A5B">
        <w:rPr>
          <w:sz w:val="28"/>
        </w:rPr>
        <w:fldChar w:fldCharType="begin">
          <w:ffData>
            <w:name w:val="Text3"/>
            <w:enabled/>
            <w:calcOnExit w:val="0"/>
            <w:textInput>
              <w:default w:val="Gemeinde"/>
            </w:textInput>
          </w:ffData>
        </w:fldChar>
      </w:r>
      <w:bookmarkStart w:id="4" w:name="Text3"/>
      <w:r w:rsidRPr="00AA2A5B">
        <w:rPr>
          <w:sz w:val="28"/>
        </w:rPr>
        <w:instrText xml:space="preserve"> FORMTEXT </w:instrText>
      </w:r>
      <w:r w:rsidRPr="00AA2A5B">
        <w:rPr>
          <w:sz w:val="28"/>
        </w:rPr>
      </w:r>
      <w:r w:rsidRPr="00AA2A5B">
        <w:rPr>
          <w:sz w:val="28"/>
        </w:rPr>
        <w:fldChar w:fldCharType="separate"/>
      </w:r>
      <w:r w:rsidRPr="00AA2A5B">
        <w:rPr>
          <w:sz w:val="28"/>
        </w:rPr>
        <w:t>Gemeinde</w:t>
      </w:r>
      <w:r w:rsidRPr="00AA2A5B">
        <w:rPr>
          <w:sz w:val="28"/>
        </w:rPr>
        <w:fldChar w:fldCharType="end"/>
      </w:r>
      <w:bookmarkEnd w:id="4"/>
    </w:p>
    <w:p w:rsidR="00137207" w:rsidRPr="00AA2A5B" w:rsidRDefault="00CC6EBC" w:rsidP="00137207">
      <w:pPr>
        <w:jc w:val="center"/>
      </w:pPr>
    </w:p>
    <w:p w:rsidR="00137207" w:rsidRPr="00AA2A5B" w:rsidRDefault="00CC6EBC" w:rsidP="00137207">
      <w:pPr>
        <w:jc w:val="center"/>
      </w:pPr>
    </w:p>
    <w:p w:rsidR="00137207" w:rsidRPr="00AA2A5B" w:rsidRDefault="00CC6EBC" w:rsidP="00137207">
      <w:pPr>
        <w:jc w:val="center"/>
      </w:pPr>
    </w:p>
    <w:p w:rsidR="00137207" w:rsidRPr="00AA2A5B" w:rsidRDefault="00425C99" w:rsidP="00137207">
      <w:pPr>
        <w:jc w:val="center"/>
        <w:rPr>
          <w:b/>
        </w:rPr>
      </w:pPr>
      <w:r w:rsidRPr="00AA2A5B">
        <w:rPr>
          <w:b/>
        </w:rPr>
        <w:t>V O M</w:t>
      </w:r>
    </w:p>
    <w:p w:rsidR="00137207" w:rsidRPr="00AA2A5B" w:rsidRDefault="00CC6EBC" w:rsidP="00137207">
      <w:pPr>
        <w:jc w:val="center"/>
      </w:pPr>
    </w:p>
    <w:p w:rsidR="00137207" w:rsidRPr="00AA2A5B" w:rsidRDefault="00CC6EBC" w:rsidP="00137207">
      <w:pPr>
        <w:jc w:val="center"/>
      </w:pPr>
    </w:p>
    <w:p w:rsidR="00137207" w:rsidRPr="00AA2A5B" w:rsidRDefault="00CC6EBC" w:rsidP="00137207">
      <w:pPr>
        <w:jc w:val="center"/>
      </w:pPr>
    </w:p>
    <w:p w:rsidR="00137207" w:rsidRPr="00AA2A5B" w:rsidRDefault="00425C99" w:rsidP="00137207">
      <w:pPr>
        <w:tabs>
          <w:tab w:val="right" w:leader="dot" w:pos="4536"/>
        </w:tabs>
        <w:jc w:val="center"/>
        <w:rPr>
          <w:b/>
          <w:bCs/>
          <w:sz w:val="28"/>
        </w:rPr>
      </w:pPr>
      <w:r w:rsidRPr="00AA2A5B">
        <w:rPr>
          <w:b/>
          <w:bCs/>
          <w:sz w:val="28"/>
        </w:rPr>
        <w:fldChar w:fldCharType="begin">
          <w:ffData>
            <w:name w:val="Text4"/>
            <w:enabled/>
            <w:calcOnExit w:val="0"/>
            <w:textInput>
              <w:default w:val="Datum GV"/>
            </w:textInput>
          </w:ffData>
        </w:fldChar>
      </w:r>
      <w:bookmarkStart w:id="5" w:name="Text4"/>
      <w:r w:rsidRPr="00AA2A5B">
        <w:rPr>
          <w:b/>
          <w:bCs/>
          <w:sz w:val="28"/>
        </w:rPr>
        <w:instrText xml:space="preserve"> FORMTEXT </w:instrText>
      </w:r>
      <w:r w:rsidRPr="00AA2A5B">
        <w:rPr>
          <w:b/>
          <w:bCs/>
          <w:sz w:val="28"/>
        </w:rPr>
      </w:r>
      <w:r w:rsidRPr="00AA2A5B">
        <w:rPr>
          <w:b/>
          <w:bCs/>
          <w:sz w:val="28"/>
        </w:rPr>
        <w:fldChar w:fldCharType="separate"/>
      </w:r>
      <w:r w:rsidRPr="00AA2A5B">
        <w:rPr>
          <w:b/>
          <w:bCs/>
          <w:sz w:val="28"/>
        </w:rPr>
        <w:t>Datum GV</w:t>
      </w:r>
      <w:r w:rsidRPr="00AA2A5B">
        <w:rPr>
          <w:b/>
          <w:bCs/>
          <w:sz w:val="28"/>
        </w:rPr>
        <w:fldChar w:fldCharType="end"/>
      </w:r>
      <w:bookmarkEnd w:id="5"/>
      <w:r w:rsidRPr="00AA2A5B">
        <w:rPr>
          <w:b/>
          <w:bCs/>
          <w:sz w:val="28"/>
        </w:rPr>
        <w:fldChar w:fldCharType="begin"/>
      </w:r>
      <w:r w:rsidRPr="00AA2A5B">
        <w:rPr>
          <w:b/>
          <w:bCs/>
          <w:sz w:val="28"/>
        </w:rPr>
        <w:instrText xml:space="preserve"> 21. März 2005 </w:instrText>
      </w:r>
      <w:r w:rsidRPr="00AA2A5B">
        <w:fldChar w:fldCharType="separate"/>
      </w:r>
      <w:r w:rsidRPr="00AA2A5B">
        <w:rPr>
          <w:b/>
          <w:bCs/>
          <w:sz w:val="28"/>
        </w:rPr>
        <w:t>Error! Bookmark not defined.</w:t>
      </w:r>
      <w:r w:rsidRPr="00AA2A5B">
        <w:rPr>
          <w:b/>
          <w:bCs/>
          <w:sz w:val="28"/>
        </w:rPr>
        <w:fldChar w:fldCharType="end"/>
      </w:r>
    </w:p>
    <w:p w:rsidR="00137207" w:rsidRPr="00AA2A5B" w:rsidRDefault="00CC6EBC" w:rsidP="00137207">
      <w:pPr>
        <w:jc w:val="center"/>
      </w:pPr>
    </w:p>
    <w:p w:rsidR="00137207" w:rsidRPr="00AA2A5B" w:rsidRDefault="00CC6EBC" w:rsidP="00137207">
      <w:pPr>
        <w:jc w:val="center"/>
      </w:pPr>
    </w:p>
    <w:p w:rsidR="00137207" w:rsidRPr="00AA2A5B" w:rsidRDefault="00CC6EBC" w:rsidP="00137207">
      <w:pPr>
        <w:jc w:val="center"/>
      </w:pPr>
    </w:p>
    <w:p w:rsidR="00137207" w:rsidRPr="00AA2A5B" w:rsidRDefault="00CC6EBC" w:rsidP="00137207">
      <w:pPr>
        <w:jc w:val="center"/>
      </w:pPr>
    </w:p>
    <w:p w:rsidR="00137207" w:rsidRPr="00AA2A5B" w:rsidRDefault="00CC6EBC" w:rsidP="00137207">
      <w:pPr>
        <w:jc w:val="center"/>
      </w:pPr>
    </w:p>
    <w:p w:rsidR="00137207" w:rsidRPr="00AA2A5B" w:rsidRDefault="00CC6EBC" w:rsidP="00137207">
      <w:pPr>
        <w:jc w:val="center"/>
      </w:pPr>
    </w:p>
    <w:p w:rsidR="00137207" w:rsidRPr="00AA2A5B" w:rsidRDefault="00CC6EBC" w:rsidP="00137207">
      <w:pPr>
        <w:jc w:val="center"/>
      </w:pPr>
    </w:p>
    <w:p w:rsidR="00137207" w:rsidRPr="00AA2A5B" w:rsidRDefault="00CC6EBC" w:rsidP="00137207">
      <w:pPr>
        <w:jc w:val="center"/>
      </w:pPr>
    </w:p>
    <w:p w:rsidR="00137207" w:rsidRPr="00AA2A5B" w:rsidRDefault="00CC6EBC" w:rsidP="00137207">
      <w:pPr>
        <w:jc w:val="center"/>
      </w:pPr>
    </w:p>
    <w:p w:rsidR="00137207" w:rsidRPr="00AA2A5B" w:rsidRDefault="00CC6EBC" w:rsidP="00137207">
      <w:pPr>
        <w:jc w:val="center"/>
      </w:pPr>
    </w:p>
    <w:p w:rsidR="00137207" w:rsidRPr="00AA2A5B" w:rsidRDefault="00CC6EBC" w:rsidP="00137207">
      <w:pPr>
        <w:jc w:val="center"/>
      </w:pPr>
    </w:p>
    <w:p w:rsidR="00137207" w:rsidRPr="00AA2A5B" w:rsidRDefault="00CC6EBC" w:rsidP="00137207">
      <w:pPr>
        <w:jc w:val="center"/>
      </w:pPr>
    </w:p>
    <w:p w:rsidR="00137207" w:rsidRPr="00AA2A5B" w:rsidRDefault="00CC6EBC" w:rsidP="00137207">
      <w:pPr>
        <w:jc w:val="center"/>
      </w:pPr>
    </w:p>
    <w:p w:rsidR="00137207" w:rsidRPr="00AA2A5B" w:rsidRDefault="003567BF" w:rsidP="00137207">
      <w:pPr>
        <w:jc w:val="center"/>
        <w:rPr>
          <w:sz w:val="16"/>
        </w:rPr>
      </w:pPr>
      <w:r>
        <w:rPr>
          <w:sz w:val="16"/>
        </w:rPr>
        <w:t>(GEMÄSS MUSTERREGLEMENT VOM Februar 2019</w:t>
      </w:r>
      <w:r w:rsidR="00425C99" w:rsidRPr="00AA2A5B">
        <w:rPr>
          <w:sz w:val="16"/>
        </w:rPr>
        <w:t>)</w:t>
      </w:r>
    </w:p>
    <w:p w:rsidR="00137207" w:rsidRPr="00AA2A5B" w:rsidRDefault="00CC6EBC" w:rsidP="00137207">
      <w:pPr>
        <w:pStyle w:val="Kopfzeile"/>
        <w:jc w:val="center"/>
      </w:pPr>
    </w:p>
    <w:p w:rsidR="00137207" w:rsidRPr="00AA2A5B" w:rsidRDefault="00CC6EBC" w:rsidP="00137207"/>
    <w:p w:rsidR="00137207" w:rsidRPr="00AA2A5B" w:rsidRDefault="00CC6EBC" w:rsidP="00137207"/>
    <w:p w:rsidR="00EB4568" w:rsidRPr="00AA2A5B" w:rsidRDefault="00425C99">
      <w:pPr>
        <w:rPr>
          <w:rFonts w:ascii="Arial Black" w:hAnsi="Arial Black"/>
          <w:sz w:val="24"/>
        </w:rPr>
      </w:pPr>
      <w:r w:rsidRPr="00AA2A5B">
        <w:br w:type="page"/>
      </w:r>
    </w:p>
    <w:p w:rsidR="00137207" w:rsidRPr="00AA2A5B" w:rsidRDefault="00425C99" w:rsidP="00137207">
      <w:pPr>
        <w:pStyle w:val="berschrift1oNr"/>
      </w:pPr>
      <w:r w:rsidRPr="00AA2A5B">
        <w:lastRenderedPageBreak/>
        <w:t>I.  Allgemeine Bestimmungen</w:t>
      </w:r>
    </w:p>
    <w:p w:rsidR="00137207" w:rsidRPr="00AA2A5B" w:rsidRDefault="00425C99" w:rsidP="00137207">
      <w:pPr>
        <w:pStyle w:val="berschrift2oNr"/>
        <w:tabs>
          <w:tab w:val="left" w:pos="1134"/>
        </w:tabs>
      </w:pPr>
      <w:r w:rsidRPr="00AA2A5B">
        <w:t xml:space="preserve">Art.1 </w:t>
      </w:r>
      <w:r w:rsidRPr="00AA2A5B">
        <w:tab/>
        <w:t>Zweck und Geltungsbereich</w:t>
      </w:r>
    </w:p>
    <w:p w:rsidR="00137207" w:rsidRPr="00AA2A5B" w:rsidRDefault="00CC6EBC" w:rsidP="00137207">
      <w:pPr>
        <w:tabs>
          <w:tab w:val="left" w:pos="1080"/>
        </w:tabs>
        <w:autoSpaceDE w:val="0"/>
        <w:autoSpaceDN w:val="0"/>
        <w:adjustRightInd w:val="0"/>
        <w:rPr>
          <w:rFonts w:cs="Arial"/>
        </w:rPr>
      </w:pPr>
    </w:p>
    <w:p w:rsidR="00137207" w:rsidRPr="00AA2A5B" w:rsidRDefault="00425C99" w:rsidP="00042027">
      <w:pPr>
        <w:pStyle w:val="Kopfzeile"/>
        <w:numPr>
          <w:ilvl w:val="0"/>
          <w:numId w:val="50"/>
        </w:numPr>
        <w:tabs>
          <w:tab w:val="left" w:pos="1080"/>
        </w:tabs>
        <w:autoSpaceDE w:val="0"/>
        <w:autoSpaceDN w:val="0"/>
        <w:adjustRightInd w:val="0"/>
        <w:ind w:left="284" w:hanging="284"/>
        <w:rPr>
          <w:rFonts w:cs="Arial"/>
        </w:rPr>
      </w:pPr>
      <w:r w:rsidRPr="00AA2A5B">
        <w:t>Dieses Reglement regelt den Bau, Betrieb und Unterhalt, sowie die Beziehungen zwischen der Wasserversorgung und den Bezügern, soweit die Vorschriften des Bundes oder des Kantons nichts Abweichendes enthalten.</w:t>
      </w:r>
    </w:p>
    <w:p w:rsidR="00137207" w:rsidRPr="00AA2A5B" w:rsidRDefault="00CC6EBC" w:rsidP="00042027">
      <w:pPr>
        <w:tabs>
          <w:tab w:val="left" w:pos="1080"/>
        </w:tabs>
        <w:autoSpaceDE w:val="0"/>
        <w:autoSpaceDN w:val="0"/>
        <w:adjustRightInd w:val="0"/>
        <w:ind w:left="284" w:hanging="284"/>
        <w:rPr>
          <w:rFonts w:cs="Arial"/>
        </w:rPr>
      </w:pPr>
    </w:p>
    <w:p w:rsidR="00137207" w:rsidRPr="00AA2A5B" w:rsidRDefault="00425C99" w:rsidP="00042027">
      <w:pPr>
        <w:pStyle w:val="Listenabsatz"/>
        <w:numPr>
          <w:ilvl w:val="0"/>
          <w:numId w:val="50"/>
        </w:numPr>
        <w:tabs>
          <w:tab w:val="left" w:pos="1080"/>
        </w:tabs>
        <w:ind w:left="284" w:hanging="284"/>
      </w:pPr>
      <w:r w:rsidRPr="00AA2A5B">
        <w:t>Als Bezüger gelten die Eigentümer</w:t>
      </w:r>
      <w:r w:rsidR="00F4598F">
        <w:t>innen und Eigentümer sowie die</w:t>
      </w:r>
      <w:r w:rsidRPr="00AA2A5B">
        <w:t xml:space="preserve"> Baurechtsnehmer</w:t>
      </w:r>
      <w:r w:rsidR="00F4598F">
        <w:t>innen und die Baurechtsnehmer</w:t>
      </w:r>
      <w:r w:rsidRPr="00AA2A5B">
        <w:t xml:space="preserve"> von Bauten und Anlagen, welche Wasser beziehen oder vom Brandschutz durch die Versorgung profitieren. </w:t>
      </w:r>
    </w:p>
    <w:p w:rsidR="00137207" w:rsidRPr="00AA2A5B" w:rsidRDefault="00425C99" w:rsidP="00137207">
      <w:pPr>
        <w:pStyle w:val="berschrift1oNr"/>
      </w:pPr>
      <w:r w:rsidRPr="00AA2A5B">
        <w:t>II.  Versorgungsaufgabe</w:t>
      </w:r>
    </w:p>
    <w:p w:rsidR="00137207" w:rsidRPr="00AA2A5B" w:rsidRDefault="00425C99" w:rsidP="00137207">
      <w:pPr>
        <w:pStyle w:val="berschrift2oNr"/>
        <w:tabs>
          <w:tab w:val="left" w:pos="1134"/>
        </w:tabs>
      </w:pPr>
      <w:r w:rsidRPr="00AA2A5B">
        <w:t xml:space="preserve">Art. 2 </w:t>
      </w:r>
      <w:r w:rsidRPr="00AA2A5B">
        <w:tab/>
        <w:t>Zuständigkeit und Aufgabe der Wasserversorgung</w:t>
      </w:r>
    </w:p>
    <w:p w:rsidR="00137207" w:rsidRPr="00AA2A5B" w:rsidRDefault="00CC6EBC" w:rsidP="00137207">
      <w:pPr>
        <w:pStyle w:val="Kopfzeile"/>
        <w:tabs>
          <w:tab w:val="left" w:pos="1080"/>
        </w:tabs>
        <w:autoSpaceDE w:val="0"/>
        <w:autoSpaceDN w:val="0"/>
        <w:adjustRightInd w:val="0"/>
        <w:rPr>
          <w:rFonts w:cs="Arial"/>
        </w:rPr>
      </w:pPr>
    </w:p>
    <w:p w:rsidR="00137207" w:rsidRPr="00114B87" w:rsidRDefault="00425C99" w:rsidP="00114B87">
      <w:pPr>
        <w:pStyle w:val="Listenabsatz"/>
        <w:numPr>
          <w:ilvl w:val="0"/>
          <w:numId w:val="32"/>
        </w:numPr>
        <w:tabs>
          <w:tab w:val="left" w:pos="1080"/>
        </w:tabs>
        <w:autoSpaceDE w:val="0"/>
        <w:autoSpaceDN w:val="0"/>
        <w:adjustRightInd w:val="0"/>
        <w:ind w:left="284" w:hanging="284"/>
        <w:rPr>
          <w:rFonts w:cs="Arial"/>
        </w:rPr>
      </w:pPr>
      <w:r w:rsidRPr="00AA2A5B">
        <w:t xml:space="preserve">Die </w:t>
      </w:r>
      <w:r w:rsidRPr="00AA2A5B">
        <w:fldChar w:fldCharType="begin">
          <w:ffData>
            <w:name w:val=""/>
            <w:enabled/>
            <w:calcOnExit w:val="0"/>
            <w:textInput>
              <w:default w:val="Genossenschaftsname"/>
            </w:textInput>
          </w:ffData>
        </w:fldChar>
      </w:r>
      <w:r w:rsidRPr="00AA2A5B">
        <w:instrText xml:space="preserve"> FORMTEXT </w:instrText>
      </w:r>
      <w:r w:rsidRPr="00AA2A5B">
        <w:fldChar w:fldCharType="separate"/>
      </w:r>
      <w:r w:rsidRPr="00AA2A5B">
        <w:t>Genossenschaftsname</w:t>
      </w:r>
      <w:r w:rsidRPr="00AA2A5B">
        <w:fldChar w:fldCharType="end"/>
      </w:r>
      <w:r w:rsidRPr="00AA2A5B">
        <w:t xml:space="preserve"> erstellt, betreibt und unterhält ihre Wasserversorgungsanlagen unter Beachtung der eidgenössischen und kantonalen Vorschriften nach Massgabe ihrer Statuten. Sie unterliegt der Aufsicht des Gemeinderates.</w:t>
      </w:r>
    </w:p>
    <w:p w:rsidR="00137207" w:rsidRPr="00AA2A5B" w:rsidRDefault="00CC6EBC" w:rsidP="00114B87">
      <w:pPr>
        <w:pStyle w:val="Kopfzeile"/>
        <w:tabs>
          <w:tab w:val="left" w:pos="1080"/>
        </w:tabs>
        <w:autoSpaceDE w:val="0"/>
        <w:autoSpaceDN w:val="0"/>
        <w:adjustRightInd w:val="0"/>
        <w:ind w:left="284" w:hanging="284"/>
        <w:rPr>
          <w:rFonts w:cs="Arial"/>
        </w:rPr>
      </w:pPr>
    </w:p>
    <w:p w:rsidR="00137207" w:rsidRPr="00AA2A5B" w:rsidRDefault="00425C99" w:rsidP="00114B87">
      <w:pPr>
        <w:pStyle w:val="Textkrper"/>
        <w:numPr>
          <w:ilvl w:val="0"/>
          <w:numId w:val="32"/>
        </w:numPr>
        <w:tabs>
          <w:tab w:val="left" w:pos="900"/>
          <w:tab w:val="left" w:pos="1080"/>
        </w:tabs>
        <w:ind w:left="284" w:hanging="284"/>
        <w:rPr>
          <w:rFonts w:cs="Arial"/>
          <w:iCs/>
          <w:lang w:val="de-CH"/>
        </w:rPr>
      </w:pPr>
      <w:r w:rsidRPr="00AA2A5B">
        <w:rPr>
          <w:lang w:val="de-CH"/>
        </w:rPr>
        <w:t xml:space="preserve">Die </w:t>
      </w:r>
      <w:r w:rsidR="00AC3F0C" w:rsidRPr="00AA2A5B">
        <w:fldChar w:fldCharType="begin">
          <w:ffData>
            <w:name w:val=""/>
            <w:enabled/>
            <w:calcOnExit w:val="0"/>
            <w:textInput>
              <w:default w:val="Genossenschaftsname"/>
            </w:textInput>
          </w:ffData>
        </w:fldChar>
      </w:r>
      <w:r w:rsidR="00AC3F0C" w:rsidRPr="00AA2A5B">
        <w:instrText xml:space="preserve"> FORMTEXT </w:instrText>
      </w:r>
      <w:r w:rsidR="00AC3F0C" w:rsidRPr="00AA2A5B">
        <w:fldChar w:fldCharType="separate"/>
      </w:r>
      <w:r w:rsidR="00AC3F0C" w:rsidRPr="00AA2A5B">
        <w:t>Genossenschaftsname</w:t>
      </w:r>
      <w:r w:rsidR="00AC3F0C" w:rsidRPr="00AA2A5B">
        <w:fldChar w:fldCharType="end"/>
      </w:r>
      <w:r w:rsidRPr="00AA2A5B">
        <w:rPr>
          <w:lang w:val="de-CH"/>
        </w:rPr>
        <w:t xml:space="preserve"> erstellt, unterhält und erneuert auf ihre Kosten auch alle Hydranten auf den öffentlichen Leitungen. Vorbehalten bleibt § 97 des Gesetzes über den Feuerschutz vom 5. November 1957.</w:t>
      </w:r>
      <w:r w:rsidRPr="00AA2A5B">
        <w:rPr>
          <w:rFonts w:cs="Arial"/>
          <w:iCs/>
          <w:lang w:val="de-CH"/>
        </w:rPr>
        <w:t xml:space="preserve"> </w:t>
      </w:r>
    </w:p>
    <w:p w:rsidR="00137207" w:rsidRPr="00AA2A5B" w:rsidRDefault="00CC6EBC" w:rsidP="00114B87">
      <w:pPr>
        <w:pStyle w:val="Textkrper"/>
        <w:tabs>
          <w:tab w:val="left" w:pos="900"/>
          <w:tab w:val="left" w:pos="1080"/>
        </w:tabs>
        <w:ind w:left="284" w:hanging="284"/>
        <w:rPr>
          <w:rFonts w:cs="Arial"/>
          <w:iCs/>
          <w:lang w:val="de-CH"/>
        </w:rPr>
      </w:pPr>
    </w:p>
    <w:p w:rsidR="00137207" w:rsidRPr="00AA2A5B" w:rsidRDefault="00425C99" w:rsidP="00114B87">
      <w:pPr>
        <w:pStyle w:val="Textkrper"/>
        <w:numPr>
          <w:ilvl w:val="0"/>
          <w:numId w:val="32"/>
        </w:numPr>
        <w:tabs>
          <w:tab w:val="left" w:pos="900"/>
          <w:tab w:val="left" w:pos="1080"/>
        </w:tabs>
        <w:ind w:left="284" w:hanging="284"/>
        <w:rPr>
          <w:rFonts w:cs="Arial"/>
          <w:iCs/>
          <w:lang w:val="de-CH"/>
        </w:rPr>
      </w:pPr>
      <w:r w:rsidRPr="00AA2A5B">
        <w:rPr>
          <w:lang w:val="de-CH"/>
        </w:rPr>
        <w:t xml:space="preserve">Die </w:t>
      </w:r>
      <w:r w:rsidR="00AC3F0C" w:rsidRPr="00AA2A5B">
        <w:fldChar w:fldCharType="begin">
          <w:ffData>
            <w:name w:val=""/>
            <w:enabled/>
            <w:calcOnExit w:val="0"/>
            <w:textInput>
              <w:default w:val="Genossenschaftsname"/>
            </w:textInput>
          </w:ffData>
        </w:fldChar>
      </w:r>
      <w:r w:rsidR="00AC3F0C" w:rsidRPr="00AA2A5B">
        <w:instrText xml:space="preserve"> FORMTEXT </w:instrText>
      </w:r>
      <w:r w:rsidR="00AC3F0C" w:rsidRPr="00AA2A5B">
        <w:fldChar w:fldCharType="separate"/>
      </w:r>
      <w:r w:rsidR="00AC3F0C" w:rsidRPr="00AA2A5B">
        <w:t>Genossenschaftsname</w:t>
      </w:r>
      <w:r w:rsidR="00AC3F0C" w:rsidRPr="00AA2A5B">
        <w:fldChar w:fldCharType="end"/>
      </w:r>
      <w:r w:rsidRPr="00AA2A5B">
        <w:rPr>
          <w:lang w:val="de-CH"/>
        </w:rPr>
        <w:t xml:space="preserve"> sorgt im Versorgungsbereich für die Trinkwasserversorgung in Notlagen im Sinn der Gesetzgebung über die Landesversorgung.</w:t>
      </w:r>
    </w:p>
    <w:p w:rsidR="00137207" w:rsidRPr="00AA2A5B" w:rsidRDefault="00CC6EBC" w:rsidP="00114B87">
      <w:pPr>
        <w:tabs>
          <w:tab w:val="left" w:pos="900"/>
          <w:tab w:val="left" w:pos="1080"/>
        </w:tabs>
        <w:ind w:left="284" w:hanging="284"/>
        <w:rPr>
          <w:rFonts w:cs="Arial"/>
          <w:iCs/>
        </w:rPr>
      </w:pPr>
    </w:p>
    <w:p w:rsidR="00137207" w:rsidRPr="00AA2A5B" w:rsidRDefault="00425C99" w:rsidP="00114B87">
      <w:pPr>
        <w:pStyle w:val="Textkrper"/>
        <w:numPr>
          <w:ilvl w:val="0"/>
          <w:numId w:val="32"/>
        </w:numPr>
        <w:tabs>
          <w:tab w:val="left" w:pos="1080"/>
        </w:tabs>
        <w:ind w:left="284" w:hanging="284"/>
        <w:rPr>
          <w:rFonts w:cs="Arial"/>
          <w:lang w:val="de-CH"/>
        </w:rPr>
      </w:pPr>
      <w:r w:rsidRPr="00AA2A5B">
        <w:rPr>
          <w:lang w:val="de-CH"/>
        </w:rPr>
        <w:t xml:space="preserve">Die </w:t>
      </w:r>
      <w:r w:rsidR="00AC3F0C" w:rsidRPr="00AA2A5B">
        <w:fldChar w:fldCharType="begin">
          <w:ffData>
            <w:name w:val=""/>
            <w:enabled/>
            <w:calcOnExit w:val="0"/>
            <w:textInput>
              <w:default w:val="Genossenschaftsname"/>
            </w:textInput>
          </w:ffData>
        </w:fldChar>
      </w:r>
      <w:r w:rsidR="00AC3F0C" w:rsidRPr="00AA2A5B">
        <w:instrText xml:space="preserve"> FORMTEXT </w:instrText>
      </w:r>
      <w:r w:rsidR="00AC3F0C" w:rsidRPr="00AA2A5B">
        <w:fldChar w:fldCharType="separate"/>
      </w:r>
      <w:r w:rsidR="00AC3F0C" w:rsidRPr="00AA2A5B">
        <w:t>Genossenschaftsname</w:t>
      </w:r>
      <w:r w:rsidR="00AC3F0C" w:rsidRPr="00AA2A5B">
        <w:fldChar w:fldCharType="end"/>
      </w:r>
      <w:r w:rsidRPr="00AA2A5B">
        <w:rPr>
          <w:lang w:val="de-CH"/>
        </w:rPr>
        <w:t xml:space="preserve"> erstellt und überarbeitet periodisch eine Wasserversorgungsplanung. Diese enthält insbesondere ein Konzept für ein Qualitätssicherungssystem, eine Bestandesaufnahme mit Wasserbilanz und eine Massnahmenplanung.</w:t>
      </w:r>
    </w:p>
    <w:p w:rsidR="00137207" w:rsidRPr="00AA2A5B" w:rsidRDefault="00CC6EBC" w:rsidP="00114B87">
      <w:pPr>
        <w:pStyle w:val="Kopfzeile"/>
        <w:tabs>
          <w:tab w:val="left" w:pos="1080"/>
        </w:tabs>
        <w:ind w:left="284" w:hanging="284"/>
        <w:rPr>
          <w:rFonts w:cs="Arial"/>
          <w:iCs/>
        </w:rPr>
      </w:pPr>
    </w:p>
    <w:p w:rsidR="00137207" w:rsidRPr="00114B87" w:rsidRDefault="00425C99" w:rsidP="00114B87">
      <w:pPr>
        <w:pStyle w:val="Listenabsatz"/>
        <w:numPr>
          <w:ilvl w:val="0"/>
          <w:numId w:val="32"/>
        </w:numPr>
        <w:tabs>
          <w:tab w:val="left" w:pos="1080"/>
        </w:tabs>
        <w:ind w:left="284" w:hanging="284"/>
        <w:rPr>
          <w:rFonts w:cs="Arial"/>
          <w:iCs/>
        </w:rPr>
      </w:pPr>
      <w:r w:rsidRPr="00AA2A5B">
        <w:t xml:space="preserve">Die </w:t>
      </w:r>
      <w:r w:rsidRPr="00AA2A5B">
        <w:fldChar w:fldCharType="begin">
          <w:ffData>
            <w:name w:val=""/>
            <w:enabled/>
            <w:calcOnExit w:val="0"/>
            <w:textInput>
              <w:default w:val="Kurzname"/>
            </w:textInput>
          </w:ffData>
        </w:fldChar>
      </w:r>
      <w:r w:rsidRPr="00AA2A5B">
        <w:instrText xml:space="preserve"> FORMTEXT </w:instrText>
      </w:r>
      <w:r w:rsidRPr="00AA2A5B">
        <w:fldChar w:fldCharType="separate"/>
      </w:r>
      <w:r w:rsidR="0071643B" w:rsidRPr="00AA2A5B">
        <w:fldChar w:fldCharType="begin">
          <w:ffData>
            <w:name w:val=""/>
            <w:enabled/>
            <w:calcOnExit w:val="0"/>
            <w:textInput>
              <w:default w:val="Genossenschaftsname"/>
            </w:textInput>
          </w:ffData>
        </w:fldChar>
      </w:r>
      <w:r w:rsidR="0071643B" w:rsidRPr="00AA2A5B">
        <w:instrText xml:space="preserve"> FORMTEXT </w:instrText>
      </w:r>
      <w:r w:rsidR="0071643B" w:rsidRPr="00AA2A5B">
        <w:fldChar w:fldCharType="separate"/>
      </w:r>
      <w:r w:rsidR="0071643B" w:rsidRPr="00AA2A5B">
        <w:t>Genossenschaftsname</w:t>
      </w:r>
      <w:r w:rsidR="0071643B" w:rsidRPr="00AA2A5B">
        <w:fldChar w:fldCharType="end"/>
      </w:r>
      <w:r w:rsidRPr="00AA2A5B">
        <w:fldChar w:fldCharType="end"/>
      </w:r>
      <w:r w:rsidRPr="00AA2A5B">
        <w:t xml:space="preserve"> lässt zum Schutz ihrer Trinkwasserfassungen die erforderlichen Schutzzonen ausscheiden</w:t>
      </w:r>
      <w:r w:rsidR="00F4598F">
        <w:t>.</w:t>
      </w:r>
      <w:r w:rsidRPr="00114B87">
        <w:rPr>
          <w:rFonts w:cs="Arial"/>
          <w:iCs/>
        </w:rPr>
        <w:t xml:space="preserve"> </w:t>
      </w:r>
    </w:p>
    <w:p w:rsidR="00137207" w:rsidRPr="00AA2A5B" w:rsidRDefault="00425C99" w:rsidP="004E1734">
      <w:pPr>
        <w:pStyle w:val="berschrift2oNr"/>
        <w:tabs>
          <w:tab w:val="left" w:pos="1134"/>
        </w:tabs>
      </w:pPr>
      <w:r w:rsidRPr="00AA2A5B">
        <w:t xml:space="preserve">Art. 3 </w:t>
      </w:r>
      <w:r w:rsidRPr="00AA2A5B">
        <w:tab/>
        <w:t>Umfang der Versorgung</w:t>
      </w:r>
    </w:p>
    <w:p w:rsidR="00137207" w:rsidRPr="00AA2A5B" w:rsidRDefault="00CC6EBC" w:rsidP="00137207">
      <w:pPr>
        <w:tabs>
          <w:tab w:val="left" w:pos="1080"/>
        </w:tabs>
        <w:autoSpaceDE w:val="0"/>
        <w:autoSpaceDN w:val="0"/>
        <w:adjustRightInd w:val="0"/>
        <w:rPr>
          <w:rFonts w:cs="Arial"/>
        </w:rPr>
      </w:pPr>
    </w:p>
    <w:p w:rsidR="00137207" w:rsidRPr="00114B87" w:rsidRDefault="00425C99" w:rsidP="00114B87">
      <w:pPr>
        <w:pStyle w:val="Listenabsatz"/>
        <w:numPr>
          <w:ilvl w:val="0"/>
          <w:numId w:val="33"/>
        </w:numPr>
        <w:tabs>
          <w:tab w:val="left" w:pos="1080"/>
        </w:tabs>
        <w:autoSpaceDE w:val="0"/>
        <w:autoSpaceDN w:val="0"/>
        <w:adjustRightInd w:val="0"/>
        <w:ind w:left="284" w:hanging="284"/>
        <w:rPr>
          <w:rFonts w:cs="Arial"/>
        </w:rPr>
      </w:pPr>
      <w:r w:rsidRPr="00AA2A5B">
        <w:t xml:space="preserve">Die </w:t>
      </w:r>
      <w:r w:rsidR="0071643B" w:rsidRPr="00AA2A5B">
        <w:fldChar w:fldCharType="begin">
          <w:ffData>
            <w:name w:val=""/>
            <w:enabled/>
            <w:calcOnExit w:val="0"/>
            <w:textInput>
              <w:default w:val="Genossenschaftsname"/>
            </w:textInput>
          </w:ffData>
        </w:fldChar>
      </w:r>
      <w:r w:rsidR="0071643B" w:rsidRPr="00AA2A5B">
        <w:instrText xml:space="preserve"> FORMTEXT </w:instrText>
      </w:r>
      <w:r w:rsidR="0071643B" w:rsidRPr="00AA2A5B">
        <w:fldChar w:fldCharType="separate"/>
      </w:r>
      <w:r w:rsidR="0071643B" w:rsidRPr="00AA2A5B">
        <w:t>Genossenschaftsname</w:t>
      </w:r>
      <w:r w:rsidR="0071643B" w:rsidRPr="00AA2A5B">
        <w:fldChar w:fldCharType="end"/>
      </w:r>
      <w:r w:rsidRPr="00AA2A5B">
        <w:t xml:space="preserve"> liefert in ihrem Versorgungsbereich und nach Leistungsfähigkeit ihrer Anlagen grundsätzlich dauernd Trink-, Brauch- und Löschwasser unter genügendem Druck, in ausreichender Menge und in einwandfreier Qualität gemäss Anforderungen der Lebensmittelgesetzgebung zu den Bedingungen dieses Reglements und der jeweiligen Tarifbestimmungen. Sie ist nicht verpflichtet, weitergehenden Komfortanforderungen (Härte, chem. Zusammensetzung etc.) Rechnung zu tragen.</w:t>
      </w:r>
      <w:r w:rsidRPr="00114B87">
        <w:rPr>
          <w:rFonts w:cs="Arial"/>
        </w:rPr>
        <w:t xml:space="preserve"> </w:t>
      </w:r>
    </w:p>
    <w:p w:rsidR="00137207" w:rsidRPr="00AA2A5B" w:rsidRDefault="00CC6EBC" w:rsidP="00114B87">
      <w:pPr>
        <w:pStyle w:val="Kopfzeile"/>
        <w:tabs>
          <w:tab w:val="left" w:pos="1080"/>
        </w:tabs>
        <w:autoSpaceDE w:val="0"/>
        <w:autoSpaceDN w:val="0"/>
        <w:adjustRightInd w:val="0"/>
        <w:ind w:left="284" w:hanging="284"/>
      </w:pPr>
    </w:p>
    <w:p w:rsidR="00137207" w:rsidRPr="00AA2A5B" w:rsidRDefault="00425C99" w:rsidP="00114B87">
      <w:pPr>
        <w:pStyle w:val="Textkrper"/>
        <w:numPr>
          <w:ilvl w:val="0"/>
          <w:numId w:val="33"/>
        </w:numPr>
        <w:tabs>
          <w:tab w:val="left" w:pos="1080"/>
        </w:tabs>
        <w:ind w:left="284" w:hanging="284"/>
        <w:rPr>
          <w:rFonts w:cs="Arial"/>
          <w:iCs/>
          <w:lang w:val="de-CH"/>
        </w:rPr>
      </w:pPr>
      <w:r w:rsidRPr="0071643B">
        <w:t>Zur Sicherstellung einer genügenden Wasserzirkulation kann als Voraussetzung für den Brandschutz (Hydranten) ein Trink- und Brauchwasserbezug verlangt werden.</w:t>
      </w:r>
      <w:r w:rsidRPr="00AA2A5B">
        <w:rPr>
          <w:rFonts w:cs="Arial"/>
          <w:iCs/>
          <w:lang w:val="de-CH"/>
        </w:rPr>
        <w:t xml:space="preserve"> </w:t>
      </w:r>
    </w:p>
    <w:p w:rsidR="00137207" w:rsidRPr="00AA2A5B" w:rsidRDefault="00CC6EBC" w:rsidP="00114B87">
      <w:pPr>
        <w:pStyle w:val="Kopfzeile"/>
        <w:tabs>
          <w:tab w:val="left" w:pos="1080"/>
        </w:tabs>
        <w:ind w:left="284" w:hanging="284"/>
        <w:rPr>
          <w:rFonts w:cs="Arial"/>
          <w:iCs/>
        </w:rPr>
      </w:pPr>
    </w:p>
    <w:p w:rsidR="00137207" w:rsidRPr="00AA2A5B" w:rsidRDefault="00425C99" w:rsidP="00114B87">
      <w:pPr>
        <w:pStyle w:val="Listenabsatz"/>
        <w:numPr>
          <w:ilvl w:val="0"/>
          <w:numId w:val="33"/>
        </w:numPr>
        <w:tabs>
          <w:tab w:val="left" w:pos="1080"/>
        </w:tabs>
        <w:autoSpaceDE w:val="0"/>
        <w:autoSpaceDN w:val="0"/>
        <w:adjustRightInd w:val="0"/>
        <w:ind w:left="284" w:hanging="284"/>
      </w:pPr>
      <w:r w:rsidRPr="00AA2A5B">
        <w:t>Einschränkungen oder zeitweise Unterbrechungen der Wasserabgabe infolge höherer Gewalt, Betriebsstörungen, Unterhalts- oder Reparaturarbeiten, Erweiterungen an den Wasserversorgungsanlagen, Wasserknappheit oder anderer wichtiger Ereignisse werden den Wasserbezüge</w:t>
      </w:r>
      <w:r w:rsidR="00F4598F">
        <w:t>r</w:t>
      </w:r>
      <w:r w:rsidRPr="00AA2A5B">
        <w:t>n rechtzeitig bekannt gegeben. Sie vermitteln keinen Anspruch auf Ermässigung von Gebühren.</w:t>
      </w:r>
    </w:p>
    <w:p w:rsidR="00137207" w:rsidRPr="00AA2A5B" w:rsidRDefault="00CC6EBC" w:rsidP="00114B87">
      <w:pPr>
        <w:tabs>
          <w:tab w:val="left" w:pos="900"/>
          <w:tab w:val="left" w:pos="1080"/>
        </w:tabs>
        <w:ind w:left="284" w:hanging="284"/>
        <w:rPr>
          <w:rFonts w:cs="Arial"/>
          <w:vertAlign w:val="superscript"/>
        </w:rPr>
      </w:pPr>
    </w:p>
    <w:p w:rsidR="00137207" w:rsidRPr="00114B87" w:rsidRDefault="00425C99" w:rsidP="00114B87">
      <w:pPr>
        <w:pStyle w:val="Listenabsatz"/>
        <w:numPr>
          <w:ilvl w:val="0"/>
          <w:numId w:val="33"/>
        </w:numPr>
        <w:tabs>
          <w:tab w:val="left" w:pos="900"/>
          <w:tab w:val="left" w:pos="1080"/>
        </w:tabs>
        <w:ind w:left="284" w:hanging="284"/>
        <w:rPr>
          <w:rFonts w:cs="Arial"/>
          <w:vertAlign w:val="superscript"/>
        </w:rPr>
      </w:pPr>
      <w:r w:rsidRPr="00AA2A5B">
        <w:lastRenderedPageBreak/>
        <w:t xml:space="preserve">Die Wasserabgabe kann in ausserordentlichen Fällen, </w:t>
      </w:r>
      <w:r w:rsidR="00F4598F">
        <w:t xml:space="preserve">namentlich bei Wasserknappheit </w:t>
      </w:r>
      <w:r w:rsidR="00F4598F">
        <w:br/>
        <w:t xml:space="preserve">oder </w:t>
      </w:r>
      <w:r w:rsidRPr="00AA2A5B">
        <w:t>aus technischen Gründen, vorübergehend ganz oder teilweise eingeschränkt werden.</w:t>
      </w:r>
    </w:p>
    <w:p w:rsidR="00137207" w:rsidRPr="00AA2A5B" w:rsidRDefault="00CC6EBC" w:rsidP="00114B87">
      <w:pPr>
        <w:tabs>
          <w:tab w:val="left" w:pos="1080"/>
        </w:tabs>
        <w:autoSpaceDE w:val="0"/>
        <w:autoSpaceDN w:val="0"/>
        <w:adjustRightInd w:val="0"/>
        <w:ind w:left="284" w:hanging="284"/>
        <w:rPr>
          <w:rFonts w:cs="Arial"/>
        </w:rPr>
      </w:pPr>
    </w:p>
    <w:p w:rsidR="00137207" w:rsidRPr="00114B87" w:rsidRDefault="00425C99" w:rsidP="00114B87">
      <w:pPr>
        <w:pStyle w:val="Listenabsatz"/>
        <w:numPr>
          <w:ilvl w:val="0"/>
          <w:numId w:val="33"/>
        </w:numPr>
        <w:tabs>
          <w:tab w:val="left" w:pos="1080"/>
        </w:tabs>
        <w:autoSpaceDE w:val="0"/>
        <w:autoSpaceDN w:val="0"/>
        <w:adjustRightInd w:val="0"/>
        <w:ind w:left="284" w:hanging="284"/>
        <w:rPr>
          <w:rFonts w:cs="Arial"/>
        </w:rPr>
      </w:pPr>
      <w:r w:rsidRPr="00AA2A5B">
        <w:t>Die Bezüger sind über die Wasserqualität der Netzproben mindestens jährlich einmal zu orientieren.</w:t>
      </w:r>
    </w:p>
    <w:p w:rsidR="00137207" w:rsidRPr="00AA2A5B" w:rsidRDefault="00CC6EBC" w:rsidP="00114B87">
      <w:pPr>
        <w:tabs>
          <w:tab w:val="left" w:pos="1080"/>
        </w:tabs>
        <w:ind w:left="284" w:hanging="284"/>
        <w:rPr>
          <w:rFonts w:cs="Arial"/>
        </w:rPr>
      </w:pPr>
    </w:p>
    <w:p w:rsidR="00137207" w:rsidRPr="00AA2A5B" w:rsidRDefault="00425C99" w:rsidP="00114B87">
      <w:pPr>
        <w:pStyle w:val="Listenabsatz"/>
        <w:numPr>
          <w:ilvl w:val="0"/>
          <w:numId w:val="33"/>
        </w:numPr>
        <w:tabs>
          <w:tab w:val="left" w:pos="900"/>
          <w:tab w:val="left" w:pos="1080"/>
        </w:tabs>
        <w:ind w:left="284" w:hanging="284"/>
      </w:pPr>
      <w:r w:rsidRPr="00AA2A5B">
        <w:t>Von der den Grundbedarf übersteigenden Versorgung kann abgesehen werden, wenn dies Mehrkosten verursach</w:t>
      </w:r>
      <w:r w:rsidR="00714656">
        <w:t>t</w:t>
      </w:r>
      <w:r w:rsidRPr="00AA2A5B">
        <w:t>, welche der jeweilige Wasserbezüger nicht übernimmt.</w:t>
      </w:r>
    </w:p>
    <w:p w:rsidR="00137207" w:rsidRPr="00AA2A5B" w:rsidRDefault="00425C99" w:rsidP="00137207">
      <w:pPr>
        <w:pStyle w:val="berschrift1oNr"/>
      </w:pPr>
      <w:r w:rsidRPr="00AA2A5B">
        <w:t>III.  Anlagen</w:t>
      </w:r>
    </w:p>
    <w:p w:rsidR="00137207" w:rsidRPr="00AA2A5B" w:rsidRDefault="00425C99" w:rsidP="004E1734">
      <w:pPr>
        <w:pStyle w:val="berschrift2oNr"/>
        <w:tabs>
          <w:tab w:val="left" w:pos="1134"/>
        </w:tabs>
      </w:pPr>
      <w:r w:rsidRPr="00AA2A5B">
        <w:t xml:space="preserve">Art. 4 </w:t>
      </w:r>
      <w:r w:rsidRPr="00AA2A5B">
        <w:tab/>
        <w:t>Wasserversorgungsanlagen</w:t>
      </w:r>
    </w:p>
    <w:p w:rsidR="00137207" w:rsidRPr="00AA2A5B" w:rsidRDefault="00CC6EBC" w:rsidP="00137207">
      <w:pPr>
        <w:tabs>
          <w:tab w:val="left" w:pos="1080"/>
        </w:tabs>
        <w:autoSpaceDE w:val="0"/>
        <w:autoSpaceDN w:val="0"/>
        <w:adjustRightInd w:val="0"/>
        <w:rPr>
          <w:rFonts w:cs="Arial"/>
        </w:rPr>
      </w:pPr>
    </w:p>
    <w:p w:rsidR="00137207" w:rsidRPr="00114B87" w:rsidRDefault="00425C99" w:rsidP="00114B87">
      <w:pPr>
        <w:pStyle w:val="Listenabsatz"/>
        <w:numPr>
          <w:ilvl w:val="0"/>
          <w:numId w:val="34"/>
        </w:numPr>
        <w:tabs>
          <w:tab w:val="left" w:pos="1080"/>
        </w:tabs>
        <w:autoSpaceDE w:val="0"/>
        <w:autoSpaceDN w:val="0"/>
        <w:adjustRightInd w:val="0"/>
        <w:ind w:left="284" w:hanging="284"/>
        <w:rPr>
          <w:rFonts w:cs="Arial"/>
        </w:rPr>
      </w:pPr>
      <w:r w:rsidRPr="00AA2A5B">
        <w:t>Die Anlagen der Wasserversorgung umfassen namentlich die Fassungsanlagen, Pumpwerke, Reservoir, die Steuerungs- und Überwachungsanlagen, sowie das Hauptleitungsnetz inkl. Hydranten aber ohne Hauszuleitungen.</w:t>
      </w:r>
    </w:p>
    <w:p w:rsidR="00137207" w:rsidRPr="00AA2A5B" w:rsidRDefault="00CC6EBC" w:rsidP="00114B87">
      <w:pPr>
        <w:tabs>
          <w:tab w:val="left" w:pos="1080"/>
        </w:tabs>
        <w:autoSpaceDE w:val="0"/>
        <w:autoSpaceDN w:val="0"/>
        <w:adjustRightInd w:val="0"/>
        <w:ind w:left="284" w:hanging="284"/>
        <w:rPr>
          <w:rFonts w:cs="Arial"/>
        </w:rPr>
      </w:pPr>
    </w:p>
    <w:p w:rsidR="00137207" w:rsidRPr="00114B87" w:rsidRDefault="00425C99" w:rsidP="00114B87">
      <w:pPr>
        <w:pStyle w:val="Listenabsatz"/>
        <w:numPr>
          <w:ilvl w:val="0"/>
          <w:numId w:val="34"/>
        </w:numPr>
        <w:tabs>
          <w:tab w:val="left" w:pos="1080"/>
        </w:tabs>
        <w:autoSpaceDE w:val="0"/>
        <w:autoSpaceDN w:val="0"/>
        <w:adjustRightInd w:val="0"/>
        <w:ind w:left="284" w:hanging="284"/>
        <w:rPr>
          <w:rFonts w:cs="Arial"/>
        </w:rPr>
      </w:pPr>
      <w:r w:rsidRPr="00AA2A5B">
        <w:t xml:space="preserve">Die </w:t>
      </w:r>
      <w:r w:rsidR="0026021B" w:rsidRPr="00AA2A5B">
        <w:fldChar w:fldCharType="begin">
          <w:ffData>
            <w:name w:val=""/>
            <w:enabled/>
            <w:calcOnExit w:val="0"/>
            <w:textInput>
              <w:default w:val="Genossenschaftsname"/>
            </w:textInput>
          </w:ffData>
        </w:fldChar>
      </w:r>
      <w:r w:rsidR="0026021B" w:rsidRPr="00AA2A5B">
        <w:instrText xml:space="preserve"> FORMTEXT </w:instrText>
      </w:r>
      <w:r w:rsidR="0026021B" w:rsidRPr="00AA2A5B">
        <w:fldChar w:fldCharType="separate"/>
      </w:r>
      <w:r w:rsidR="0026021B" w:rsidRPr="00AA2A5B">
        <w:t>Genossenschaftsname</w:t>
      </w:r>
      <w:r w:rsidR="0026021B" w:rsidRPr="00AA2A5B">
        <w:fldChar w:fldCharType="end"/>
      </w:r>
      <w:r w:rsidRPr="00AA2A5B">
        <w:t xml:space="preserve"> erstellt, unterhält und erneuert auf ihre Kosten die Anlagen gemäss Absatz 1.</w:t>
      </w:r>
    </w:p>
    <w:p w:rsidR="00137207" w:rsidRPr="00AA2A5B" w:rsidRDefault="00425C99" w:rsidP="004E1734">
      <w:pPr>
        <w:pStyle w:val="berschrift2oNr"/>
        <w:tabs>
          <w:tab w:val="left" w:pos="1134"/>
        </w:tabs>
      </w:pPr>
      <w:r w:rsidRPr="00AA2A5B">
        <w:t xml:space="preserve">Art. 5 </w:t>
      </w:r>
      <w:r w:rsidRPr="00AA2A5B">
        <w:tab/>
        <w:t>Hydranten und öffentliche Brunnen</w:t>
      </w:r>
    </w:p>
    <w:p w:rsidR="00137207" w:rsidRPr="00AA2A5B" w:rsidRDefault="00CC6EBC" w:rsidP="00137207">
      <w:pPr>
        <w:tabs>
          <w:tab w:val="left" w:pos="1080"/>
        </w:tabs>
        <w:autoSpaceDE w:val="0"/>
        <w:autoSpaceDN w:val="0"/>
        <w:adjustRightInd w:val="0"/>
        <w:rPr>
          <w:rFonts w:cs="Arial"/>
        </w:rPr>
      </w:pPr>
    </w:p>
    <w:p w:rsidR="00137207" w:rsidRPr="00AA2A5B" w:rsidRDefault="00425C99" w:rsidP="000C7C0B">
      <w:pPr>
        <w:pStyle w:val="Listenabsatz"/>
        <w:numPr>
          <w:ilvl w:val="0"/>
          <w:numId w:val="35"/>
        </w:numPr>
        <w:tabs>
          <w:tab w:val="left" w:pos="1080"/>
        </w:tabs>
        <w:autoSpaceDE w:val="0"/>
        <w:autoSpaceDN w:val="0"/>
        <w:adjustRightInd w:val="0"/>
        <w:ind w:left="284" w:hanging="284"/>
      </w:pPr>
      <w:r w:rsidRPr="00AA2A5B">
        <w:t xml:space="preserve">Die </w:t>
      </w:r>
      <w:r w:rsidR="0026021B" w:rsidRPr="00AA2A5B">
        <w:fldChar w:fldCharType="begin">
          <w:ffData>
            <w:name w:val=""/>
            <w:enabled/>
            <w:calcOnExit w:val="0"/>
            <w:textInput>
              <w:default w:val="Genossenschaftsname"/>
            </w:textInput>
          </w:ffData>
        </w:fldChar>
      </w:r>
      <w:r w:rsidR="0026021B" w:rsidRPr="00AA2A5B">
        <w:instrText xml:space="preserve"> FORMTEXT </w:instrText>
      </w:r>
      <w:r w:rsidR="0026021B" w:rsidRPr="00AA2A5B">
        <w:fldChar w:fldCharType="separate"/>
      </w:r>
      <w:r w:rsidR="0026021B" w:rsidRPr="00AA2A5B">
        <w:t>Genossenschaftsname</w:t>
      </w:r>
      <w:r w:rsidR="0026021B" w:rsidRPr="00AA2A5B">
        <w:fldChar w:fldCharType="end"/>
      </w:r>
      <w:r w:rsidRPr="00AA2A5B">
        <w:t xml:space="preserve"> ist Eigentümerin der Hydranten in ihrem Versorgungsbereich. Sie werden von ihr in Absprache mit der Gemeinde erstellt und unterhalten und haben Feuerlöschzwecken zu dienen. Im Brandfall und für Übungszwecke stehen der Feuerwehr alle dem Brandschutz dienenden öffentlichen Wasserversorgungsanlagen unentgeltlich zur Verfügung. Deren Benutzung für andere Zwecke ist nur mit Bewilligung der </w:t>
      </w:r>
      <w:r w:rsidR="0026021B" w:rsidRPr="00AA2A5B">
        <w:fldChar w:fldCharType="begin">
          <w:ffData>
            <w:name w:val=""/>
            <w:enabled/>
            <w:calcOnExit w:val="0"/>
            <w:textInput>
              <w:default w:val="Genossenschaftsname"/>
            </w:textInput>
          </w:ffData>
        </w:fldChar>
      </w:r>
      <w:r w:rsidR="0026021B" w:rsidRPr="00AA2A5B">
        <w:instrText xml:space="preserve"> FORMTEXT </w:instrText>
      </w:r>
      <w:r w:rsidR="0026021B" w:rsidRPr="00AA2A5B">
        <w:fldChar w:fldCharType="separate"/>
      </w:r>
      <w:r w:rsidR="0026021B" w:rsidRPr="00AA2A5B">
        <w:t>Genossenschaftsname</w:t>
      </w:r>
      <w:r w:rsidR="0026021B" w:rsidRPr="00AA2A5B">
        <w:fldChar w:fldCharType="end"/>
      </w:r>
      <w:r w:rsidRPr="00AA2A5B">
        <w:t xml:space="preserve"> gestattet.</w:t>
      </w:r>
    </w:p>
    <w:p w:rsidR="00137207" w:rsidRPr="00AA2A5B" w:rsidRDefault="00CC6EBC" w:rsidP="000C7C0B">
      <w:pPr>
        <w:tabs>
          <w:tab w:val="left" w:pos="1080"/>
        </w:tabs>
        <w:autoSpaceDE w:val="0"/>
        <w:autoSpaceDN w:val="0"/>
        <w:adjustRightInd w:val="0"/>
        <w:ind w:left="284" w:hanging="284"/>
        <w:rPr>
          <w:rFonts w:cs="Arial"/>
          <w:iCs/>
        </w:rPr>
      </w:pPr>
    </w:p>
    <w:p w:rsidR="00137207" w:rsidRPr="000C7C0B" w:rsidRDefault="00425C99" w:rsidP="000C7C0B">
      <w:pPr>
        <w:pStyle w:val="Listenabsatz"/>
        <w:numPr>
          <w:ilvl w:val="0"/>
          <w:numId w:val="35"/>
        </w:numPr>
        <w:tabs>
          <w:tab w:val="left" w:pos="1080"/>
        </w:tabs>
        <w:autoSpaceDE w:val="0"/>
        <w:autoSpaceDN w:val="0"/>
        <w:adjustRightInd w:val="0"/>
        <w:ind w:left="284" w:hanging="284"/>
        <w:rPr>
          <w:rFonts w:cs="Arial"/>
        </w:rPr>
      </w:pPr>
      <w:r w:rsidRPr="000C7C0B">
        <w:rPr>
          <w:rFonts w:cs="Arial"/>
        </w:rPr>
        <w:t xml:space="preserve">Die Speisung von öffentlichen Brunnen kann durch die </w:t>
      </w:r>
      <w:r w:rsidR="0026021B" w:rsidRPr="00AA2A5B">
        <w:fldChar w:fldCharType="begin">
          <w:ffData>
            <w:name w:val=""/>
            <w:enabled/>
            <w:calcOnExit w:val="0"/>
            <w:textInput>
              <w:default w:val="Genossenschaftsname"/>
            </w:textInput>
          </w:ffData>
        </w:fldChar>
      </w:r>
      <w:r w:rsidR="0026021B" w:rsidRPr="00AA2A5B">
        <w:instrText xml:space="preserve"> FORMTEXT </w:instrText>
      </w:r>
      <w:r w:rsidR="0026021B" w:rsidRPr="00AA2A5B">
        <w:fldChar w:fldCharType="separate"/>
      </w:r>
      <w:r w:rsidR="0026021B" w:rsidRPr="00AA2A5B">
        <w:t>Genossenschaftsname</w:t>
      </w:r>
      <w:r w:rsidR="0026021B" w:rsidRPr="00AA2A5B">
        <w:fldChar w:fldCharType="end"/>
      </w:r>
      <w:r w:rsidRPr="000C7C0B">
        <w:rPr>
          <w:rFonts w:cs="Arial"/>
        </w:rPr>
        <w:t xml:space="preserve"> bewilligt werden, soweit dies der jeweilige Wasseranfall zulässt.</w:t>
      </w:r>
    </w:p>
    <w:p w:rsidR="00137207" w:rsidRPr="00AA2A5B" w:rsidRDefault="00425C99" w:rsidP="004E1734">
      <w:pPr>
        <w:pStyle w:val="berschrift2oNr"/>
        <w:tabs>
          <w:tab w:val="left" w:pos="1134"/>
        </w:tabs>
      </w:pPr>
      <w:r w:rsidRPr="00AA2A5B">
        <w:t xml:space="preserve">Art. 6 </w:t>
      </w:r>
      <w:r w:rsidRPr="00AA2A5B">
        <w:tab/>
        <w:t>Hauszuleitungen</w:t>
      </w:r>
    </w:p>
    <w:p w:rsidR="00137207" w:rsidRPr="00AA2A5B" w:rsidRDefault="00CC6EBC" w:rsidP="00137207">
      <w:pPr>
        <w:tabs>
          <w:tab w:val="left" w:pos="1080"/>
        </w:tabs>
        <w:autoSpaceDE w:val="0"/>
        <w:autoSpaceDN w:val="0"/>
        <w:adjustRightInd w:val="0"/>
        <w:rPr>
          <w:rFonts w:cs="Arial"/>
        </w:rPr>
      </w:pPr>
    </w:p>
    <w:p w:rsidR="00137207" w:rsidRPr="00784CF9" w:rsidRDefault="00425C99" w:rsidP="00784CF9">
      <w:pPr>
        <w:pStyle w:val="Listenabsatz"/>
        <w:numPr>
          <w:ilvl w:val="0"/>
          <w:numId w:val="36"/>
        </w:numPr>
        <w:tabs>
          <w:tab w:val="left" w:pos="1080"/>
        </w:tabs>
        <w:autoSpaceDE w:val="0"/>
        <w:autoSpaceDN w:val="0"/>
        <w:adjustRightInd w:val="0"/>
        <w:ind w:left="284" w:hanging="284"/>
        <w:rPr>
          <w:rFonts w:cs="Arial"/>
        </w:rPr>
      </w:pPr>
      <w:r w:rsidRPr="00784CF9">
        <w:rPr>
          <w:rFonts w:cs="Arial"/>
        </w:rPr>
        <w:t>Die Hauszuleitungen führen vom Hauptleitungsnetz bis und mit zum Haupthahn in den Gebäuden. Sie sind von den Bezügern einzeln oder gemeinschaftlich zu erstellen und zu unterhalten und stehen in deren Eigentum. Der Erwerb allenfalls notwendiger Durchleitungsrechte auf Grundstücken Dritter ist Sache des Bezügers.</w:t>
      </w:r>
    </w:p>
    <w:p w:rsidR="00137207" w:rsidRPr="00AA2A5B" w:rsidRDefault="00CC6EBC" w:rsidP="00784CF9">
      <w:pPr>
        <w:tabs>
          <w:tab w:val="left" w:pos="1080"/>
        </w:tabs>
        <w:autoSpaceDE w:val="0"/>
        <w:autoSpaceDN w:val="0"/>
        <w:adjustRightInd w:val="0"/>
        <w:ind w:left="284" w:hanging="284"/>
        <w:rPr>
          <w:rFonts w:cs="Arial"/>
        </w:rPr>
      </w:pPr>
    </w:p>
    <w:p w:rsidR="00137207" w:rsidRPr="00784CF9" w:rsidRDefault="00425C99" w:rsidP="00784CF9">
      <w:pPr>
        <w:pStyle w:val="Listenabsatz"/>
        <w:numPr>
          <w:ilvl w:val="0"/>
          <w:numId w:val="36"/>
        </w:numPr>
        <w:tabs>
          <w:tab w:val="left" w:pos="1080"/>
        </w:tabs>
        <w:autoSpaceDE w:val="0"/>
        <w:autoSpaceDN w:val="0"/>
        <w:adjustRightInd w:val="0"/>
        <w:ind w:left="284" w:hanging="284"/>
        <w:rPr>
          <w:rFonts w:cs="Arial"/>
        </w:rPr>
      </w:pPr>
      <w:r w:rsidRPr="00AA2A5B">
        <w:t xml:space="preserve">Die </w:t>
      </w:r>
      <w:r w:rsidR="0026021B" w:rsidRPr="00AA2A5B">
        <w:fldChar w:fldCharType="begin">
          <w:ffData>
            <w:name w:val=""/>
            <w:enabled/>
            <w:calcOnExit w:val="0"/>
            <w:textInput>
              <w:default w:val="Genossenschaftsname"/>
            </w:textInput>
          </w:ffData>
        </w:fldChar>
      </w:r>
      <w:r w:rsidR="0026021B" w:rsidRPr="00AA2A5B">
        <w:instrText xml:space="preserve"> FORMTEXT </w:instrText>
      </w:r>
      <w:r w:rsidR="0026021B" w:rsidRPr="00AA2A5B">
        <w:fldChar w:fldCharType="separate"/>
      </w:r>
      <w:r w:rsidR="0026021B" w:rsidRPr="00AA2A5B">
        <w:t>Genossenschaftsname</w:t>
      </w:r>
      <w:r w:rsidR="0026021B" w:rsidRPr="00AA2A5B">
        <w:fldChar w:fldCharType="end"/>
      </w:r>
      <w:r w:rsidRPr="00AA2A5B">
        <w:t xml:space="preserve"> bestimmt im Bewilligungsverfahren nach Artikel 16 die Bauart, die Anschlussstelle und die Führung von Neuanschlüssen oder Änderungen bestehender Anschlussleitungen. Neue oder veränderte Leitungen dürfen erst nach Abnahme und Einmessung durch den Beauftragten der </w:t>
      </w:r>
      <w:r w:rsidR="0026021B" w:rsidRPr="00AA2A5B">
        <w:fldChar w:fldCharType="begin">
          <w:ffData>
            <w:name w:val=""/>
            <w:enabled/>
            <w:calcOnExit w:val="0"/>
            <w:textInput>
              <w:default w:val="Genossenschaftsname"/>
            </w:textInput>
          </w:ffData>
        </w:fldChar>
      </w:r>
      <w:r w:rsidR="0026021B" w:rsidRPr="00AA2A5B">
        <w:instrText xml:space="preserve"> FORMTEXT </w:instrText>
      </w:r>
      <w:r w:rsidR="0026021B" w:rsidRPr="00AA2A5B">
        <w:fldChar w:fldCharType="separate"/>
      </w:r>
      <w:r w:rsidR="0026021B" w:rsidRPr="00AA2A5B">
        <w:t>Genossenschaftsname</w:t>
      </w:r>
      <w:r w:rsidR="0026021B" w:rsidRPr="00AA2A5B">
        <w:fldChar w:fldCharType="end"/>
      </w:r>
      <w:r w:rsidRPr="00AA2A5B">
        <w:t xml:space="preserve"> eingedeckt werden.</w:t>
      </w:r>
    </w:p>
    <w:p w:rsidR="00137207" w:rsidRPr="00AA2A5B" w:rsidRDefault="00CC6EBC" w:rsidP="00784CF9">
      <w:pPr>
        <w:pStyle w:val="Kopfzeile"/>
        <w:tabs>
          <w:tab w:val="left" w:pos="1080"/>
        </w:tabs>
        <w:autoSpaceDE w:val="0"/>
        <w:autoSpaceDN w:val="0"/>
        <w:adjustRightInd w:val="0"/>
        <w:ind w:left="284" w:hanging="284"/>
      </w:pPr>
    </w:p>
    <w:p w:rsidR="00137207" w:rsidRPr="00784CF9" w:rsidRDefault="00425C99" w:rsidP="00784CF9">
      <w:pPr>
        <w:pStyle w:val="Listenabsatz"/>
        <w:numPr>
          <w:ilvl w:val="0"/>
          <w:numId w:val="36"/>
        </w:numPr>
        <w:tabs>
          <w:tab w:val="left" w:pos="1080"/>
        </w:tabs>
        <w:autoSpaceDE w:val="0"/>
        <w:autoSpaceDN w:val="0"/>
        <w:adjustRightInd w:val="0"/>
        <w:ind w:left="284" w:hanging="284"/>
        <w:rPr>
          <w:rFonts w:cs="Arial"/>
        </w:rPr>
      </w:pPr>
      <w:r w:rsidRPr="00AA2A5B">
        <w:t xml:space="preserve">Bei der Errichtung einer neuen oder grösseren Änderung einer bestehenden Hauszuleitung ist bei der Zapfstelle auf Kosten des Bezügers ein Absperrorgan einzubauen. Anschlussstück und Absperrorgan werden Eigentum der </w:t>
      </w:r>
      <w:r w:rsidR="0026021B" w:rsidRPr="00AA2A5B">
        <w:fldChar w:fldCharType="begin">
          <w:ffData>
            <w:name w:val=""/>
            <w:enabled/>
            <w:calcOnExit w:val="0"/>
            <w:textInput>
              <w:default w:val="Genossenschaftsname"/>
            </w:textInput>
          </w:ffData>
        </w:fldChar>
      </w:r>
      <w:r w:rsidR="0026021B" w:rsidRPr="00AA2A5B">
        <w:instrText xml:space="preserve"> FORMTEXT </w:instrText>
      </w:r>
      <w:r w:rsidR="0026021B" w:rsidRPr="00AA2A5B">
        <w:fldChar w:fldCharType="separate"/>
      </w:r>
      <w:r w:rsidR="0026021B" w:rsidRPr="00AA2A5B">
        <w:t>Genossenschaftsname</w:t>
      </w:r>
      <w:r w:rsidR="0026021B" w:rsidRPr="00AA2A5B">
        <w:fldChar w:fldCharType="end"/>
      </w:r>
      <w:r w:rsidRPr="00AA2A5B">
        <w:t>. Vor dem Eindecken sind Hauszuleitungen einer Druckprobe zu unterziehen und auf Kosten der Bezüger einzumessen.</w:t>
      </w:r>
    </w:p>
    <w:p w:rsidR="00137207" w:rsidRPr="00AA2A5B" w:rsidRDefault="00CC6EBC" w:rsidP="00784CF9">
      <w:pPr>
        <w:tabs>
          <w:tab w:val="left" w:pos="1080"/>
        </w:tabs>
        <w:autoSpaceDE w:val="0"/>
        <w:autoSpaceDN w:val="0"/>
        <w:adjustRightInd w:val="0"/>
        <w:ind w:left="284" w:hanging="284"/>
        <w:rPr>
          <w:rFonts w:cs="Arial"/>
        </w:rPr>
      </w:pPr>
    </w:p>
    <w:p w:rsidR="00137207" w:rsidRPr="00AA2A5B" w:rsidRDefault="00425C99" w:rsidP="00784CF9">
      <w:pPr>
        <w:pStyle w:val="Listenabsatz"/>
        <w:numPr>
          <w:ilvl w:val="0"/>
          <w:numId w:val="36"/>
        </w:numPr>
        <w:tabs>
          <w:tab w:val="left" w:pos="1080"/>
        </w:tabs>
        <w:autoSpaceDE w:val="0"/>
        <w:autoSpaceDN w:val="0"/>
        <w:adjustRightInd w:val="0"/>
        <w:ind w:left="284" w:hanging="284"/>
      </w:pPr>
      <w:r w:rsidRPr="00AA2A5B">
        <w:t xml:space="preserve">Sind Hauszuleitungen vorschriftswidrig ausgeführt oder schlecht unterhalten, oder genügen sie aus einem andern Grunde den Anforderung nicht, so hat der Bezüger auf schriftliche Aufforderung der </w:t>
      </w:r>
      <w:r w:rsidR="0026021B" w:rsidRPr="00AA2A5B">
        <w:fldChar w:fldCharType="begin">
          <w:ffData>
            <w:name w:val=""/>
            <w:enabled/>
            <w:calcOnExit w:val="0"/>
            <w:textInput>
              <w:default w:val="Genossenschaftsname"/>
            </w:textInput>
          </w:ffData>
        </w:fldChar>
      </w:r>
      <w:r w:rsidR="0026021B" w:rsidRPr="00AA2A5B">
        <w:instrText xml:space="preserve"> FORMTEXT </w:instrText>
      </w:r>
      <w:r w:rsidR="0026021B" w:rsidRPr="00AA2A5B">
        <w:fldChar w:fldCharType="separate"/>
      </w:r>
      <w:r w:rsidR="0026021B" w:rsidRPr="00AA2A5B">
        <w:t>Genossenschaftsname</w:t>
      </w:r>
      <w:r w:rsidR="0026021B" w:rsidRPr="00AA2A5B">
        <w:fldChar w:fldCharType="end"/>
      </w:r>
      <w:r w:rsidRPr="00AA2A5B">
        <w:t xml:space="preserve"> die Mängel innert angesetzter Frist beheben </w:t>
      </w:r>
      <w:r w:rsidRPr="00AA2A5B">
        <w:lastRenderedPageBreak/>
        <w:t xml:space="preserve">oder eine neue Leitung erstellen zu lassen. Unterlässt er dies, kann die Wasserversorgung die Mängel auf seine Kosten beheben lassen. </w:t>
      </w:r>
    </w:p>
    <w:p w:rsidR="00137207" w:rsidRPr="00AA2A5B" w:rsidRDefault="00CC6EBC" w:rsidP="00784CF9">
      <w:pPr>
        <w:tabs>
          <w:tab w:val="left" w:pos="1080"/>
        </w:tabs>
        <w:autoSpaceDE w:val="0"/>
        <w:autoSpaceDN w:val="0"/>
        <w:adjustRightInd w:val="0"/>
        <w:ind w:left="284" w:hanging="284"/>
        <w:rPr>
          <w:rFonts w:cs="Arial"/>
        </w:rPr>
      </w:pPr>
    </w:p>
    <w:p w:rsidR="00137207" w:rsidRPr="00AA2A5B" w:rsidRDefault="00425C99" w:rsidP="00784CF9">
      <w:pPr>
        <w:pStyle w:val="Textkrper"/>
        <w:numPr>
          <w:ilvl w:val="0"/>
          <w:numId w:val="36"/>
        </w:numPr>
        <w:tabs>
          <w:tab w:val="left" w:pos="1080"/>
        </w:tabs>
        <w:ind w:left="284" w:hanging="284"/>
        <w:rPr>
          <w:rFonts w:cs="Arial"/>
          <w:szCs w:val="22"/>
          <w:lang w:val="de-CH"/>
        </w:rPr>
      </w:pPr>
      <w:r w:rsidRPr="00AA2A5B">
        <w:rPr>
          <w:lang w:val="de-CH"/>
        </w:rPr>
        <w:t>Sämtliche Arbeiten an Hauszuleitungen dürfen nur von Installateuren ausgeführt werden, welche über die entsprechende Fachausbildung verfügen und die Arbeiten gemäss den Richtlinien des SVGW ausführen.</w:t>
      </w:r>
    </w:p>
    <w:p w:rsidR="00137207" w:rsidRPr="00AA2A5B" w:rsidRDefault="00425C99" w:rsidP="004E1734">
      <w:pPr>
        <w:pStyle w:val="berschrift2oNr"/>
        <w:tabs>
          <w:tab w:val="left" w:pos="1134"/>
        </w:tabs>
        <w:rPr>
          <w:bCs/>
        </w:rPr>
      </w:pPr>
      <w:r w:rsidRPr="00AA2A5B">
        <w:rPr>
          <w:bCs/>
        </w:rPr>
        <w:t xml:space="preserve">Art. 7 </w:t>
      </w:r>
      <w:r w:rsidRPr="00AA2A5B">
        <w:rPr>
          <w:bCs/>
        </w:rPr>
        <w:tab/>
        <w:t>Hausinstallationen</w:t>
      </w:r>
    </w:p>
    <w:p w:rsidR="00137207" w:rsidRPr="00AA2A5B" w:rsidRDefault="00CC6EBC" w:rsidP="00137207">
      <w:pPr>
        <w:tabs>
          <w:tab w:val="left" w:pos="1080"/>
        </w:tabs>
        <w:autoSpaceDE w:val="0"/>
        <w:autoSpaceDN w:val="0"/>
        <w:adjustRightInd w:val="0"/>
        <w:rPr>
          <w:rFonts w:cs="Arial"/>
        </w:rPr>
      </w:pPr>
    </w:p>
    <w:p w:rsidR="00137207" w:rsidRDefault="00425C99" w:rsidP="00AC5C61">
      <w:pPr>
        <w:pStyle w:val="Listenabsatz"/>
        <w:numPr>
          <w:ilvl w:val="0"/>
          <w:numId w:val="37"/>
        </w:numPr>
        <w:ind w:left="284" w:hanging="284"/>
      </w:pPr>
      <w:r w:rsidRPr="00AA2A5B">
        <w:t>Die Hausleitungen dienen der Versorgung des entsprechenden Gebäudes ab Haupthahn.</w:t>
      </w:r>
    </w:p>
    <w:p w:rsidR="00782F72" w:rsidRPr="00AA2A5B" w:rsidRDefault="00782F72" w:rsidP="00782F72">
      <w:pPr>
        <w:pStyle w:val="Listenabsatz"/>
        <w:ind w:left="284"/>
      </w:pPr>
    </w:p>
    <w:p w:rsidR="00137207" w:rsidRPr="00AA2A5B" w:rsidRDefault="00425C99" w:rsidP="00AC5C61">
      <w:pPr>
        <w:pStyle w:val="Listenabsatz"/>
        <w:numPr>
          <w:ilvl w:val="0"/>
          <w:numId w:val="37"/>
        </w:numPr>
        <w:ind w:left="284" w:hanging="284"/>
      </w:pPr>
      <w:r w:rsidRPr="00AA2A5B">
        <w:t>Sie sind mit Ausnahme der Wasseruhr Eigentum des Bezügers und von ihm auf eigene Kosten zu erstellen und zu unterhalten.</w:t>
      </w:r>
    </w:p>
    <w:p w:rsidR="00137207" w:rsidRPr="00AA2A5B" w:rsidRDefault="00CC6EBC" w:rsidP="00AC5C61">
      <w:pPr>
        <w:tabs>
          <w:tab w:val="left" w:pos="1080"/>
        </w:tabs>
        <w:autoSpaceDE w:val="0"/>
        <w:autoSpaceDN w:val="0"/>
        <w:adjustRightInd w:val="0"/>
        <w:ind w:left="284" w:hanging="284"/>
        <w:rPr>
          <w:rFonts w:cs="Arial"/>
        </w:rPr>
      </w:pPr>
    </w:p>
    <w:p w:rsidR="00137207" w:rsidRPr="00AC5C61" w:rsidRDefault="00425C99" w:rsidP="00AC5C61">
      <w:pPr>
        <w:pStyle w:val="Listenabsatz"/>
        <w:numPr>
          <w:ilvl w:val="0"/>
          <w:numId w:val="37"/>
        </w:numPr>
        <w:tabs>
          <w:tab w:val="left" w:pos="1080"/>
        </w:tabs>
        <w:autoSpaceDE w:val="0"/>
        <w:autoSpaceDN w:val="0"/>
        <w:adjustRightInd w:val="0"/>
        <w:ind w:left="284" w:hanging="284"/>
        <w:rPr>
          <w:rFonts w:cs="Arial"/>
        </w:rPr>
      </w:pPr>
      <w:r w:rsidRPr="00AA2A5B">
        <w:t>Die unmittelbare Verbindung der Wasserleitung mit anderen Leitungen (Schmutzwasser) ist untersagt, ebenso das Eintauchen von Leitungen oder Schläuchen, die mit der Wasserleitung verbunden sind, in Schmutzwasserbehälter</w:t>
      </w:r>
      <w:r w:rsidR="001C40CD">
        <w:t>n</w:t>
      </w:r>
      <w:r w:rsidRPr="00AA2A5B">
        <w:t xml:space="preserve"> (Rücksauggefahr).</w:t>
      </w:r>
    </w:p>
    <w:p w:rsidR="00137207" w:rsidRPr="00AA2A5B" w:rsidRDefault="00CC6EBC" w:rsidP="00AC5C61">
      <w:pPr>
        <w:tabs>
          <w:tab w:val="left" w:pos="1080"/>
        </w:tabs>
        <w:autoSpaceDE w:val="0"/>
        <w:autoSpaceDN w:val="0"/>
        <w:adjustRightInd w:val="0"/>
        <w:ind w:left="284" w:hanging="284"/>
        <w:rPr>
          <w:rFonts w:cs="Arial"/>
        </w:rPr>
      </w:pPr>
    </w:p>
    <w:p w:rsidR="00137207" w:rsidRPr="00AC5C61" w:rsidRDefault="00425C99" w:rsidP="00AC5C61">
      <w:pPr>
        <w:pStyle w:val="Listenabsatz"/>
        <w:numPr>
          <w:ilvl w:val="0"/>
          <w:numId w:val="37"/>
        </w:numPr>
        <w:tabs>
          <w:tab w:val="left" w:pos="1080"/>
        </w:tabs>
        <w:autoSpaceDE w:val="0"/>
        <w:autoSpaceDN w:val="0"/>
        <w:adjustRightInd w:val="0"/>
        <w:ind w:left="284" w:hanging="284"/>
        <w:rPr>
          <w:rFonts w:cs="Arial"/>
        </w:rPr>
      </w:pPr>
      <w:r w:rsidRPr="00AA2A5B">
        <w:t xml:space="preserve">Es dürfen nur Wasserbehandlungsanlagen installiert werden, welche vom Bundesamt für Gesundheit (BAG) genehmigt, bzw. vom SVGW zertifiziert wurden. Mit dem Einbau eines Rückflussverhinderers muss ein Rückfliessen des Wassers in das öffentliche Netz verhindert werden. Ein Mehrverbrauch an Wasser, welcher auf allfällige Defekte gewerblicher oder industrieller oder anderer grösserer Anlagen (Kühlsysteme, Klimaanlagen usw.) zurückgeht, ist sofort dem Brunnenmeister </w:t>
      </w:r>
      <w:r w:rsidR="005A7A56">
        <w:t xml:space="preserve">der Brunnenmeisterin </w:t>
      </w:r>
      <w:r w:rsidRPr="00AA2A5B">
        <w:t>zu melden.</w:t>
      </w:r>
    </w:p>
    <w:p w:rsidR="00137207" w:rsidRPr="00AA2A5B" w:rsidRDefault="00CC6EBC" w:rsidP="00AC5C61">
      <w:pPr>
        <w:tabs>
          <w:tab w:val="left" w:pos="1080"/>
        </w:tabs>
        <w:autoSpaceDE w:val="0"/>
        <w:autoSpaceDN w:val="0"/>
        <w:adjustRightInd w:val="0"/>
        <w:ind w:left="284" w:hanging="284"/>
        <w:rPr>
          <w:rFonts w:cs="Arial"/>
        </w:rPr>
      </w:pPr>
    </w:p>
    <w:p w:rsidR="00137207" w:rsidRPr="00AC5C61" w:rsidRDefault="00425C99" w:rsidP="00AC5C61">
      <w:pPr>
        <w:pStyle w:val="Listenabsatz"/>
        <w:numPr>
          <w:ilvl w:val="0"/>
          <w:numId w:val="37"/>
        </w:numPr>
        <w:tabs>
          <w:tab w:val="left" w:pos="1080"/>
        </w:tabs>
        <w:autoSpaceDE w:val="0"/>
        <w:autoSpaceDN w:val="0"/>
        <w:adjustRightInd w:val="0"/>
        <w:ind w:left="284" w:hanging="284"/>
        <w:rPr>
          <w:rFonts w:cs="Arial"/>
        </w:rPr>
      </w:pPr>
      <w:r w:rsidRPr="00AA2A5B">
        <w:t>Die an die Versorgung angeschlossenen Hauszuleitungen und Hausinstallationen dürfen nicht mit anderen Einzel- oder Gruppenversorgungen verbunden werden. Der Vorstand kann Ausnahmen mit besonderen Auflagen bewilligen.</w:t>
      </w:r>
    </w:p>
    <w:p w:rsidR="00137207" w:rsidRPr="00AA2A5B" w:rsidRDefault="00CC6EBC" w:rsidP="00AC5C61">
      <w:pPr>
        <w:tabs>
          <w:tab w:val="left" w:pos="1080"/>
        </w:tabs>
        <w:autoSpaceDE w:val="0"/>
        <w:autoSpaceDN w:val="0"/>
        <w:adjustRightInd w:val="0"/>
        <w:ind w:left="284" w:hanging="284"/>
        <w:rPr>
          <w:rFonts w:cs="Arial"/>
        </w:rPr>
      </w:pPr>
    </w:p>
    <w:p w:rsidR="00137207" w:rsidRPr="00AA2A5B" w:rsidRDefault="00425C99" w:rsidP="00AC5C61">
      <w:pPr>
        <w:pStyle w:val="Textkrper"/>
        <w:numPr>
          <w:ilvl w:val="0"/>
          <w:numId w:val="37"/>
        </w:numPr>
        <w:tabs>
          <w:tab w:val="left" w:pos="900"/>
          <w:tab w:val="left" w:pos="1080"/>
        </w:tabs>
        <w:ind w:left="284" w:hanging="284"/>
        <w:rPr>
          <w:rFonts w:cs="Arial"/>
          <w:lang w:val="de-CH"/>
        </w:rPr>
      </w:pPr>
      <w:r w:rsidRPr="00AA2A5B">
        <w:rPr>
          <w:lang w:val="de-CH"/>
        </w:rPr>
        <w:t xml:space="preserve">Die Organe der </w:t>
      </w:r>
      <w:r w:rsidR="005A7A56" w:rsidRPr="00AA2A5B">
        <w:fldChar w:fldCharType="begin">
          <w:ffData>
            <w:name w:val=""/>
            <w:enabled/>
            <w:calcOnExit w:val="0"/>
            <w:textInput>
              <w:default w:val="Genossenschaftsname"/>
            </w:textInput>
          </w:ffData>
        </w:fldChar>
      </w:r>
      <w:r w:rsidR="005A7A56" w:rsidRPr="00AA2A5B">
        <w:instrText xml:space="preserve"> FORMTEXT </w:instrText>
      </w:r>
      <w:r w:rsidR="005A7A56" w:rsidRPr="00AA2A5B">
        <w:fldChar w:fldCharType="separate"/>
      </w:r>
      <w:r w:rsidR="005A7A56" w:rsidRPr="00AA2A5B">
        <w:t>Genossenschaftsname</w:t>
      </w:r>
      <w:r w:rsidR="005A7A56" w:rsidRPr="00AA2A5B">
        <w:fldChar w:fldCharType="end"/>
      </w:r>
      <w:r w:rsidRPr="00AA2A5B">
        <w:rPr>
          <w:lang w:val="de-CH"/>
        </w:rPr>
        <w:t xml:space="preserve"> sind befugt, alle zur Erfüllung ihrer Aufgaben erforderlichen Angaben und Unterlagen zu verlangen, Grundstücke zu betreten und die Bauten, Anlagen und Einrichtungen zu kontrollieren.</w:t>
      </w:r>
    </w:p>
    <w:p w:rsidR="00137207" w:rsidRPr="00AA2A5B" w:rsidRDefault="00425C99" w:rsidP="004E1734">
      <w:pPr>
        <w:pStyle w:val="berschrift2oNr"/>
        <w:tabs>
          <w:tab w:val="left" w:pos="1134"/>
        </w:tabs>
      </w:pPr>
      <w:r w:rsidRPr="00AA2A5B">
        <w:t>Art. 8</w:t>
      </w:r>
      <w:r w:rsidRPr="00AA2A5B">
        <w:tab/>
        <w:t>Wasserzähler</w:t>
      </w:r>
    </w:p>
    <w:p w:rsidR="00137207" w:rsidRPr="00AA2A5B" w:rsidRDefault="00CC6EBC" w:rsidP="00137207">
      <w:pPr>
        <w:tabs>
          <w:tab w:val="left" w:pos="1080"/>
        </w:tabs>
        <w:autoSpaceDE w:val="0"/>
        <w:autoSpaceDN w:val="0"/>
        <w:adjustRightInd w:val="0"/>
        <w:rPr>
          <w:rFonts w:cs="Arial"/>
        </w:rPr>
      </w:pPr>
    </w:p>
    <w:p w:rsidR="00137207" w:rsidRPr="00AA2A5B" w:rsidRDefault="00425C99" w:rsidP="00A55C89">
      <w:pPr>
        <w:pStyle w:val="Listenabsatz"/>
        <w:numPr>
          <w:ilvl w:val="0"/>
          <w:numId w:val="38"/>
        </w:numPr>
        <w:tabs>
          <w:tab w:val="left" w:pos="1080"/>
        </w:tabs>
        <w:autoSpaceDE w:val="0"/>
        <w:autoSpaceDN w:val="0"/>
        <w:adjustRightInd w:val="0"/>
        <w:ind w:left="284" w:hanging="284"/>
      </w:pPr>
      <w:r w:rsidRPr="00AA2A5B">
        <w:t xml:space="preserve">Der Wasserverbrauch der Bezüger wird durch Wasserzähler festgestellt. Die Wasserzähler bleiben Eigentum der </w:t>
      </w:r>
      <w:r w:rsidR="005A7A56" w:rsidRPr="00AA2A5B">
        <w:fldChar w:fldCharType="begin">
          <w:ffData>
            <w:name w:val=""/>
            <w:enabled/>
            <w:calcOnExit w:val="0"/>
            <w:textInput>
              <w:default w:val="Genossenschaftsname"/>
            </w:textInput>
          </w:ffData>
        </w:fldChar>
      </w:r>
      <w:r w:rsidR="005A7A56" w:rsidRPr="00AA2A5B">
        <w:instrText xml:space="preserve"> FORMTEXT </w:instrText>
      </w:r>
      <w:r w:rsidR="005A7A56" w:rsidRPr="00AA2A5B">
        <w:fldChar w:fldCharType="separate"/>
      </w:r>
      <w:r w:rsidR="005A7A56" w:rsidRPr="00AA2A5B">
        <w:t>Genossenschaftsname</w:t>
      </w:r>
      <w:r w:rsidR="005A7A56" w:rsidRPr="00AA2A5B">
        <w:fldChar w:fldCharType="end"/>
      </w:r>
      <w:r w:rsidRPr="00AA2A5B">
        <w:t>. Sie werden von der Versorgung geliefert und unterhalten und bleiben deren Eigentum. Zusätzliche Zähler für interne Messungen sind Sache des Bezügers.</w:t>
      </w:r>
    </w:p>
    <w:p w:rsidR="00137207" w:rsidRPr="00AA2A5B" w:rsidRDefault="00CC6EBC" w:rsidP="00A55C89">
      <w:pPr>
        <w:tabs>
          <w:tab w:val="left" w:pos="1080"/>
        </w:tabs>
        <w:autoSpaceDE w:val="0"/>
        <w:autoSpaceDN w:val="0"/>
        <w:adjustRightInd w:val="0"/>
        <w:ind w:left="284" w:hanging="284"/>
        <w:rPr>
          <w:rFonts w:cs="Arial"/>
        </w:rPr>
      </w:pPr>
    </w:p>
    <w:p w:rsidR="00137207" w:rsidRPr="00A55C89" w:rsidRDefault="00425C99" w:rsidP="00A55C89">
      <w:pPr>
        <w:pStyle w:val="Listenabsatz"/>
        <w:numPr>
          <w:ilvl w:val="0"/>
          <w:numId w:val="38"/>
        </w:numPr>
        <w:tabs>
          <w:tab w:val="left" w:pos="1080"/>
        </w:tabs>
        <w:autoSpaceDE w:val="0"/>
        <w:autoSpaceDN w:val="0"/>
        <w:adjustRightInd w:val="0"/>
        <w:ind w:left="284" w:hanging="284"/>
        <w:rPr>
          <w:rFonts w:cs="Arial"/>
        </w:rPr>
      </w:pPr>
      <w:r w:rsidRPr="00AA2A5B">
        <w:t xml:space="preserve">Für jede Liegenschaft ist der Wasserbezug über eine separate Wasseruhr zu messen. Der Standort der Wasserzähler wird von der </w:t>
      </w:r>
      <w:r w:rsidR="005A7A56" w:rsidRPr="00AA2A5B">
        <w:fldChar w:fldCharType="begin">
          <w:ffData>
            <w:name w:val=""/>
            <w:enabled/>
            <w:calcOnExit w:val="0"/>
            <w:textInput>
              <w:default w:val="Genossenschaftsname"/>
            </w:textInput>
          </w:ffData>
        </w:fldChar>
      </w:r>
      <w:r w:rsidR="005A7A56" w:rsidRPr="00AA2A5B">
        <w:instrText xml:space="preserve"> FORMTEXT </w:instrText>
      </w:r>
      <w:r w:rsidR="005A7A56" w:rsidRPr="00AA2A5B">
        <w:fldChar w:fldCharType="separate"/>
      </w:r>
      <w:r w:rsidR="005A7A56" w:rsidRPr="00AA2A5B">
        <w:t>Genossenschaftsname</w:t>
      </w:r>
      <w:r w:rsidR="005A7A56" w:rsidRPr="00AA2A5B">
        <w:fldChar w:fldCharType="end"/>
      </w:r>
      <w:r w:rsidRPr="00AA2A5B">
        <w:t xml:space="preserve"> unter Berücksichtigung der Bedürfnisse der Bezüger bestimmt. Diese tragen die Kosten des Einbaus. Bei der Platzierung ist auf leichte Zugänglichkeit und Schutz gegen Frost Rücksicht zu nehmen. Der Bezüger darf am Wasserzähler keine Änderungen vornehmen oder vornehmen lassen. Es ist insbesondere verboten, Plomben zu entfernen. Er haftet für die Beschädigung des Wasserzählers, welche auf äussere Einflüsse zurückgehen (u.a. Frostschäden) oder welche nicht auf normale Abnützung zurückzuführen sind. Schäden an den Wasserzählern sind dem Brunnenmeister zu melden.</w:t>
      </w:r>
    </w:p>
    <w:p w:rsidR="00137207" w:rsidRPr="00AA2A5B" w:rsidRDefault="00CC6EBC" w:rsidP="00A55C89">
      <w:pPr>
        <w:tabs>
          <w:tab w:val="left" w:pos="1080"/>
        </w:tabs>
        <w:autoSpaceDE w:val="0"/>
        <w:autoSpaceDN w:val="0"/>
        <w:adjustRightInd w:val="0"/>
        <w:ind w:left="284" w:hanging="284"/>
        <w:rPr>
          <w:rFonts w:cs="Arial"/>
        </w:rPr>
      </w:pPr>
    </w:p>
    <w:p w:rsidR="00137207" w:rsidRPr="00A55C89" w:rsidRDefault="00425C99" w:rsidP="00A55C89">
      <w:pPr>
        <w:pStyle w:val="Listenabsatz"/>
        <w:numPr>
          <w:ilvl w:val="0"/>
          <w:numId w:val="38"/>
        </w:numPr>
        <w:tabs>
          <w:tab w:val="left" w:pos="1080"/>
        </w:tabs>
        <w:autoSpaceDE w:val="0"/>
        <w:autoSpaceDN w:val="0"/>
        <w:adjustRightInd w:val="0"/>
        <w:ind w:left="284" w:hanging="284"/>
        <w:rPr>
          <w:rFonts w:cs="Arial"/>
        </w:rPr>
      </w:pPr>
      <w:r w:rsidRPr="00AA2A5B">
        <w:t xml:space="preserve">Wird die Messgenauigkeit angezweifelt, kann der Bezüger jederzeit eine Prüfung des Zählers verlangen. Stellt man dabei einen Messfehler von mehr als 5 % fest, übernimmt die </w:t>
      </w:r>
      <w:r w:rsidR="005A7A56" w:rsidRPr="00AA2A5B">
        <w:fldChar w:fldCharType="begin">
          <w:ffData>
            <w:name w:val=""/>
            <w:enabled/>
            <w:calcOnExit w:val="0"/>
            <w:textInput>
              <w:default w:val="Genossenschaftsname"/>
            </w:textInput>
          </w:ffData>
        </w:fldChar>
      </w:r>
      <w:r w:rsidR="005A7A56" w:rsidRPr="00AA2A5B">
        <w:instrText xml:space="preserve"> FORMTEXT </w:instrText>
      </w:r>
      <w:r w:rsidR="005A7A56" w:rsidRPr="00AA2A5B">
        <w:fldChar w:fldCharType="separate"/>
      </w:r>
      <w:r w:rsidR="005A7A56" w:rsidRPr="00AA2A5B">
        <w:t>Genossenschaftsname</w:t>
      </w:r>
      <w:r w:rsidR="005A7A56" w:rsidRPr="00AA2A5B">
        <w:fldChar w:fldCharType="end"/>
      </w:r>
      <w:r w:rsidRPr="00AA2A5B">
        <w:t xml:space="preserve"> die Kosten der Prüf</w:t>
      </w:r>
      <w:r w:rsidR="00C65EFB">
        <w:t>ung und allfälliger Reparaturen.</w:t>
      </w:r>
      <w:r w:rsidRPr="00AA2A5B">
        <w:t xml:space="preserve"> Andernfalls </w:t>
      </w:r>
      <w:r w:rsidRPr="00AA2A5B">
        <w:lastRenderedPageBreak/>
        <w:t xml:space="preserve">sind die Prüfkosten vom Bezüger zu tragen. Bei fehlerhaften Zählerangaben wird der jährliche Wasserzins unter Berücksichtigung des Durchschnittes der letzten drei Jahre von der </w:t>
      </w:r>
      <w:r w:rsidR="005A7A56" w:rsidRPr="00AA2A5B">
        <w:fldChar w:fldCharType="begin">
          <w:ffData>
            <w:name w:val=""/>
            <w:enabled/>
            <w:calcOnExit w:val="0"/>
            <w:textInput>
              <w:default w:val="Genossenschaftsname"/>
            </w:textInput>
          </w:ffData>
        </w:fldChar>
      </w:r>
      <w:r w:rsidR="005A7A56" w:rsidRPr="00AA2A5B">
        <w:instrText xml:space="preserve"> FORMTEXT </w:instrText>
      </w:r>
      <w:r w:rsidR="005A7A56" w:rsidRPr="00AA2A5B">
        <w:fldChar w:fldCharType="separate"/>
      </w:r>
      <w:r w:rsidR="005A7A56" w:rsidRPr="00AA2A5B">
        <w:t>Genossenschaftsname</w:t>
      </w:r>
      <w:r w:rsidR="005A7A56" w:rsidRPr="00AA2A5B">
        <w:fldChar w:fldCharType="end"/>
      </w:r>
      <w:r w:rsidRPr="00AA2A5B">
        <w:t xml:space="preserve"> bestimmt.</w:t>
      </w:r>
    </w:p>
    <w:p w:rsidR="00137207" w:rsidRPr="00AA2A5B" w:rsidRDefault="00425C99" w:rsidP="00137207">
      <w:pPr>
        <w:pStyle w:val="berschrift1oNr"/>
        <w:rPr>
          <w:rFonts w:cs="Arial"/>
        </w:rPr>
      </w:pPr>
      <w:r w:rsidRPr="00AA2A5B">
        <w:t xml:space="preserve">IV.  Verhältnis der </w:t>
      </w:r>
      <w:r w:rsidR="005A7A56" w:rsidRPr="00AA2A5B">
        <w:fldChar w:fldCharType="begin">
          <w:ffData>
            <w:name w:val=""/>
            <w:enabled/>
            <w:calcOnExit w:val="0"/>
            <w:textInput>
              <w:default w:val="Genossenschaftsname"/>
            </w:textInput>
          </w:ffData>
        </w:fldChar>
      </w:r>
      <w:r w:rsidR="005A7A56" w:rsidRPr="00AA2A5B">
        <w:instrText xml:space="preserve"> FORMTEXT </w:instrText>
      </w:r>
      <w:r w:rsidR="005A7A56" w:rsidRPr="00AA2A5B">
        <w:fldChar w:fldCharType="separate"/>
      </w:r>
      <w:r w:rsidR="005A7A56" w:rsidRPr="00AA2A5B">
        <w:t>Genossenschaftsname</w:t>
      </w:r>
      <w:r w:rsidR="005A7A56" w:rsidRPr="00AA2A5B">
        <w:fldChar w:fldCharType="end"/>
      </w:r>
      <w:r w:rsidRPr="00AA2A5B">
        <w:t xml:space="preserve"> zu den Bezügern</w:t>
      </w:r>
    </w:p>
    <w:p w:rsidR="00137207" w:rsidRPr="00AA2A5B" w:rsidRDefault="00425C99" w:rsidP="004E1734">
      <w:pPr>
        <w:pStyle w:val="berschrift2oNr"/>
        <w:tabs>
          <w:tab w:val="left" w:pos="1134"/>
        </w:tabs>
      </w:pPr>
      <w:r w:rsidRPr="00AA2A5B">
        <w:t xml:space="preserve">Art. 9 </w:t>
      </w:r>
      <w:r w:rsidRPr="00AA2A5B">
        <w:tab/>
        <w:t>Wasserbezüger</w:t>
      </w:r>
    </w:p>
    <w:p w:rsidR="00137207" w:rsidRPr="00AA2A5B" w:rsidRDefault="00CC6EBC" w:rsidP="00137207">
      <w:pPr>
        <w:tabs>
          <w:tab w:val="left" w:pos="1080"/>
        </w:tabs>
        <w:autoSpaceDE w:val="0"/>
        <w:autoSpaceDN w:val="0"/>
        <w:adjustRightInd w:val="0"/>
        <w:rPr>
          <w:rFonts w:cs="Arial"/>
        </w:rPr>
      </w:pPr>
    </w:p>
    <w:p w:rsidR="00137207" w:rsidRPr="00775382" w:rsidRDefault="00425C99" w:rsidP="00775382">
      <w:pPr>
        <w:pStyle w:val="Listenabsatz"/>
        <w:numPr>
          <w:ilvl w:val="0"/>
          <w:numId w:val="39"/>
        </w:numPr>
        <w:tabs>
          <w:tab w:val="left" w:pos="1080"/>
        </w:tabs>
        <w:autoSpaceDE w:val="0"/>
        <w:autoSpaceDN w:val="0"/>
        <w:adjustRightInd w:val="0"/>
        <w:ind w:left="284" w:hanging="284"/>
        <w:rPr>
          <w:rFonts w:cs="Arial"/>
        </w:rPr>
      </w:pPr>
      <w:r w:rsidRPr="00AA2A5B">
        <w:t>Die Wasserabgabe erfolgt ausschliesslich an Grundeigentümer</w:t>
      </w:r>
      <w:r w:rsidR="00C65EFB">
        <w:t>innen und Grundeigentümer sowie an</w:t>
      </w:r>
      <w:r w:rsidRPr="00AA2A5B">
        <w:t xml:space="preserve"> Gebäudeeigentümer</w:t>
      </w:r>
      <w:r w:rsidR="00C65EFB">
        <w:t>innen und Gebäudeeigentümer</w:t>
      </w:r>
      <w:r w:rsidRPr="00AA2A5B">
        <w:t>, welche als Bezüger im Sinne dieses Reglements gelten. Die Weiterverrechnung an Mieter</w:t>
      </w:r>
      <w:r w:rsidR="00C65EFB">
        <w:t>innen und Mieter</w:t>
      </w:r>
      <w:r w:rsidRPr="00AA2A5B">
        <w:t xml:space="preserve"> oder Pächter</w:t>
      </w:r>
      <w:r w:rsidR="00C65EFB">
        <w:t>innen und Pächter</w:t>
      </w:r>
      <w:r w:rsidRPr="00AA2A5B">
        <w:t xml:space="preserve"> ist Sache der </w:t>
      </w:r>
      <w:r w:rsidR="00C65EFB" w:rsidRPr="00AA2A5B">
        <w:t>Grundeigentümer</w:t>
      </w:r>
      <w:r w:rsidR="00C65EFB">
        <w:t>innen und Grundeigentümer sowie an</w:t>
      </w:r>
      <w:r w:rsidR="00C65EFB" w:rsidRPr="00AA2A5B">
        <w:t xml:space="preserve"> Gebäudeeigentümer</w:t>
      </w:r>
      <w:r w:rsidR="00C65EFB">
        <w:t>innen und Gebäudeeigentümer</w:t>
      </w:r>
      <w:r w:rsidRPr="00AA2A5B">
        <w:t>.</w:t>
      </w:r>
      <w:r w:rsidRPr="00775382">
        <w:rPr>
          <w:rFonts w:cs="Arial"/>
        </w:rPr>
        <w:t xml:space="preserve"> </w:t>
      </w:r>
    </w:p>
    <w:p w:rsidR="00137207" w:rsidRPr="00AA2A5B" w:rsidRDefault="00CC6EBC" w:rsidP="00775382">
      <w:pPr>
        <w:tabs>
          <w:tab w:val="left" w:pos="1080"/>
        </w:tabs>
        <w:autoSpaceDE w:val="0"/>
        <w:autoSpaceDN w:val="0"/>
        <w:adjustRightInd w:val="0"/>
        <w:ind w:left="284" w:hanging="284"/>
        <w:rPr>
          <w:rFonts w:cs="Arial"/>
        </w:rPr>
      </w:pPr>
    </w:p>
    <w:p w:rsidR="00137207" w:rsidRPr="00775382" w:rsidRDefault="00425C99" w:rsidP="00775382">
      <w:pPr>
        <w:pStyle w:val="Listenabsatz"/>
        <w:numPr>
          <w:ilvl w:val="0"/>
          <w:numId w:val="39"/>
        </w:numPr>
        <w:tabs>
          <w:tab w:val="left" w:pos="900"/>
          <w:tab w:val="left" w:pos="1080"/>
        </w:tabs>
        <w:ind w:left="284" w:hanging="284"/>
        <w:rPr>
          <w:rFonts w:cs="Arial"/>
        </w:rPr>
      </w:pPr>
      <w:r w:rsidRPr="00AA2A5B">
        <w:t xml:space="preserve">Das Verhältnis der </w:t>
      </w:r>
      <w:r w:rsidR="005A7A56" w:rsidRPr="00AA2A5B">
        <w:fldChar w:fldCharType="begin">
          <w:ffData>
            <w:name w:val=""/>
            <w:enabled/>
            <w:calcOnExit w:val="0"/>
            <w:textInput>
              <w:default w:val="Genossenschaftsname"/>
            </w:textInput>
          </w:ffData>
        </w:fldChar>
      </w:r>
      <w:r w:rsidR="005A7A56" w:rsidRPr="00AA2A5B">
        <w:instrText xml:space="preserve"> FORMTEXT </w:instrText>
      </w:r>
      <w:r w:rsidR="005A7A56" w:rsidRPr="00AA2A5B">
        <w:fldChar w:fldCharType="separate"/>
      </w:r>
      <w:r w:rsidR="005A7A56" w:rsidRPr="00AA2A5B">
        <w:t>Genossenschaftsname</w:t>
      </w:r>
      <w:r w:rsidR="005A7A56" w:rsidRPr="00AA2A5B">
        <w:fldChar w:fldCharType="end"/>
      </w:r>
      <w:r w:rsidRPr="00AA2A5B">
        <w:t xml:space="preserve"> zu den Bezügern ist öffentlich-rechtlicher Natur.</w:t>
      </w:r>
    </w:p>
    <w:p w:rsidR="00137207" w:rsidRPr="00AA2A5B" w:rsidRDefault="00425C99" w:rsidP="004E1734">
      <w:pPr>
        <w:pStyle w:val="berschrift2oNr"/>
        <w:tabs>
          <w:tab w:val="left" w:pos="1134"/>
        </w:tabs>
      </w:pPr>
      <w:r w:rsidRPr="00AA2A5B">
        <w:t xml:space="preserve">Art. 10 </w:t>
      </w:r>
      <w:r w:rsidRPr="00AA2A5B">
        <w:tab/>
        <w:t>Haftung des Wasserbezügers</w:t>
      </w:r>
    </w:p>
    <w:p w:rsidR="00137207" w:rsidRPr="00AA2A5B" w:rsidRDefault="00CC6EBC" w:rsidP="00137207">
      <w:pPr>
        <w:tabs>
          <w:tab w:val="left" w:pos="1080"/>
        </w:tabs>
        <w:autoSpaceDE w:val="0"/>
        <w:autoSpaceDN w:val="0"/>
        <w:adjustRightInd w:val="0"/>
        <w:rPr>
          <w:rFonts w:cs="Arial"/>
        </w:rPr>
      </w:pPr>
    </w:p>
    <w:p w:rsidR="00137207" w:rsidRPr="00AA2A5B" w:rsidRDefault="00425C99" w:rsidP="00822CE2">
      <w:pPr>
        <w:pStyle w:val="Listenabsatz"/>
        <w:numPr>
          <w:ilvl w:val="0"/>
          <w:numId w:val="40"/>
        </w:numPr>
        <w:tabs>
          <w:tab w:val="left" w:pos="1080"/>
        </w:tabs>
        <w:autoSpaceDE w:val="0"/>
        <w:autoSpaceDN w:val="0"/>
        <w:adjustRightInd w:val="0"/>
        <w:ind w:left="284" w:hanging="284"/>
      </w:pPr>
      <w:r w:rsidRPr="00AA2A5B">
        <w:t>Der Bezüger haftet für allen Schaden, welcher der Wasserversorgung in Nichtbeachtung der reglementarischen Vorschriften erwächst, gleichgültig ob er durch ihn selbst, seine Mieter</w:t>
      </w:r>
      <w:r w:rsidR="00374DF3">
        <w:t>innen, Mieter</w:t>
      </w:r>
      <w:r w:rsidRPr="00AA2A5B">
        <w:t>, Pächter</w:t>
      </w:r>
      <w:r w:rsidR="00374DF3">
        <w:t>innen, Pächter</w:t>
      </w:r>
      <w:r w:rsidRPr="00AA2A5B">
        <w:t xml:space="preserve"> oder andere Personen, die mit seinem Einverständnis die Wasserversorgungsanlagen benutzen, verursacht wurde. Die Schäden sind vom Verursacher nach den Anordnungen des Vorstands sachgerecht zu beheben. Wird den Anordnungen des Vorstands nicht fristgerecht Folge geleistet, kann dieser die Arbeiten auf Kosten des Säumigen durch Dritte besorgen lassen.</w:t>
      </w:r>
    </w:p>
    <w:p w:rsidR="00137207" w:rsidRPr="00AA2A5B" w:rsidRDefault="00CC6EBC" w:rsidP="00822CE2">
      <w:pPr>
        <w:tabs>
          <w:tab w:val="left" w:pos="1080"/>
        </w:tabs>
        <w:autoSpaceDE w:val="0"/>
        <w:autoSpaceDN w:val="0"/>
        <w:adjustRightInd w:val="0"/>
        <w:ind w:left="284" w:hanging="284"/>
        <w:rPr>
          <w:rFonts w:cs="Arial"/>
        </w:rPr>
      </w:pPr>
    </w:p>
    <w:p w:rsidR="00137207" w:rsidRPr="00822CE2" w:rsidRDefault="00425C99" w:rsidP="00822CE2">
      <w:pPr>
        <w:pStyle w:val="Listenabsatz"/>
        <w:numPr>
          <w:ilvl w:val="0"/>
          <w:numId w:val="40"/>
        </w:numPr>
        <w:tabs>
          <w:tab w:val="left" w:pos="1080"/>
        </w:tabs>
        <w:autoSpaceDE w:val="0"/>
        <w:autoSpaceDN w:val="0"/>
        <w:adjustRightInd w:val="0"/>
        <w:ind w:left="284" w:hanging="284"/>
        <w:rPr>
          <w:rFonts w:cs="Arial"/>
        </w:rPr>
      </w:pPr>
      <w:r w:rsidRPr="00AA2A5B">
        <w:t>Bei Handänderungen erstreckt sich die Haftung der Eigentümer</w:t>
      </w:r>
      <w:r w:rsidR="00374DF3">
        <w:t>in oder des Eigentümers</w:t>
      </w:r>
      <w:r w:rsidRPr="00AA2A5B">
        <w:t xml:space="preserve"> für die Gebühren und allfällige übrige Ansprüche je auf die Zeit des Eigentumseintrages gemäss Grundbuch. D</w:t>
      </w:r>
      <w:r w:rsidR="00374DF3">
        <w:t>i</w:t>
      </w:r>
      <w:r w:rsidRPr="00AA2A5B">
        <w:t>e Verkäufer</w:t>
      </w:r>
      <w:r w:rsidR="00374DF3">
        <w:t>in bzw. der Verkäufer</w:t>
      </w:r>
      <w:r w:rsidRPr="00AA2A5B">
        <w:t xml:space="preserve"> hat Handänderungen sofort der </w:t>
      </w:r>
      <w:r w:rsidR="00B96E36" w:rsidRPr="00AA2A5B">
        <w:fldChar w:fldCharType="begin">
          <w:ffData>
            <w:name w:val=""/>
            <w:enabled/>
            <w:calcOnExit w:val="0"/>
            <w:textInput>
              <w:default w:val="Genossenschaftsname"/>
            </w:textInput>
          </w:ffData>
        </w:fldChar>
      </w:r>
      <w:r w:rsidR="00B96E36" w:rsidRPr="00AA2A5B">
        <w:instrText xml:space="preserve"> FORMTEXT </w:instrText>
      </w:r>
      <w:r w:rsidR="00B96E36" w:rsidRPr="00AA2A5B">
        <w:fldChar w:fldCharType="separate"/>
      </w:r>
      <w:r w:rsidR="00B96E36" w:rsidRPr="00AA2A5B">
        <w:t>Genossenschaftsname</w:t>
      </w:r>
      <w:r w:rsidR="00B96E36" w:rsidRPr="00AA2A5B">
        <w:fldChar w:fldCharType="end"/>
      </w:r>
      <w:r w:rsidRPr="00AA2A5B">
        <w:t xml:space="preserve"> zu melden.</w:t>
      </w:r>
    </w:p>
    <w:p w:rsidR="00137207" w:rsidRPr="00AA2A5B" w:rsidRDefault="00CC6EBC" w:rsidP="00822CE2">
      <w:pPr>
        <w:tabs>
          <w:tab w:val="left" w:pos="1080"/>
        </w:tabs>
        <w:autoSpaceDE w:val="0"/>
        <w:autoSpaceDN w:val="0"/>
        <w:adjustRightInd w:val="0"/>
        <w:ind w:left="284" w:hanging="284"/>
        <w:rPr>
          <w:rFonts w:cs="Arial"/>
        </w:rPr>
      </w:pPr>
    </w:p>
    <w:p w:rsidR="00137207" w:rsidRPr="00822CE2" w:rsidRDefault="00425C99" w:rsidP="00822CE2">
      <w:pPr>
        <w:pStyle w:val="Listenabsatz"/>
        <w:numPr>
          <w:ilvl w:val="0"/>
          <w:numId w:val="40"/>
        </w:numPr>
        <w:tabs>
          <w:tab w:val="left" w:pos="1080"/>
        </w:tabs>
        <w:autoSpaceDE w:val="0"/>
        <w:autoSpaceDN w:val="0"/>
        <w:adjustRightInd w:val="0"/>
        <w:ind w:left="284" w:hanging="284"/>
        <w:rPr>
          <w:rFonts w:cs="Arial"/>
        </w:rPr>
      </w:pPr>
      <w:r w:rsidRPr="00AA2A5B">
        <w:t>D</w:t>
      </w:r>
      <w:r w:rsidR="004D5FC6">
        <w:t>ie</w:t>
      </w:r>
      <w:r w:rsidRPr="00AA2A5B">
        <w:t xml:space="preserve"> Eigentümer</w:t>
      </w:r>
      <w:r w:rsidR="004D5FC6">
        <w:t>in bzw. der Eigentümer</w:t>
      </w:r>
      <w:r w:rsidRPr="00AA2A5B">
        <w:t xml:space="preserve"> haftet für anteilmässige Rückerstattungen von Subventionen, welche durch den Kanton auf Grund der Landwirtschaftsgesetzgebung bei Zweckentfremdungen gefordert werden.</w:t>
      </w:r>
    </w:p>
    <w:p w:rsidR="00137207" w:rsidRPr="00AA2A5B" w:rsidRDefault="00425C99" w:rsidP="004E1734">
      <w:pPr>
        <w:pStyle w:val="berschrift2oNr"/>
        <w:tabs>
          <w:tab w:val="left" w:pos="1134"/>
        </w:tabs>
      </w:pPr>
      <w:r w:rsidRPr="00AA2A5B">
        <w:t xml:space="preserve">Art. 11 </w:t>
      </w:r>
      <w:r w:rsidRPr="00AA2A5B">
        <w:tab/>
        <w:t>Unberechtigter Wasserbezug</w:t>
      </w:r>
    </w:p>
    <w:p w:rsidR="00137207" w:rsidRPr="00AA2A5B" w:rsidRDefault="00CC6EBC" w:rsidP="00137207">
      <w:pPr>
        <w:tabs>
          <w:tab w:val="left" w:pos="1080"/>
        </w:tabs>
        <w:autoSpaceDE w:val="0"/>
        <w:autoSpaceDN w:val="0"/>
        <w:adjustRightInd w:val="0"/>
        <w:rPr>
          <w:rFonts w:cs="Arial"/>
        </w:rPr>
      </w:pPr>
    </w:p>
    <w:p w:rsidR="00137207" w:rsidRPr="000A2B1C" w:rsidRDefault="00425C99" w:rsidP="000A2B1C">
      <w:pPr>
        <w:pStyle w:val="Listenabsatz"/>
        <w:numPr>
          <w:ilvl w:val="0"/>
          <w:numId w:val="41"/>
        </w:numPr>
        <w:tabs>
          <w:tab w:val="left" w:pos="1080"/>
        </w:tabs>
        <w:autoSpaceDE w:val="0"/>
        <w:autoSpaceDN w:val="0"/>
        <w:adjustRightInd w:val="0"/>
        <w:ind w:left="284" w:hanging="284"/>
        <w:rPr>
          <w:rFonts w:cs="Arial"/>
        </w:rPr>
      </w:pPr>
      <w:r w:rsidRPr="00AA2A5B">
        <w:t xml:space="preserve">Jeder nicht bewilligte Wasserbezug ist untersagt. Es ist insbesondere untersagt, ohne besondere Bewilligung der </w:t>
      </w:r>
      <w:r w:rsidR="00B96E36" w:rsidRPr="00AA2A5B">
        <w:fldChar w:fldCharType="begin">
          <w:ffData>
            <w:name w:val=""/>
            <w:enabled/>
            <w:calcOnExit w:val="0"/>
            <w:textInput>
              <w:default w:val="Genossenschaftsname"/>
            </w:textInput>
          </w:ffData>
        </w:fldChar>
      </w:r>
      <w:r w:rsidR="00B96E36" w:rsidRPr="00AA2A5B">
        <w:instrText xml:space="preserve"> FORMTEXT </w:instrText>
      </w:r>
      <w:r w:rsidR="00B96E36" w:rsidRPr="00AA2A5B">
        <w:fldChar w:fldCharType="separate"/>
      </w:r>
      <w:r w:rsidR="00B96E36" w:rsidRPr="00AA2A5B">
        <w:t>Genossenschaftsname</w:t>
      </w:r>
      <w:r w:rsidR="00B96E36" w:rsidRPr="00AA2A5B">
        <w:fldChar w:fldCharType="end"/>
      </w:r>
      <w:r w:rsidRPr="00AA2A5B">
        <w:t xml:space="preserve"> Wasser an Dritte abzugeben oder von einem Grundstück auf ein anderes zu leiten.</w:t>
      </w:r>
    </w:p>
    <w:p w:rsidR="00137207" w:rsidRPr="00AA2A5B" w:rsidRDefault="00CC6EBC" w:rsidP="000A2B1C">
      <w:pPr>
        <w:tabs>
          <w:tab w:val="left" w:pos="1080"/>
        </w:tabs>
        <w:autoSpaceDE w:val="0"/>
        <w:autoSpaceDN w:val="0"/>
        <w:adjustRightInd w:val="0"/>
        <w:ind w:left="284" w:hanging="284"/>
        <w:rPr>
          <w:rFonts w:cs="Arial"/>
        </w:rPr>
      </w:pPr>
    </w:p>
    <w:p w:rsidR="00137207" w:rsidRPr="00AA2A5B" w:rsidRDefault="00425C99" w:rsidP="000A2B1C">
      <w:pPr>
        <w:pStyle w:val="Listenabsatz"/>
        <w:numPr>
          <w:ilvl w:val="0"/>
          <w:numId w:val="41"/>
        </w:numPr>
        <w:tabs>
          <w:tab w:val="left" w:pos="1080"/>
        </w:tabs>
        <w:autoSpaceDE w:val="0"/>
        <w:autoSpaceDN w:val="0"/>
        <w:adjustRightInd w:val="0"/>
        <w:ind w:left="284" w:hanging="284"/>
      </w:pPr>
      <w:r w:rsidRPr="00AA2A5B">
        <w:t>Ebenso verboten ist es, Abzweigungen oder Zapfhahn vor dem Wasserzähler anzubringen und plombierte Absperrventile an Umführungsleitungen zu öffnen.</w:t>
      </w:r>
    </w:p>
    <w:p w:rsidR="00137207" w:rsidRPr="00AA2A5B" w:rsidRDefault="00425C99" w:rsidP="004E1734">
      <w:pPr>
        <w:pStyle w:val="berschrift2oNr"/>
        <w:tabs>
          <w:tab w:val="left" w:pos="1134"/>
        </w:tabs>
      </w:pPr>
      <w:r w:rsidRPr="00AA2A5B">
        <w:t xml:space="preserve">Art. 12 </w:t>
      </w:r>
      <w:r w:rsidRPr="00AA2A5B">
        <w:tab/>
        <w:t>Wasserabgabe für besondere Zwecke</w:t>
      </w:r>
    </w:p>
    <w:p w:rsidR="00137207" w:rsidRPr="00AA2A5B" w:rsidRDefault="00CC6EBC" w:rsidP="00137207">
      <w:pPr>
        <w:tabs>
          <w:tab w:val="left" w:pos="1080"/>
        </w:tabs>
        <w:autoSpaceDE w:val="0"/>
        <w:autoSpaceDN w:val="0"/>
        <w:adjustRightInd w:val="0"/>
        <w:rPr>
          <w:rFonts w:cs="Arial"/>
        </w:rPr>
      </w:pPr>
    </w:p>
    <w:p w:rsidR="00137207" w:rsidRPr="00AA2A5B" w:rsidRDefault="00425C99" w:rsidP="00137207">
      <w:r w:rsidRPr="00AA2A5B">
        <w:t xml:space="preserve">Jeder Anschluss von Schwimmbassins und dergleichen an das Leitungsnetz sowie Wasserabgabe für Kühl- oder Klimaanlagen, Sprinkleranlagen und dergleichen bedürfen einer besonderen Bewilligung nach Art. 15. Die </w:t>
      </w:r>
      <w:r w:rsidR="00B96E36" w:rsidRPr="00AA2A5B">
        <w:fldChar w:fldCharType="begin">
          <w:ffData>
            <w:name w:val=""/>
            <w:enabled/>
            <w:calcOnExit w:val="0"/>
            <w:textInput>
              <w:default w:val="Genossenschaftsname"/>
            </w:textInput>
          </w:ffData>
        </w:fldChar>
      </w:r>
      <w:r w:rsidR="00B96E36" w:rsidRPr="00AA2A5B">
        <w:instrText xml:space="preserve"> FORMTEXT </w:instrText>
      </w:r>
      <w:r w:rsidR="00B96E36" w:rsidRPr="00AA2A5B">
        <w:fldChar w:fldCharType="separate"/>
      </w:r>
      <w:r w:rsidR="00B96E36" w:rsidRPr="00AA2A5B">
        <w:t>Genossenschaftsname</w:t>
      </w:r>
      <w:r w:rsidR="00B96E36" w:rsidRPr="00AA2A5B">
        <w:fldChar w:fldCharType="end"/>
      </w:r>
      <w:r w:rsidRPr="00AA2A5B">
        <w:t xml:space="preserve"> ist berechtigt, an diese Wasserabgabe besondere Auflagen zu knüpfen.</w:t>
      </w:r>
    </w:p>
    <w:p w:rsidR="007D2AE0" w:rsidRDefault="007D2AE0" w:rsidP="004E1734">
      <w:pPr>
        <w:pStyle w:val="berschrift2oNr"/>
        <w:tabs>
          <w:tab w:val="left" w:pos="1134"/>
        </w:tabs>
      </w:pPr>
    </w:p>
    <w:p w:rsidR="00137207" w:rsidRPr="00AA2A5B" w:rsidRDefault="00425C99" w:rsidP="004E1734">
      <w:pPr>
        <w:pStyle w:val="berschrift2oNr"/>
        <w:tabs>
          <w:tab w:val="left" w:pos="1134"/>
        </w:tabs>
      </w:pPr>
      <w:r w:rsidRPr="00AA2A5B">
        <w:lastRenderedPageBreak/>
        <w:t xml:space="preserve">Art. 13 </w:t>
      </w:r>
      <w:r w:rsidRPr="00AA2A5B">
        <w:tab/>
        <w:t>Abnorme Spitzenbezüge</w:t>
      </w:r>
    </w:p>
    <w:p w:rsidR="00137207" w:rsidRPr="00AA2A5B" w:rsidRDefault="00CC6EBC" w:rsidP="00137207">
      <w:pPr>
        <w:tabs>
          <w:tab w:val="left" w:pos="1080"/>
        </w:tabs>
        <w:autoSpaceDE w:val="0"/>
        <w:autoSpaceDN w:val="0"/>
        <w:adjustRightInd w:val="0"/>
        <w:rPr>
          <w:rFonts w:cs="Arial"/>
        </w:rPr>
      </w:pPr>
    </w:p>
    <w:p w:rsidR="00137207" w:rsidRPr="00AA2A5B" w:rsidRDefault="00425C99" w:rsidP="007D2AE0">
      <w:pPr>
        <w:pStyle w:val="Listenabsatz"/>
        <w:numPr>
          <w:ilvl w:val="0"/>
          <w:numId w:val="42"/>
        </w:numPr>
        <w:tabs>
          <w:tab w:val="left" w:pos="1080"/>
        </w:tabs>
        <w:autoSpaceDE w:val="0"/>
        <w:autoSpaceDN w:val="0"/>
        <w:adjustRightInd w:val="0"/>
        <w:ind w:left="284" w:hanging="284"/>
      </w:pPr>
      <w:r w:rsidRPr="00AA2A5B">
        <w:t xml:space="preserve">Die Wasserabgabe an Betriebe mit regelmässig auftretendem besonders grossem Wasserverbrauch oder mit hohen Verbrauchsspitzen bedarf einer besonderen Vereinbarung zwischen </w:t>
      </w:r>
      <w:r w:rsidRPr="00AA2A5B">
        <w:fldChar w:fldCharType="begin">
          <w:ffData>
            <w:name w:val=""/>
            <w:enabled/>
            <w:calcOnExit w:val="0"/>
            <w:textInput>
              <w:default w:val="Kurzname"/>
            </w:textInput>
          </w:ffData>
        </w:fldChar>
      </w:r>
      <w:r w:rsidRPr="00AA2A5B">
        <w:instrText xml:space="preserve"> FORMTEXT </w:instrText>
      </w:r>
      <w:r w:rsidRPr="00AA2A5B">
        <w:fldChar w:fldCharType="separate"/>
      </w:r>
      <w:r w:rsidR="00B96E36" w:rsidRPr="00AA2A5B">
        <w:fldChar w:fldCharType="begin">
          <w:ffData>
            <w:name w:val=""/>
            <w:enabled/>
            <w:calcOnExit w:val="0"/>
            <w:textInput>
              <w:default w:val="Genossenschaftsname"/>
            </w:textInput>
          </w:ffData>
        </w:fldChar>
      </w:r>
      <w:r w:rsidR="00B96E36" w:rsidRPr="00AA2A5B">
        <w:instrText xml:space="preserve"> FORMTEXT </w:instrText>
      </w:r>
      <w:r w:rsidR="00B96E36" w:rsidRPr="00AA2A5B">
        <w:fldChar w:fldCharType="separate"/>
      </w:r>
      <w:r w:rsidR="00B96E36" w:rsidRPr="00AA2A5B">
        <w:t>Genossenschaftsname</w:t>
      </w:r>
      <w:r w:rsidR="00B96E36" w:rsidRPr="00AA2A5B">
        <w:fldChar w:fldCharType="end"/>
      </w:r>
      <w:r w:rsidRPr="00AA2A5B">
        <w:fldChar w:fldCharType="end"/>
      </w:r>
      <w:r w:rsidRPr="00AA2A5B">
        <w:t xml:space="preserve"> und Bezüger.</w:t>
      </w:r>
    </w:p>
    <w:p w:rsidR="00137207" w:rsidRPr="00AA2A5B" w:rsidRDefault="00CC6EBC" w:rsidP="007D2AE0">
      <w:pPr>
        <w:tabs>
          <w:tab w:val="left" w:pos="1080"/>
        </w:tabs>
        <w:autoSpaceDE w:val="0"/>
        <w:autoSpaceDN w:val="0"/>
        <w:adjustRightInd w:val="0"/>
        <w:ind w:left="284" w:hanging="284"/>
        <w:rPr>
          <w:rFonts w:cs="Arial"/>
        </w:rPr>
      </w:pPr>
    </w:p>
    <w:p w:rsidR="00137207" w:rsidRPr="007D2AE0" w:rsidRDefault="00425C99" w:rsidP="007D2AE0">
      <w:pPr>
        <w:pStyle w:val="Listenabsatz"/>
        <w:numPr>
          <w:ilvl w:val="0"/>
          <w:numId w:val="42"/>
        </w:numPr>
        <w:tabs>
          <w:tab w:val="left" w:pos="1080"/>
        </w:tabs>
        <w:autoSpaceDE w:val="0"/>
        <w:autoSpaceDN w:val="0"/>
        <w:adjustRightInd w:val="0"/>
        <w:ind w:left="284" w:hanging="284"/>
        <w:rPr>
          <w:rFonts w:cs="Arial"/>
        </w:rPr>
      </w:pPr>
      <w:r w:rsidRPr="00AA2A5B">
        <w:t>Für einzelne Spitzenbezüge ist mit den zuständigen Organen (Brunnenmeister</w:t>
      </w:r>
      <w:r w:rsidR="00B96E36">
        <w:t>in oder Brunnenmeister</w:t>
      </w:r>
      <w:r w:rsidRPr="00AA2A5B">
        <w:t>) eine vorgängige Absprache erforderlich.</w:t>
      </w:r>
      <w:r w:rsidRPr="007D2AE0">
        <w:rPr>
          <w:rFonts w:cs="Arial"/>
        </w:rPr>
        <w:t xml:space="preserve"> </w:t>
      </w:r>
    </w:p>
    <w:p w:rsidR="00137207" w:rsidRPr="00AA2A5B" w:rsidRDefault="00CC6EBC" w:rsidP="00137207">
      <w:pPr>
        <w:tabs>
          <w:tab w:val="left" w:pos="1080"/>
        </w:tabs>
        <w:autoSpaceDE w:val="0"/>
        <w:autoSpaceDN w:val="0"/>
        <w:adjustRightInd w:val="0"/>
        <w:rPr>
          <w:rFonts w:cs="Arial"/>
        </w:rPr>
      </w:pPr>
    </w:p>
    <w:p w:rsidR="00137207" w:rsidRPr="00AA2A5B" w:rsidRDefault="00CC6EBC" w:rsidP="00137207">
      <w:pPr>
        <w:tabs>
          <w:tab w:val="left" w:pos="1080"/>
        </w:tabs>
        <w:autoSpaceDE w:val="0"/>
        <w:autoSpaceDN w:val="0"/>
        <w:adjustRightInd w:val="0"/>
        <w:rPr>
          <w:rFonts w:cs="Arial"/>
        </w:rPr>
      </w:pPr>
    </w:p>
    <w:p w:rsidR="00137207" w:rsidRPr="00AA2A5B" w:rsidRDefault="00425C99" w:rsidP="004E1734">
      <w:pPr>
        <w:pStyle w:val="berschrift2oNr"/>
        <w:tabs>
          <w:tab w:val="left" w:pos="1134"/>
        </w:tabs>
      </w:pPr>
      <w:r w:rsidRPr="00AA2A5B">
        <w:t xml:space="preserve">Art. 14 </w:t>
      </w:r>
      <w:r w:rsidRPr="00AA2A5B">
        <w:tab/>
        <w:t>Vorübergehender Wasserbezug / Bauwasser</w:t>
      </w:r>
    </w:p>
    <w:p w:rsidR="00137207" w:rsidRPr="00AA2A5B" w:rsidRDefault="00CC6EBC" w:rsidP="00137207">
      <w:pPr>
        <w:tabs>
          <w:tab w:val="left" w:pos="1080"/>
        </w:tabs>
        <w:autoSpaceDE w:val="0"/>
        <w:autoSpaceDN w:val="0"/>
        <w:adjustRightInd w:val="0"/>
        <w:rPr>
          <w:rFonts w:cs="Arial"/>
        </w:rPr>
      </w:pPr>
    </w:p>
    <w:p w:rsidR="00137207" w:rsidRPr="00AA2A5B" w:rsidRDefault="00425C99" w:rsidP="00137207">
      <w:r w:rsidRPr="00AA2A5B">
        <w:t xml:space="preserve">Die </w:t>
      </w:r>
      <w:r w:rsidR="00B96E36" w:rsidRPr="00AA2A5B">
        <w:fldChar w:fldCharType="begin">
          <w:ffData>
            <w:name w:val=""/>
            <w:enabled/>
            <w:calcOnExit w:val="0"/>
            <w:textInput>
              <w:default w:val="Genossenschaftsname"/>
            </w:textInput>
          </w:ffData>
        </w:fldChar>
      </w:r>
      <w:r w:rsidR="00B96E36" w:rsidRPr="00AA2A5B">
        <w:instrText xml:space="preserve"> FORMTEXT </w:instrText>
      </w:r>
      <w:r w:rsidR="00B96E36" w:rsidRPr="00AA2A5B">
        <w:fldChar w:fldCharType="separate"/>
      </w:r>
      <w:r w:rsidR="00B96E36" w:rsidRPr="00AA2A5B">
        <w:t>Genossenschaftsname</w:t>
      </w:r>
      <w:r w:rsidR="00B96E36" w:rsidRPr="00AA2A5B">
        <w:fldChar w:fldCharType="end"/>
      </w:r>
      <w:r w:rsidRPr="00AA2A5B">
        <w:t xml:space="preserve"> kann auf Gesuch hin den Bezug von Bauwasser oder Wasser für andere vorübergehende Zwecke bewilligen. Die Abgabe erfolgt gegen Entschädigung gemäss Tarifordnung.</w:t>
      </w:r>
    </w:p>
    <w:p w:rsidR="00137207" w:rsidRPr="00AA2A5B" w:rsidRDefault="00425C99" w:rsidP="004E1734">
      <w:pPr>
        <w:pStyle w:val="berschrift2oNr"/>
        <w:tabs>
          <w:tab w:val="left" w:pos="1134"/>
        </w:tabs>
      </w:pPr>
      <w:r w:rsidRPr="00AA2A5B">
        <w:t xml:space="preserve">Art. 15 </w:t>
      </w:r>
      <w:r w:rsidRPr="00AA2A5B">
        <w:tab/>
        <w:t>Anschlussgesuch</w:t>
      </w:r>
    </w:p>
    <w:p w:rsidR="00137207" w:rsidRPr="00AA2A5B" w:rsidRDefault="00CC6EBC" w:rsidP="00137207">
      <w:pPr>
        <w:tabs>
          <w:tab w:val="left" w:pos="1080"/>
        </w:tabs>
        <w:autoSpaceDE w:val="0"/>
        <w:autoSpaceDN w:val="0"/>
        <w:adjustRightInd w:val="0"/>
        <w:rPr>
          <w:rFonts w:cs="Arial"/>
        </w:rPr>
      </w:pPr>
    </w:p>
    <w:p w:rsidR="00137207" w:rsidRPr="007D2AE0" w:rsidRDefault="00425C99" w:rsidP="007D2AE0">
      <w:pPr>
        <w:pStyle w:val="Listenabsatz"/>
        <w:numPr>
          <w:ilvl w:val="0"/>
          <w:numId w:val="43"/>
        </w:numPr>
        <w:tabs>
          <w:tab w:val="left" w:pos="1080"/>
        </w:tabs>
        <w:autoSpaceDE w:val="0"/>
        <w:autoSpaceDN w:val="0"/>
        <w:adjustRightInd w:val="0"/>
        <w:ind w:left="284" w:hanging="284"/>
        <w:rPr>
          <w:rFonts w:cs="Arial"/>
        </w:rPr>
      </w:pPr>
      <w:r w:rsidRPr="00AA2A5B">
        <w:t>Grundsätzlich ist für jedes Grundstück ein separater Anschluss erforderlich. Der Vorstand kann in besonderen Fällen Ausnahmen bewilligen.</w:t>
      </w:r>
    </w:p>
    <w:p w:rsidR="00137207" w:rsidRPr="00AA2A5B" w:rsidRDefault="00CC6EBC" w:rsidP="007D2AE0">
      <w:pPr>
        <w:tabs>
          <w:tab w:val="left" w:pos="1080"/>
        </w:tabs>
        <w:autoSpaceDE w:val="0"/>
        <w:autoSpaceDN w:val="0"/>
        <w:adjustRightInd w:val="0"/>
        <w:ind w:left="284" w:hanging="284"/>
        <w:rPr>
          <w:rFonts w:cs="Arial"/>
        </w:rPr>
      </w:pPr>
    </w:p>
    <w:p w:rsidR="00137207" w:rsidRPr="007D2AE0" w:rsidRDefault="00425C99" w:rsidP="007D2AE0">
      <w:pPr>
        <w:pStyle w:val="Listenabsatz"/>
        <w:numPr>
          <w:ilvl w:val="0"/>
          <w:numId w:val="43"/>
        </w:numPr>
        <w:tabs>
          <w:tab w:val="left" w:pos="1080"/>
        </w:tabs>
        <w:autoSpaceDE w:val="0"/>
        <w:autoSpaceDN w:val="0"/>
        <w:adjustRightInd w:val="0"/>
        <w:ind w:left="284" w:hanging="284"/>
        <w:rPr>
          <w:rFonts w:cs="Arial"/>
        </w:rPr>
      </w:pPr>
      <w:r w:rsidRPr="00AA2A5B">
        <w:t xml:space="preserve">Für jeden Neuanschluss und vor jedem baubewilligungspflichtigen Erweiterungs- oder Umbau zwecks Schaffung zusätzlicher Wohn- oder Arbeitsflächen ist der </w:t>
      </w:r>
      <w:r w:rsidR="00B11A38" w:rsidRPr="00AA2A5B">
        <w:fldChar w:fldCharType="begin">
          <w:ffData>
            <w:name w:val=""/>
            <w:enabled/>
            <w:calcOnExit w:val="0"/>
            <w:textInput>
              <w:default w:val="Genossenschaftsname"/>
            </w:textInput>
          </w:ffData>
        </w:fldChar>
      </w:r>
      <w:r w:rsidR="00B11A38" w:rsidRPr="00AA2A5B">
        <w:instrText xml:space="preserve"> FORMTEXT </w:instrText>
      </w:r>
      <w:r w:rsidR="00B11A38" w:rsidRPr="00AA2A5B">
        <w:fldChar w:fldCharType="separate"/>
      </w:r>
      <w:r w:rsidR="00B11A38" w:rsidRPr="00AA2A5B">
        <w:t>Genossenschaftsname</w:t>
      </w:r>
      <w:r w:rsidR="00B11A38" w:rsidRPr="00AA2A5B">
        <w:fldChar w:fldCharType="end"/>
      </w:r>
      <w:r w:rsidRPr="00AA2A5B">
        <w:t xml:space="preserve"> ein Gesuch einzureichen. Diesem Gesuch sind die für die Beurteilung erforderlichen Pläne, Beschriebe und dergleichen beizulegen, insbesondere ein Situationsplan nach Massgabe des Grundbuchplanes mit eingetragener projektierter Anschlussleitung, sowie Angaben über die mutmassliche Menge und die Verwendung des Wassers und – soweit erforderlich – der Nachweis über erworbene Durchleitungsrechte. Die Bewilligung wird im Rahmen dieses Reglements und der dazugehörigen Tarifordnung erteilt.</w:t>
      </w:r>
    </w:p>
    <w:p w:rsidR="00137207" w:rsidRPr="00AA2A5B" w:rsidRDefault="00CC6EBC" w:rsidP="007D2AE0">
      <w:pPr>
        <w:tabs>
          <w:tab w:val="left" w:pos="1080"/>
        </w:tabs>
        <w:autoSpaceDE w:val="0"/>
        <w:autoSpaceDN w:val="0"/>
        <w:adjustRightInd w:val="0"/>
        <w:ind w:left="284" w:hanging="284"/>
        <w:rPr>
          <w:rFonts w:cs="Arial"/>
        </w:rPr>
      </w:pPr>
    </w:p>
    <w:p w:rsidR="00137207" w:rsidRPr="007D2AE0" w:rsidRDefault="00425C99" w:rsidP="007D2AE0">
      <w:pPr>
        <w:pStyle w:val="Listenabsatz"/>
        <w:numPr>
          <w:ilvl w:val="0"/>
          <w:numId w:val="43"/>
        </w:numPr>
        <w:tabs>
          <w:tab w:val="left" w:pos="900"/>
          <w:tab w:val="left" w:pos="1080"/>
        </w:tabs>
        <w:ind w:left="284" w:hanging="284"/>
        <w:rPr>
          <w:rFonts w:cs="Arial"/>
        </w:rPr>
      </w:pPr>
      <w:r w:rsidRPr="00AA2A5B">
        <w:t xml:space="preserve">Eine Bewilligung der </w:t>
      </w:r>
      <w:r w:rsidR="00B11A38" w:rsidRPr="00AA2A5B">
        <w:fldChar w:fldCharType="begin">
          <w:ffData>
            <w:name w:val=""/>
            <w:enabled/>
            <w:calcOnExit w:val="0"/>
            <w:textInput>
              <w:default w:val="Genossenschaftsname"/>
            </w:textInput>
          </w:ffData>
        </w:fldChar>
      </w:r>
      <w:r w:rsidR="00B11A38" w:rsidRPr="00AA2A5B">
        <w:instrText xml:space="preserve"> FORMTEXT </w:instrText>
      </w:r>
      <w:r w:rsidR="00B11A38" w:rsidRPr="00AA2A5B">
        <w:fldChar w:fldCharType="separate"/>
      </w:r>
      <w:r w:rsidR="00B11A38" w:rsidRPr="00AA2A5B">
        <w:t>Genossenschaftsname</w:t>
      </w:r>
      <w:r w:rsidR="00B11A38" w:rsidRPr="00AA2A5B">
        <w:fldChar w:fldCharType="end"/>
      </w:r>
      <w:r w:rsidRPr="00AA2A5B">
        <w:t xml:space="preserve"> ist insbesondere erforderlich für</w:t>
      </w:r>
      <w:r w:rsidRPr="007D2AE0">
        <w:rPr>
          <w:rFonts w:cs="Arial"/>
        </w:rPr>
        <w:br/>
      </w:r>
    </w:p>
    <w:p w:rsidR="00137207" w:rsidRPr="00AA2A5B" w:rsidRDefault="00425C99" w:rsidP="00C14A7E">
      <w:pPr>
        <w:pStyle w:val="ListWithLetters"/>
        <w:tabs>
          <w:tab w:val="clear" w:pos="425"/>
          <w:tab w:val="left" w:pos="851"/>
        </w:tabs>
        <w:ind w:firstLine="1"/>
      </w:pPr>
      <w:r w:rsidRPr="00AA2A5B">
        <w:t>den Neuanschluss einer Baute oder Anlage an die Wasserversorgung;</w:t>
      </w:r>
    </w:p>
    <w:p w:rsidR="00137207" w:rsidRPr="00AA2A5B" w:rsidRDefault="00425C99" w:rsidP="00C14A7E">
      <w:pPr>
        <w:pStyle w:val="ListWithLetters"/>
        <w:tabs>
          <w:tab w:val="clear" w:pos="425"/>
          <w:tab w:val="left" w:pos="851"/>
        </w:tabs>
        <w:ind w:firstLine="1"/>
      </w:pPr>
      <w:r w:rsidRPr="00AA2A5B">
        <w:t xml:space="preserve">Um-, An- oder Aufbauten gemäss Absatz 1; </w:t>
      </w:r>
    </w:p>
    <w:p w:rsidR="00137207" w:rsidRPr="00AA2A5B" w:rsidRDefault="00425C99" w:rsidP="00C14A7E">
      <w:pPr>
        <w:pStyle w:val="ListWithLetters"/>
        <w:tabs>
          <w:tab w:val="clear" w:pos="425"/>
          <w:tab w:val="left" w:pos="851"/>
        </w:tabs>
        <w:ind w:firstLine="1"/>
      </w:pPr>
      <w:r w:rsidRPr="00AA2A5B">
        <w:t>die Errichtung von Schwimmbassins;</w:t>
      </w:r>
    </w:p>
    <w:p w:rsidR="00137207" w:rsidRPr="00AA2A5B" w:rsidRDefault="00425C99" w:rsidP="00C14A7E">
      <w:pPr>
        <w:pStyle w:val="ListWithLetters"/>
        <w:tabs>
          <w:tab w:val="clear" w:pos="425"/>
          <w:tab w:val="left" w:pos="851"/>
        </w:tabs>
        <w:ind w:firstLine="1"/>
      </w:pPr>
      <w:r w:rsidRPr="00AA2A5B">
        <w:t>die Einrichtung von Löschposten, Kühl- und Klimaanlagen;</w:t>
      </w:r>
    </w:p>
    <w:p w:rsidR="00137207" w:rsidRPr="00AA2A5B" w:rsidRDefault="00425C99" w:rsidP="00C14A7E">
      <w:pPr>
        <w:pStyle w:val="ListWithLetters"/>
        <w:tabs>
          <w:tab w:val="clear" w:pos="425"/>
          <w:tab w:val="left" w:pos="851"/>
        </w:tabs>
        <w:ind w:firstLine="1"/>
      </w:pPr>
      <w:r w:rsidRPr="00AA2A5B">
        <w:t>den Bezug von Bauwasser;</w:t>
      </w:r>
    </w:p>
    <w:p w:rsidR="00137207" w:rsidRPr="00AA2A5B" w:rsidRDefault="00425C99" w:rsidP="00C14A7E">
      <w:pPr>
        <w:pStyle w:val="ListWithLetters"/>
        <w:tabs>
          <w:tab w:val="clear" w:pos="425"/>
          <w:tab w:val="left" w:pos="851"/>
        </w:tabs>
        <w:ind w:firstLine="1"/>
      </w:pPr>
      <w:r w:rsidRPr="00AA2A5B">
        <w:t>vorübergehende Wasserbezüge und Wasserentnahmen aus Hydranten;</w:t>
      </w:r>
    </w:p>
    <w:p w:rsidR="00137207" w:rsidRPr="00AA2A5B" w:rsidRDefault="00425C99" w:rsidP="00C14A7E">
      <w:pPr>
        <w:pStyle w:val="ListWithLetters"/>
        <w:numPr>
          <w:ilvl w:val="1"/>
          <w:numId w:val="2"/>
        </w:numPr>
        <w:tabs>
          <w:tab w:val="clear" w:pos="425"/>
          <w:tab w:val="left" w:pos="851"/>
        </w:tabs>
      </w:pPr>
      <w:r w:rsidRPr="00AA2A5B">
        <w:t>die Wasserabgabe oder -ableitung an Dritte (ausgenommen im Rahmen von Miet- und Pachtverhältnissen).</w:t>
      </w:r>
    </w:p>
    <w:p w:rsidR="00137207" w:rsidRPr="00AA2A5B" w:rsidRDefault="00CC6EBC" w:rsidP="00137207">
      <w:pPr>
        <w:tabs>
          <w:tab w:val="left" w:pos="1080"/>
        </w:tabs>
        <w:rPr>
          <w:rFonts w:cs="Arial"/>
        </w:rPr>
      </w:pPr>
    </w:p>
    <w:p w:rsidR="00137207" w:rsidRPr="007D2AE0" w:rsidRDefault="00425C99" w:rsidP="007D2AE0">
      <w:pPr>
        <w:pStyle w:val="Listenabsatz"/>
        <w:numPr>
          <w:ilvl w:val="0"/>
          <w:numId w:val="43"/>
        </w:numPr>
        <w:tabs>
          <w:tab w:val="left" w:pos="1080"/>
        </w:tabs>
        <w:autoSpaceDE w:val="0"/>
        <w:autoSpaceDN w:val="0"/>
        <w:adjustRightInd w:val="0"/>
        <w:ind w:left="284" w:hanging="284"/>
        <w:rPr>
          <w:rFonts w:cs="Arial"/>
        </w:rPr>
      </w:pPr>
      <w:r w:rsidRPr="007D2AE0">
        <w:rPr>
          <w:rFonts w:cs="Arial"/>
        </w:rPr>
        <w:t xml:space="preserve">Die </w:t>
      </w:r>
      <w:r w:rsidR="00B11A38" w:rsidRPr="007D2AE0">
        <w:rPr>
          <w:rFonts w:cs="Arial"/>
        </w:rPr>
        <w:fldChar w:fldCharType="begin">
          <w:ffData>
            <w:name w:val=""/>
            <w:enabled/>
            <w:calcOnExit w:val="0"/>
            <w:textInput>
              <w:default w:val="Genossenschaftsname"/>
            </w:textInput>
          </w:ffData>
        </w:fldChar>
      </w:r>
      <w:r w:rsidR="00B11A38" w:rsidRPr="007D2AE0">
        <w:rPr>
          <w:rFonts w:cs="Arial"/>
        </w:rPr>
        <w:instrText xml:space="preserve"> FORMTEXT </w:instrText>
      </w:r>
      <w:r w:rsidR="00B11A38" w:rsidRPr="007D2AE0">
        <w:rPr>
          <w:rFonts w:cs="Arial"/>
        </w:rPr>
      </w:r>
      <w:r w:rsidR="00B11A38" w:rsidRPr="007D2AE0">
        <w:rPr>
          <w:rFonts w:cs="Arial"/>
        </w:rPr>
        <w:fldChar w:fldCharType="separate"/>
      </w:r>
      <w:r w:rsidR="00B11A38" w:rsidRPr="007D2AE0">
        <w:rPr>
          <w:rFonts w:cs="Arial"/>
        </w:rPr>
        <w:t>Genossenschaftsname</w:t>
      </w:r>
      <w:r w:rsidR="00B11A38" w:rsidRPr="007D2AE0">
        <w:rPr>
          <w:rFonts w:cs="Arial"/>
        </w:rPr>
        <w:fldChar w:fldCharType="end"/>
      </w:r>
      <w:r w:rsidRPr="007D2AE0">
        <w:rPr>
          <w:rFonts w:cs="Arial"/>
        </w:rPr>
        <w:t xml:space="preserve"> kann die Bewilligung mit Bedingungen und Auflagen versehen.</w:t>
      </w:r>
    </w:p>
    <w:p w:rsidR="00137207" w:rsidRPr="00AA2A5B" w:rsidRDefault="00CC6EBC" w:rsidP="007D2AE0">
      <w:pPr>
        <w:tabs>
          <w:tab w:val="left" w:pos="1080"/>
        </w:tabs>
        <w:autoSpaceDE w:val="0"/>
        <w:autoSpaceDN w:val="0"/>
        <w:adjustRightInd w:val="0"/>
        <w:ind w:left="284" w:hanging="284"/>
        <w:rPr>
          <w:rFonts w:cs="Arial"/>
        </w:rPr>
      </w:pPr>
    </w:p>
    <w:p w:rsidR="00137207" w:rsidRPr="007D2AE0" w:rsidRDefault="00425C99" w:rsidP="007D2AE0">
      <w:pPr>
        <w:pStyle w:val="Listenabsatz"/>
        <w:numPr>
          <w:ilvl w:val="0"/>
          <w:numId w:val="43"/>
        </w:numPr>
        <w:tabs>
          <w:tab w:val="left" w:pos="1080"/>
        </w:tabs>
        <w:autoSpaceDE w:val="0"/>
        <w:autoSpaceDN w:val="0"/>
        <w:adjustRightInd w:val="0"/>
        <w:ind w:left="284" w:hanging="284"/>
        <w:rPr>
          <w:rFonts w:cs="Arial"/>
        </w:rPr>
      </w:pPr>
      <w:r w:rsidRPr="007D2AE0">
        <w:rPr>
          <w:rFonts w:cs="Arial"/>
        </w:rPr>
        <w:t xml:space="preserve">Wird gleichzeitig ein Baubewilligungsverfahren durchgeführt, sind die beiden Verfahren zu koordinieren. </w:t>
      </w:r>
    </w:p>
    <w:p w:rsidR="00137207" w:rsidRPr="00AA2A5B" w:rsidRDefault="00425C99" w:rsidP="004E1734">
      <w:pPr>
        <w:pStyle w:val="berschrift2oNr"/>
        <w:tabs>
          <w:tab w:val="left" w:pos="1134"/>
        </w:tabs>
        <w:rPr>
          <w:bCs/>
        </w:rPr>
      </w:pPr>
      <w:r w:rsidRPr="00AA2A5B">
        <w:rPr>
          <w:bCs/>
        </w:rPr>
        <w:t xml:space="preserve">Art. 16 </w:t>
      </w:r>
      <w:r w:rsidRPr="00AA2A5B">
        <w:rPr>
          <w:bCs/>
        </w:rPr>
        <w:tab/>
        <w:t>Beanspruchung von Privatgrund</w:t>
      </w:r>
    </w:p>
    <w:p w:rsidR="00137207" w:rsidRPr="00AA2A5B" w:rsidRDefault="00CC6EBC" w:rsidP="00137207">
      <w:pPr>
        <w:tabs>
          <w:tab w:val="left" w:pos="1080"/>
        </w:tabs>
        <w:autoSpaceDE w:val="0"/>
        <w:autoSpaceDN w:val="0"/>
        <w:adjustRightInd w:val="0"/>
        <w:rPr>
          <w:rFonts w:cs="Arial"/>
        </w:rPr>
      </w:pPr>
    </w:p>
    <w:p w:rsidR="00137207" w:rsidRPr="006417E5" w:rsidRDefault="00425C99" w:rsidP="0094092E">
      <w:r w:rsidRPr="00AA2A5B">
        <w:t>Jede</w:t>
      </w:r>
      <w:r w:rsidR="004D5FC6">
        <w:t xml:space="preserve"> Bezügerin und </w:t>
      </w:r>
      <w:r w:rsidR="00B11A38">
        <w:t xml:space="preserve">jeder </w:t>
      </w:r>
      <w:r w:rsidRPr="00AA2A5B">
        <w:t xml:space="preserve">Bezüger </w:t>
      </w:r>
      <w:r w:rsidR="004D5FC6">
        <w:t xml:space="preserve">sowie </w:t>
      </w:r>
      <w:r w:rsidRPr="00AA2A5B">
        <w:t>Grundeigentümer</w:t>
      </w:r>
      <w:r w:rsidR="004D5FC6">
        <w:t>in und Grundeigentümer</w:t>
      </w:r>
      <w:r w:rsidRPr="00AA2A5B">
        <w:t xml:space="preserve"> innerhalb des Versorgungsgebietes ist verpflichtet, unentgeltlich Durchleitungsrechte für Hauptleitungen zu gewähren und das Versetzen von Schiebern und Hydranten sowie das Anbringen der entsprechenden Hinweistafeln auf seinem Privatgrund zu gestatten. Vorbehalten bleiben Art. 676 und 742 ZGB.</w:t>
      </w:r>
    </w:p>
    <w:p w:rsidR="00137207" w:rsidRPr="00AA2A5B" w:rsidRDefault="00425C99" w:rsidP="0094092E">
      <w:pPr>
        <w:pStyle w:val="berschrift1oNr"/>
      </w:pPr>
      <w:r w:rsidRPr="00AA2A5B">
        <w:lastRenderedPageBreak/>
        <w:t>V.  Finanzierung</w:t>
      </w:r>
    </w:p>
    <w:p w:rsidR="00137207" w:rsidRPr="00AA2A5B" w:rsidRDefault="00425C99" w:rsidP="004E1734">
      <w:pPr>
        <w:pStyle w:val="berschrift2oNr"/>
        <w:tabs>
          <w:tab w:val="left" w:pos="1134"/>
        </w:tabs>
      </w:pPr>
      <w:r w:rsidRPr="00AA2A5B">
        <w:t xml:space="preserve">Art. 17 </w:t>
      </w:r>
      <w:r w:rsidRPr="00AA2A5B">
        <w:tab/>
        <w:t>Grundsätze</w:t>
      </w:r>
    </w:p>
    <w:p w:rsidR="00137207" w:rsidRPr="00AA2A5B" w:rsidRDefault="00CC6EBC" w:rsidP="00137207">
      <w:pPr>
        <w:tabs>
          <w:tab w:val="left" w:pos="1080"/>
        </w:tabs>
        <w:autoSpaceDE w:val="0"/>
        <w:autoSpaceDN w:val="0"/>
        <w:adjustRightInd w:val="0"/>
        <w:rPr>
          <w:rFonts w:cs="Arial"/>
        </w:rPr>
      </w:pPr>
    </w:p>
    <w:p w:rsidR="00137207" w:rsidRPr="006417E5" w:rsidRDefault="00425C99" w:rsidP="006417E5">
      <w:pPr>
        <w:pStyle w:val="Listenabsatz"/>
        <w:numPr>
          <w:ilvl w:val="0"/>
          <w:numId w:val="45"/>
        </w:numPr>
        <w:tabs>
          <w:tab w:val="left" w:pos="1080"/>
        </w:tabs>
        <w:autoSpaceDE w:val="0"/>
        <w:autoSpaceDN w:val="0"/>
        <w:adjustRightInd w:val="0"/>
        <w:ind w:left="284" w:hanging="284"/>
        <w:rPr>
          <w:rFonts w:cs="Arial"/>
        </w:rPr>
      </w:pPr>
      <w:r w:rsidRPr="00AA2A5B">
        <w:t xml:space="preserve">Bau und Betrieb der </w:t>
      </w:r>
      <w:r w:rsidR="0065676A" w:rsidRPr="00AA2A5B">
        <w:fldChar w:fldCharType="begin">
          <w:ffData>
            <w:name w:val=""/>
            <w:enabled/>
            <w:calcOnExit w:val="0"/>
            <w:textInput>
              <w:default w:val="Genossenschaftsname"/>
            </w:textInput>
          </w:ffData>
        </w:fldChar>
      </w:r>
      <w:r w:rsidR="0065676A" w:rsidRPr="00AA2A5B">
        <w:instrText xml:space="preserve"> FORMTEXT </w:instrText>
      </w:r>
      <w:r w:rsidR="0065676A" w:rsidRPr="00AA2A5B">
        <w:fldChar w:fldCharType="separate"/>
      </w:r>
      <w:r w:rsidR="0065676A" w:rsidRPr="00AA2A5B">
        <w:t>Genossenschaftsname</w:t>
      </w:r>
      <w:r w:rsidR="0065676A" w:rsidRPr="00AA2A5B">
        <w:fldChar w:fldCharType="end"/>
      </w:r>
      <w:r w:rsidRPr="00AA2A5B">
        <w:t xml:space="preserve"> sollen selbsttragend sein. Die Kosten werden gedeckt durch Erschliessungsbeiträge durch die Grundeigentümer</w:t>
      </w:r>
      <w:r w:rsidR="004D5FC6">
        <w:t>in oder den Grundeigentümer</w:t>
      </w:r>
      <w:r w:rsidRPr="00AA2A5B">
        <w:t xml:space="preserve"> (Art. 19), durch Anschlussgebühren (Art. 20), durch Benutzungsgebühren (Art. 21), durch die Abgeltung betriebsfremder Leistungen sowie durch allfällige Beiträge der öffentlichen Hand.</w:t>
      </w:r>
    </w:p>
    <w:p w:rsidR="00137207" w:rsidRPr="00AA2A5B" w:rsidRDefault="00CC6EBC" w:rsidP="006417E5">
      <w:pPr>
        <w:tabs>
          <w:tab w:val="left" w:pos="1080"/>
        </w:tabs>
        <w:autoSpaceDE w:val="0"/>
        <w:autoSpaceDN w:val="0"/>
        <w:adjustRightInd w:val="0"/>
        <w:ind w:left="284" w:hanging="284"/>
        <w:rPr>
          <w:rFonts w:cs="Arial"/>
        </w:rPr>
      </w:pPr>
    </w:p>
    <w:p w:rsidR="00137207" w:rsidRPr="006417E5" w:rsidRDefault="00425C99" w:rsidP="006417E5">
      <w:pPr>
        <w:pStyle w:val="Listenabsatz"/>
        <w:numPr>
          <w:ilvl w:val="0"/>
          <w:numId w:val="45"/>
        </w:numPr>
        <w:tabs>
          <w:tab w:val="left" w:pos="1080"/>
        </w:tabs>
        <w:autoSpaceDE w:val="0"/>
        <w:autoSpaceDN w:val="0"/>
        <w:adjustRightInd w:val="0"/>
        <w:ind w:left="284" w:hanging="284"/>
        <w:rPr>
          <w:rFonts w:cs="Arial"/>
        </w:rPr>
      </w:pPr>
      <w:r w:rsidRPr="00AA2A5B">
        <w:t>Anschluss und Benutzungsgebühren sind so zu bemessen, dass grundsätzlich die Aufwendung</w:t>
      </w:r>
      <w:r w:rsidR="004D5FC6">
        <w:t>en</w:t>
      </w:r>
      <w:r w:rsidRPr="00AA2A5B">
        <w:t xml:space="preserve"> für den Betrieb und Unterhalt, </w:t>
      </w:r>
      <w:r w:rsidR="004D5FC6">
        <w:t xml:space="preserve">die </w:t>
      </w:r>
      <w:r w:rsidRPr="00AA2A5B">
        <w:t>Verzinsung und Abschreibung des Anlagekapitals sowie die Äufnung eines angemessen</w:t>
      </w:r>
      <w:r w:rsidR="004D5FC6">
        <w:t>en</w:t>
      </w:r>
      <w:r w:rsidRPr="00AA2A5B">
        <w:t xml:space="preserve"> Reservefond</w:t>
      </w:r>
      <w:r w:rsidR="004D5FC6">
        <w:t>s</w:t>
      </w:r>
      <w:r w:rsidRPr="00AA2A5B">
        <w:t xml:space="preserve"> sichergestellt werden.</w:t>
      </w:r>
    </w:p>
    <w:p w:rsidR="00137207" w:rsidRPr="00AA2A5B" w:rsidRDefault="00CC6EBC" w:rsidP="006417E5">
      <w:pPr>
        <w:tabs>
          <w:tab w:val="left" w:pos="1080"/>
        </w:tabs>
        <w:autoSpaceDE w:val="0"/>
        <w:autoSpaceDN w:val="0"/>
        <w:adjustRightInd w:val="0"/>
        <w:ind w:left="284" w:hanging="284"/>
        <w:rPr>
          <w:rFonts w:cs="Arial"/>
        </w:rPr>
      </w:pPr>
    </w:p>
    <w:p w:rsidR="00137207" w:rsidRPr="00AA2A5B" w:rsidRDefault="00425C99" w:rsidP="006417E5">
      <w:pPr>
        <w:pStyle w:val="Listenabsatz"/>
        <w:numPr>
          <w:ilvl w:val="0"/>
          <w:numId w:val="45"/>
        </w:numPr>
        <w:tabs>
          <w:tab w:val="left" w:pos="900"/>
          <w:tab w:val="left" w:pos="1080"/>
        </w:tabs>
        <w:ind w:left="284" w:hanging="284"/>
      </w:pPr>
      <w:r w:rsidRPr="00AA2A5B">
        <w:t>D</w:t>
      </w:r>
      <w:r w:rsidR="004D5FC6">
        <w:t>er</w:t>
      </w:r>
      <w:r w:rsidRPr="00AA2A5B">
        <w:t xml:space="preserve"> Vorstand hat die Kompetenz, die Gebühren bei besonderen Verhältnissen angemessen zu erhöhen oder herabzusetzen. Mit Gross- und Spitzenwasserbezügern, bei denen die Anwendung des Wassertarifs zu einem offensichtlichen Missverhältnis zur Kostendeckung führt, kann ein Wasserlieferungsvertrag auf der Grundlage von kostendeckenden Leistungs- und Arbeitspreisen abgeschlossen werden.</w:t>
      </w:r>
    </w:p>
    <w:p w:rsidR="00137207" w:rsidRPr="00AA2A5B" w:rsidRDefault="00CC6EBC" w:rsidP="006417E5">
      <w:pPr>
        <w:pStyle w:val="Kopfzeile"/>
        <w:tabs>
          <w:tab w:val="left" w:pos="900"/>
          <w:tab w:val="left" w:pos="1080"/>
        </w:tabs>
        <w:ind w:left="284" w:hanging="284"/>
        <w:rPr>
          <w:iCs/>
          <w:szCs w:val="24"/>
        </w:rPr>
      </w:pPr>
    </w:p>
    <w:p w:rsidR="00137207" w:rsidRPr="00AA2A5B" w:rsidRDefault="00425C99" w:rsidP="006417E5">
      <w:pPr>
        <w:pStyle w:val="Kopfzeile"/>
        <w:numPr>
          <w:ilvl w:val="0"/>
          <w:numId w:val="45"/>
        </w:numPr>
        <w:tabs>
          <w:tab w:val="left" w:pos="1080"/>
        </w:tabs>
        <w:ind w:left="284" w:hanging="284"/>
        <w:rPr>
          <w:iCs/>
          <w:szCs w:val="24"/>
        </w:rPr>
      </w:pPr>
      <w:r w:rsidRPr="00AA2A5B">
        <w:t>Für betriebsfremde Leistungen wie Brunnen</w:t>
      </w:r>
      <w:r w:rsidR="0065676A">
        <w:t>anlagen, Strassenspülungen usw.</w:t>
      </w:r>
      <w:r w:rsidRPr="00AA2A5B">
        <w:t xml:space="preserve"> kann der Vorstand eine angemessene Abgeltung verlangen.</w:t>
      </w:r>
    </w:p>
    <w:p w:rsidR="00137207" w:rsidRPr="00AA2A5B" w:rsidRDefault="00425C99" w:rsidP="004E1734">
      <w:pPr>
        <w:pStyle w:val="berschrift2oNr"/>
        <w:tabs>
          <w:tab w:val="left" w:pos="1134"/>
        </w:tabs>
      </w:pPr>
      <w:r w:rsidRPr="00AA2A5B">
        <w:t xml:space="preserve">Art. 18 </w:t>
      </w:r>
      <w:r w:rsidRPr="00AA2A5B">
        <w:tab/>
        <w:t>Bemessung der Gebühren</w:t>
      </w:r>
    </w:p>
    <w:p w:rsidR="00137207" w:rsidRPr="00AA2A5B" w:rsidRDefault="00CC6EBC" w:rsidP="00137207">
      <w:pPr>
        <w:tabs>
          <w:tab w:val="left" w:pos="284"/>
          <w:tab w:val="left" w:pos="426"/>
          <w:tab w:val="left" w:pos="1080"/>
        </w:tabs>
        <w:rPr>
          <w:rFonts w:cs="Arial"/>
        </w:rPr>
      </w:pPr>
    </w:p>
    <w:p w:rsidR="00137207" w:rsidRPr="00AA2A5B" w:rsidRDefault="00425C99" w:rsidP="001F4F67">
      <w:pPr>
        <w:pStyle w:val="Textkrper3"/>
        <w:numPr>
          <w:ilvl w:val="0"/>
          <w:numId w:val="46"/>
        </w:numPr>
        <w:tabs>
          <w:tab w:val="clear" w:pos="900"/>
          <w:tab w:val="left" w:pos="426"/>
          <w:tab w:val="left" w:pos="1080"/>
        </w:tabs>
        <w:ind w:left="284" w:hanging="284"/>
        <w:rPr>
          <w:sz w:val="22"/>
        </w:rPr>
      </w:pPr>
      <w:r w:rsidRPr="00AA2A5B">
        <w:rPr>
          <w:sz w:val="22"/>
        </w:rPr>
        <w:t>Die Gebühren werden in einer separaten Tarifordnung festgelegt, welche durch die Generalversammlung zu beschliessen ist. Die Tarifordnung ist zu veröffentlichen. Sämtliche Gebühren und Kosten verstehen sich ohne Mehrwertsteuer.</w:t>
      </w:r>
    </w:p>
    <w:p w:rsidR="00137207" w:rsidRPr="00AA2A5B" w:rsidRDefault="00CC6EBC" w:rsidP="001F4F67">
      <w:pPr>
        <w:tabs>
          <w:tab w:val="left" w:pos="900"/>
          <w:tab w:val="left" w:pos="1080"/>
        </w:tabs>
        <w:ind w:left="284" w:hanging="284"/>
        <w:rPr>
          <w:rFonts w:cs="Arial"/>
        </w:rPr>
      </w:pPr>
    </w:p>
    <w:p w:rsidR="00137207" w:rsidRPr="00AA2A5B" w:rsidRDefault="00425C99" w:rsidP="001F4F67">
      <w:pPr>
        <w:pStyle w:val="Listenabsatz"/>
        <w:numPr>
          <w:ilvl w:val="0"/>
          <w:numId w:val="46"/>
        </w:numPr>
        <w:tabs>
          <w:tab w:val="left" w:pos="1080"/>
        </w:tabs>
        <w:autoSpaceDE w:val="0"/>
        <w:autoSpaceDN w:val="0"/>
        <w:adjustRightInd w:val="0"/>
        <w:ind w:left="284" w:hanging="284"/>
      </w:pPr>
      <w:r w:rsidRPr="00AA2A5B">
        <w:t xml:space="preserve">Für die Sicherstellung des Brandschutzes mittels Hydranten für Gebäude ohne Anschluss an die Versorgung kann die </w:t>
      </w:r>
      <w:r w:rsidR="0065676A" w:rsidRPr="00AA2A5B">
        <w:fldChar w:fldCharType="begin">
          <w:ffData>
            <w:name w:val=""/>
            <w:enabled/>
            <w:calcOnExit w:val="0"/>
            <w:textInput>
              <w:default w:val="Genossenschaftsname"/>
            </w:textInput>
          </w:ffData>
        </w:fldChar>
      </w:r>
      <w:r w:rsidR="0065676A" w:rsidRPr="00AA2A5B">
        <w:instrText xml:space="preserve"> FORMTEXT </w:instrText>
      </w:r>
      <w:r w:rsidR="0065676A" w:rsidRPr="00AA2A5B">
        <w:fldChar w:fldCharType="separate"/>
      </w:r>
      <w:r w:rsidR="0065676A" w:rsidRPr="00AA2A5B">
        <w:t>Genossenschaftsname</w:t>
      </w:r>
      <w:r w:rsidR="0065676A" w:rsidRPr="00AA2A5B">
        <w:fldChar w:fldCharType="end"/>
      </w:r>
      <w:r w:rsidRPr="00AA2A5B">
        <w:t xml:space="preserve"> reduzierte Anschluss- und Nutzungsgebühren erheben, mit welchen insbesondere die Erstellungs- und Unterhaltskosten der Hydranten sowie die Sicherstellung der Löschwasserreserve zu decken sind. </w:t>
      </w:r>
    </w:p>
    <w:p w:rsidR="00137207" w:rsidRPr="00AA2A5B" w:rsidRDefault="00CC6EBC" w:rsidP="001F4F67">
      <w:pPr>
        <w:tabs>
          <w:tab w:val="left" w:pos="1080"/>
        </w:tabs>
        <w:autoSpaceDE w:val="0"/>
        <w:autoSpaceDN w:val="0"/>
        <w:adjustRightInd w:val="0"/>
        <w:ind w:left="284" w:hanging="284"/>
        <w:rPr>
          <w:rFonts w:cs="Arial"/>
        </w:rPr>
      </w:pPr>
    </w:p>
    <w:p w:rsidR="00137207" w:rsidRPr="001F4F67" w:rsidRDefault="00425C99" w:rsidP="001F4F67">
      <w:pPr>
        <w:pStyle w:val="Listenabsatz"/>
        <w:numPr>
          <w:ilvl w:val="0"/>
          <w:numId w:val="46"/>
        </w:numPr>
        <w:tabs>
          <w:tab w:val="left" w:pos="284"/>
          <w:tab w:val="left" w:pos="426"/>
          <w:tab w:val="left" w:pos="1080"/>
        </w:tabs>
        <w:ind w:left="284" w:hanging="284"/>
        <w:rPr>
          <w:rFonts w:cs="Arial"/>
        </w:rPr>
      </w:pPr>
      <w:r w:rsidRPr="00AA2A5B">
        <w:t>Für die behördlichen Aufwendungen in Anwendung dieses Reglements (Prüfung des Anschlussgesuchs, Beizug von Fachleuten, Erteilung der Anschlussbewilligung, Kontrolle und Abnahme der Anlagen, administrative Arbeiten etc.) können Aufwendungen gemäss der Verordnung über den Gebührenbezug der Gemeindebehörden in Rechnung gestellt werden.</w:t>
      </w:r>
    </w:p>
    <w:p w:rsidR="00137207" w:rsidRPr="00AA2A5B" w:rsidRDefault="00425C99" w:rsidP="004E1734">
      <w:pPr>
        <w:pStyle w:val="berschrift2oNr"/>
        <w:tabs>
          <w:tab w:val="left" w:pos="1134"/>
        </w:tabs>
      </w:pPr>
      <w:r w:rsidRPr="00AA2A5B">
        <w:t xml:space="preserve">Art. 19 </w:t>
      </w:r>
      <w:r w:rsidRPr="00AA2A5B">
        <w:tab/>
        <w:t>Kostentragung für besondere Leistungen</w:t>
      </w:r>
    </w:p>
    <w:p w:rsidR="00137207" w:rsidRPr="00AA2A5B" w:rsidRDefault="00CC6EBC" w:rsidP="00137207">
      <w:pPr>
        <w:tabs>
          <w:tab w:val="left" w:pos="1080"/>
        </w:tabs>
        <w:autoSpaceDE w:val="0"/>
        <w:autoSpaceDN w:val="0"/>
        <w:adjustRightInd w:val="0"/>
        <w:rPr>
          <w:rFonts w:cs="Arial"/>
        </w:rPr>
      </w:pPr>
    </w:p>
    <w:p w:rsidR="00137207" w:rsidRPr="00AA2A5B" w:rsidRDefault="00425C99" w:rsidP="0094092E">
      <w:r w:rsidRPr="00AA2A5B">
        <w:t>Mehrkosten gegenüber dem konformen Hydrantenlöschschutz (z.B. Mehrdimensionierung der Leitungen für Sprinkleranlagen, grössere Löschreserven oder zusätzliche Hydranten, Zapfstellen für Sondernutzungen) können den Verursachenden gesondert belastet werden. Dasselbe gilt für Unterhalts- und Erneuerungskosten.</w:t>
      </w:r>
    </w:p>
    <w:p w:rsidR="00137207" w:rsidRPr="00AA2A5B" w:rsidRDefault="00425C99" w:rsidP="004E1734">
      <w:pPr>
        <w:pStyle w:val="berschrift2oNr"/>
        <w:tabs>
          <w:tab w:val="left" w:pos="1134"/>
        </w:tabs>
      </w:pPr>
      <w:r w:rsidRPr="00AA2A5B">
        <w:t xml:space="preserve">Art. 20 </w:t>
      </w:r>
      <w:r w:rsidRPr="00AA2A5B">
        <w:tab/>
        <w:t>Anschlussgebühr</w:t>
      </w:r>
    </w:p>
    <w:p w:rsidR="00137207" w:rsidRPr="00AA2A5B" w:rsidRDefault="00CC6EBC" w:rsidP="00137207">
      <w:pPr>
        <w:tabs>
          <w:tab w:val="left" w:pos="1080"/>
        </w:tabs>
        <w:autoSpaceDE w:val="0"/>
        <w:autoSpaceDN w:val="0"/>
        <w:adjustRightInd w:val="0"/>
        <w:rPr>
          <w:rFonts w:cs="Arial"/>
          <w:iCs/>
        </w:rPr>
      </w:pPr>
    </w:p>
    <w:p w:rsidR="00137207" w:rsidRPr="00AA2A5B" w:rsidRDefault="00425C99" w:rsidP="007A7151">
      <w:pPr>
        <w:pStyle w:val="Textkrper"/>
        <w:numPr>
          <w:ilvl w:val="0"/>
          <w:numId w:val="47"/>
        </w:numPr>
        <w:tabs>
          <w:tab w:val="left" w:pos="900"/>
          <w:tab w:val="left" w:pos="1080"/>
        </w:tabs>
        <w:ind w:left="284" w:hanging="284"/>
        <w:rPr>
          <w:rFonts w:cs="Arial"/>
          <w:iCs/>
          <w:lang w:val="de-CH"/>
        </w:rPr>
      </w:pPr>
      <w:r w:rsidRPr="00AA2A5B">
        <w:rPr>
          <w:rFonts w:cs="Arial"/>
          <w:iCs/>
          <w:lang w:val="de-CH"/>
        </w:rPr>
        <w:t>Die Bezüger haben für jeden Anschluss eine Anschlussgebühr zu bezahlen. Mit der Anschlussgebühr erhält der Bezüger das Recht zur Mitbenutzung der Anlagen inkl. Brandschutz gemäss diesem Reglement. Vorbehalten bleibt Art. 19.</w:t>
      </w:r>
    </w:p>
    <w:p w:rsidR="00137207" w:rsidRPr="00AA2A5B" w:rsidRDefault="00CC6EBC" w:rsidP="007A7151">
      <w:pPr>
        <w:tabs>
          <w:tab w:val="left" w:pos="900"/>
          <w:tab w:val="left" w:pos="1080"/>
        </w:tabs>
        <w:ind w:left="284" w:hanging="284"/>
        <w:rPr>
          <w:rFonts w:cs="Arial"/>
          <w:iCs/>
        </w:rPr>
      </w:pPr>
    </w:p>
    <w:p w:rsidR="00137207" w:rsidRPr="007A7151" w:rsidRDefault="00425C99" w:rsidP="007A7151">
      <w:pPr>
        <w:pStyle w:val="Listenabsatz"/>
        <w:numPr>
          <w:ilvl w:val="0"/>
          <w:numId w:val="47"/>
        </w:numPr>
        <w:tabs>
          <w:tab w:val="left" w:pos="1080"/>
        </w:tabs>
        <w:autoSpaceDE w:val="0"/>
        <w:autoSpaceDN w:val="0"/>
        <w:adjustRightInd w:val="0"/>
        <w:ind w:left="284" w:hanging="284"/>
        <w:rPr>
          <w:rFonts w:cs="Arial"/>
        </w:rPr>
      </w:pPr>
      <w:r w:rsidRPr="007A7151">
        <w:rPr>
          <w:rFonts w:cs="Arial"/>
        </w:rPr>
        <w:t xml:space="preserve">Die Anschlussgebühr bemisst sich nach der Gebäudeversicherungssumme gemäss Tarifordnung. </w:t>
      </w:r>
    </w:p>
    <w:p w:rsidR="00137207" w:rsidRPr="00AA2A5B" w:rsidRDefault="00CC6EBC" w:rsidP="007A7151">
      <w:pPr>
        <w:tabs>
          <w:tab w:val="left" w:pos="1080"/>
        </w:tabs>
        <w:autoSpaceDE w:val="0"/>
        <w:autoSpaceDN w:val="0"/>
        <w:adjustRightInd w:val="0"/>
        <w:ind w:left="284" w:hanging="284"/>
        <w:rPr>
          <w:rFonts w:cs="Arial"/>
        </w:rPr>
      </w:pPr>
    </w:p>
    <w:p w:rsidR="00137207" w:rsidRPr="007A7151" w:rsidRDefault="00425C99" w:rsidP="007A7151">
      <w:pPr>
        <w:pStyle w:val="Listenabsatz"/>
        <w:numPr>
          <w:ilvl w:val="0"/>
          <w:numId w:val="47"/>
        </w:numPr>
        <w:tabs>
          <w:tab w:val="left" w:pos="1080"/>
        </w:tabs>
        <w:autoSpaceDE w:val="0"/>
        <w:autoSpaceDN w:val="0"/>
        <w:adjustRightInd w:val="0"/>
        <w:ind w:left="284" w:hanging="284"/>
        <w:rPr>
          <w:rFonts w:cs="Arial"/>
        </w:rPr>
      </w:pPr>
      <w:r w:rsidRPr="007A7151">
        <w:rPr>
          <w:rFonts w:cs="Arial"/>
        </w:rPr>
        <w:t>Bei Erweiterungsbauten, Anbauten und Umbauten gemäss Art. 15, Abs</w:t>
      </w:r>
      <w:r w:rsidR="00BE1B42" w:rsidRPr="007A7151">
        <w:rPr>
          <w:rFonts w:cs="Arial"/>
        </w:rPr>
        <w:t>.</w:t>
      </w:r>
      <w:r w:rsidRPr="007A7151">
        <w:rPr>
          <w:rFonts w:cs="Arial"/>
        </w:rPr>
        <w:t xml:space="preserve"> 3, lit. b, wird eine ergänzende Anschlussgebühr erhoben. Diese bemisst sich in Abhängigkeit der wertvermehrenden Investitionen gemäss Schatzung der Gebäudeversicherung laut Tarifordnung.</w:t>
      </w:r>
    </w:p>
    <w:p w:rsidR="00137207" w:rsidRPr="00AA2A5B" w:rsidRDefault="00425C99" w:rsidP="004E1734">
      <w:pPr>
        <w:pStyle w:val="berschrift2oNr"/>
        <w:tabs>
          <w:tab w:val="left" w:pos="1134"/>
        </w:tabs>
      </w:pPr>
      <w:r w:rsidRPr="00AA2A5B">
        <w:t xml:space="preserve">Art. 21 </w:t>
      </w:r>
      <w:r w:rsidRPr="00AA2A5B">
        <w:tab/>
        <w:t>Benützungsgebühren</w:t>
      </w:r>
    </w:p>
    <w:p w:rsidR="00137207" w:rsidRPr="00AA2A5B" w:rsidRDefault="00CC6EBC" w:rsidP="00137207">
      <w:pPr>
        <w:tabs>
          <w:tab w:val="left" w:pos="1080"/>
        </w:tabs>
        <w:autoSpaceDE w:val="0"/>
        <w:autoSpaceDN w:val="0"/>
        <w:adjustRightInd w:val="0"/>
        <w:rPr>
          <w:rFonts w:cs="Arial"/>
        </w:rPr>
      </w:pPr>
    </w:p>
    <w:p w:rsidR="00137207" w:rsidRPr="00AA2A5B" w:rsidRDefault="00425C99" w:rsidP="0094092E">
      <w:r w:rsidRPr="00AA2A5B">
        <w:t>Die jährlich wiederkehrenden Gebühren setzen sich zusammen aus einer Grundgebühr und einer Verbrauchergebühr (Wasserzins). In der Grundgebühr sind die Kosten für die Wasseruhr enthalten. Die Berechnung des Wasserzinses erfolgt aufgrund der Messung durch Wasserzähler.</w:t>
      </w:r>
    </w:p>
    <w:p w:rsidR="00137207" w:rsidRPr="00AA2A5B" w:rsidRDefault="00425C99" w:rsidP="004E1734">
      <w:pPr>
        <w:pStyle w:val="berschrift2oNr"/>
        <w:tabs>
          <w:tab w:val="left" w:pos="1134"/>
        </w:tabs>
      </w:pPr>
      <w:r w:rsidRPr="00AA2A5B">
        <w:t xml:space="preserve">Art. 22 </w:t>
      </w:r>
      <w:r w:rsidRPr="00AA2A5B">
        <w:tab/>
        <w:t>Rechnungsstellung</w:t>
      </w:r>
    </w:p>
    <w:p w:rsidR="00137207" w:rsidRPr="00AA2A5B" w:rsidRDefault="00CC6EBC" w:rsidP="00137207">
      <w:pPr>
        <w:tabs>
          <w:tab w:val="left" w:pos="1080"/>
        </w:tabs>
        <w:autoSpaceDE w:val="0"/>
        <w:autoSpaceDN w:val="0"/>
        <w:adjustRightInd w:val="0"/>
        <w:rPr>
          <w:rFonts w:cs="Arial"/>
        </w:rPr>
      </w:pPr>
    </w:p>
    <w:p w:rsidR="00137207" w:rsidRPr="0052052C" w:rsidRDefault="00425C99" w:rsidP="0052052C">
      <w:pPr>
        <w:pStyle w:val="Listenabsatz"/>
        <w:numPr>
          <w:ilvl w:val="0"/>
          <w:numId w:val="48"/>
        </w:numPr>
        <w:tabs>
          <w:tab w:val="left" w:pos="1080"/>
        </w:tabs>
        <w:autoSpaceDE w:val="0"/>
        <w:autoSpaceDN w:val="0"/>
        <w:adjustRightInd w:val="0"/>
        <w:ind w:left="284" w:hanging="284"/>
        <w:rPr>
          <w:rFonts w:cs="Arial"/>
        </w:rPr>
      </w:pPr>
      <w:r w:rsidRPr="00AA2A5B">
        <w:t xml:space="preserve">Die Anschlussgebühren sowie allfällige Erschliessungsbeiträge der Grundeigentümer </w:t>
      </w:r>
      <w:r w:rsidR="0065676A">
        <w:t xml:space="preserve">oder Grundeigentümerin </w:t>
      </w:r>
      <w:r w:rsidRPr="00AA2A5B">
        <w:t>können in Rechnung gestellt werden, sobald die Leitungen erstellt sind und müssen innert 30 Tagen nach Rech</w:t>
      </w:r>
      <w:r w:rsidR="00BE1B42">
        <w:t>n</w:t>
      </w:r>
      <w:r w:rsidRPr="00AA2A5B">
        <w:t>ungsstellung bezahlt werden. Die Benützungsgebühren (Art. 21) sind ebenfalls innert 30 Tagen zu bezahlen. Nach Ablauf der Zahlungsfristen wird eine Mahnung erlassen und der gesetzliche Verzugszins berechnet.</w:t>
      </w:r>
    </w:p>
    <w:p w:rsidR="00137207" w:rsidRPr="00AA2A5B" w:rsidRDefault="00CC6EBC" w:rsidP="0052052C">
      <w:pPr>
        <w:tabs>
          <w:tab w:val="left" w:pos="284"/>
          <w:tab w:val="left" w:pos="900"/>
          <w:tab w:val="left" w:pos="1080"/>
          <w:tab w:val="right" w:pos="8926"/>
        </w:tabs>
        <w:ind w:left="284" w:hanging="284"/>
        <w:rPr>
          <w:rFonts w:cs="Arial"/>
          <w:iCs/>
        </w:rPr>
      </w:pPr>
    </w:p>
    <w:p w:rsidR="00137207" w:rsidRPr="0052052C" w:rsidRDefault="00425C99" w:rsidP="0052052C">
      <w:pPr>
        <w:pStyle w:val="Listenabsatz"/>
        <w:numPr>
          <w:ilvl w:val="0"/>
          <w:numId w:val="48"/>
        </w:numPr>
        <w:tabs>
          <w:tab w:val="left" w:pos="284"/>
          <w:tab w:val="left" w:pos="900"/>
          <w:tab w:val="left" w:pos="1080"/>
          <w:tab w:val="right" w:pos="8926"/>
        </w:tabs>
        <w:ind w:left="284" w:hanging="284"/>
        <w:rPr>
          <w:rFonts w:cs="Arial"/>
          <w:iCs/>
        </w:rPr>
      </w:pPr>
      <w:r w:rsidRPr="00AA2A5B">
        <w:t>Wenn kein neuer Anschluss erstellt wird, entsteht die Pflicht zur Bezahlung der Anschlussgebühr im Zeitpunkt der Rechnungsstellung.</w:t>
      </w:r>
      <w:r w:rsidRPr="0052052C">
        <w:rPr>
          <w:rFonts w:cs="Arial"/>
          <w:iCs/>
        </w:rPr>
        <w:t xml:space="preserve"> </w:t>
      </w:r>
    </w:p>
    <w:p w:rsidR="00137207" w:rsidRPr="00AA2A5B" w:rsidRDefault="00CC6EBC" w:rsidP="0052052C">
      <w:pPr>
        <w:tabs>
          <w:tab w:val="left" w:pos="284"/>
          <w:tab w:val="left" w:pos="900"/>
          <w:tab w:val="left" w:pos="1080"/>
          <w:tab w:val="right" w:pos="8926"/>
        </w:tabs>
        <w:ind w:left="284" w:hanging="284"/>
        <w:rPr>
          <w:rFonts w:cs="Arial"/>
          <w:iCs/>
        </w:rPr>
      </w:pPr>
    </w:p>
    <w:p w:rsidR="00137207" w:rsidRPr="0052052C" w:rsidRDefault="00425C99" w:rsidP="0052052C">
      <w:pPr>
        <w:pStyle w:val="Listenabsatz"/>
        <w:numPr>
          <w:ilvl w:val="0"/>
          <w:numId w:val="48"/>
        </w:numPr>
        <w:tabs>
          <w:tab w:val="left" w:pos="284"/>
          <w:tab w:val="left" w:pos="900"/>
          <w:tab w:val="left" w:pos="1080"/>
          <w:tab w:val="right" w:pos="8926"/>
        </w:tabs>
        <w:ind w:left="284" w:hanging="284"/>
        <w:rPr>
          <w:rFonts w:cs="Arial"/>
        </w:rPr>
      </w:pPr>
      <w:r w:rsidRPr="00AA2A5B">
        <w:t xml:space="preserve">Die Schlussrechnung für Anschlussgebühren erfolgt nach Vorliegen der definitiven Gebäudeversicherungs-Schatzung. Die </w:t>
      </w:r>
      <w:r w:rsidR="0065676A" w:rsidRPr="00AA2A5B">
        <w:fldChar w:fldCharType="begin">
          <w:ffData>
            <w:name w:val=""/>
            <w:enabled/>
            <w:calcOnExit w:val="0"/>
            <w:textInput>
              <w:default w:val="Genossenschaftsname"/>
            </w:textInput>
          </w:ffData>
        </w:fldChar>
      </w:r>
      <w:r w:rsidR="0065676A" w:rsidRPr="00AA2A5B">
        <w:instrText xml:space="preserve"> FORMTEXT </w:instrText>
      </w:r>
      <w:r w:rsidR="0065676A" w:rsidRPr="00AA2A5B">
        <w:fldChar w:fldCharType="separate"/>
      </w:r>
      <w:r w:rsidR="0065676A" w:rsidRPr="00AA2A5B">
        <w:t>Genossenschaftsname</w:t>
      </w:r>
      <w:r w:rsidR="0065676A" w:rsidRPr="00AA2A5B">
        <w:fldChar w:fldCharType="end"/>
      </w:r>
      <w:r w:rsidRPr="00AA2A5B">
        <w:t xml:space="preserve"> hat das Recht, Teilzahlungen, Vorschüsse oder eine Sicherstellung der Anschlussgebühr zu verlangen.</w:t>
      </w:r>
    </w:p>
    <w:p w:rsidR="00137207" w:rsidRPr="00AA2A5B" w:rsidRDefault="00CC6EBC" w:rsidP="0052052C">
      <w:pPr>
        <w:tabs>
          <w:tab w:val="left" w:pos="1080"/>
        </w:tabs>
        <w:autoSpaceDE w:val="0"/>
        <w:autoSpaceDN w:val="0"/>
        <w:adjustRightInd w:val="0"/>
        <w:ind w:left="284" w:hanging="284"/>
        <w:rPr>
          <w:rFonts w:cs="Arial"/>
        </w:rPr>
      </w:pPr>
    </w:p>
    <w:p w:rsidR="00137207" w:rsidRPr="0052052C" w:rsidRDefault="00425C99" w:rsidP="0052052C">
      <w:pPr>
        <w:pStyle w:val="Listenabsatz"/>
        <w:numPr>
          <w:ilvl w:val="0"/>
          <w:numId w:val="48"/>
        </w:numPr>
        <w:tabs>
          <w:tab w:val="left" w:pos="1080"/>
        </w:tabs>
        <w:autoSpaceDE w:val="0"/>
        <w:autoSpaceDN w:val="0"/>
        <w:adjustRightInd w:val="0"/>
        <w:ind w:left="284" w:hanging="284"/>
        <w:rPr>
          <w:rFonts w:cs="Arial"/>
        </w:rPr>
      </w:pPr>
      <w:r w:rsidRPr="00AA2A5B">
        <w:t>Zahlungspflichtig für die Gebühren und Beiträge ist der Bezüger im Zeitpunkt der Rechnungsstellung.</w:t>
      </w:r>
    </w:p>
    <w:p w:rsidR="00137207" w:rsidRPr="00AA2A5B" w:rsidRDefault="00CC6EBC" w:rsidP="0052052C">
      <w:pPr>
        <w:tabs>
          <w:tab w:val="left" w:pos="1080"/>
        </w:tabs>
        <w:autoSpaceDE w:val="0"/>
        <w:autoSpaceDN w:val="0"/>
        <w:adjustRightInd w:val="0"/>
        <w:ind w:left="284" w:hanging="284"/>
        <w:rPr>
          <w:rFonts w:cs="Arial"/>
        </w:rPr>
      </w:pPr>
    </w:p>
    <w:p w:rsidR="00137207" w:rsidRPr="00AA2A5B" w:rsidRDefault="00425C99" w:rsidP="0052052C">
      <w:pPr>
        <w:pStyle w:val="Textkrper3"/>
        <w:numPr>
          <w:ilvl w:val="0"/>
          <w:numId w:val="48"/>
        </w:numPr>
        <w:tabs>
          <w:tab w:val="left" w:pos="1080"/>
        </w:tabs>
        <w:ind w:left="284" w:hanging="284"/>
        <w:rPr>
          <w:rFonts w:cs="Arial"/>
          <w:iCs/>
          <w:sz w:val="22"/>
        </w:rPr>
      </w:pPr>
      <w:r w:rsidRPr="00AA2A5B">
        <w:rPr>
          <w:sz w:val="22"/>
        </w:rPr>
        <w:t>Das gesetzliche Pfandrecht und die Wiederherstellung des rechtmässigen Zustands richten sich nach dem Wassernutzungs- und Wasserversorgungsgesetz.</w:t>
      </w:r>
      <w:r w:rsidRPr="00AA2A5B">
        <w:rPr>
          <w:rFonts w:cs="Arial"/>
          <w:iCs/>
          <w:sz w:val="20"/>
        </w:rPr>
        <w:t xml:space="preserve"> </w:t>
      </w:r>
    </w:p>
    <w:p w:rsidR="00137207" w:rsidRPr="00AA2A5B" w:rsidRDefault="00425C99" w:rsidP="004E1734">
      <w:pPr>
        <w:pStyle w:val="berschrift2oNr"/>
        <w:tabs>
          <w:tab w:val="left" w:pos="1134"/>
        </w:tabs>
      </w:pPr>
      <w:r w:rsidRPr="00AA2A5B">
        <w:t xml:space="preserve">Art. 23 </w:t>
      </w:r>
      <w:r w:rsidRPr="00AA2A5B">
        <w:tab/>
        <w:t>Ausgabenkompetenz des Vorstandes</w:t>
      </w:r>
    </w:p>
    <w:p w:rsidR="00137207" w:rsidRPr="00AA2A5B" w:rsidRDefault="00CC6EBC" w:rsidP="00137207">
      <w:pPr>
        <w:tabs>
          <w:tab w:val="left" w:pos="1080"/>
        </w:tabs>
        <w:autoSpaceDE w:val="0"/>
        <w:autoSpaceDN w:val="0"/>
        <w:adjustRightInd w:val="0"/>
        <w:rPr>
          <w:rFonts w:cs="Arial"/>
        </w:rPr>
      </w:pPr>
    </w:p>
    <w:p w:rsidR="00137207" w:rsidRPr="00AA2A5B" w:rsidRDefault="00425C99" w:rsidP="0094092E">
      <w:pPr>
        <w:tabs>
          <w:tab w:val="left" w:leader="dot" w:pos="3969"/>
        </w:tabs>
      </w:pPr>
      <w:r w:rsidRPr="00AA2A5B">
        <w:t>Für ausserordentliche Massnahmen kann der Vorstand ausserhalb des genehmigten Budgets jährlich Mittel von total Fr.</w:t>
      </w:r>
      <w:r w:rsidR="00BE1B42">
        <w:t xml:space="preserve"> </w:t>
      </w:r>
      <w:r w:rsidR="00BE1B42" w:rsidRPr="00AA2A5B">
        <w:fldChar w:fldCharType="begin">
          <w:ffData>
            <w:name w:val=""/>
            <w:enabled/>
            <w:calcOnExit w:val="0"/>
            <w:textInput>
              <w:default w:val="Kurzname"/>
            </w:textInput>
          </w:ffData>
        </w:fldChar>
      </w:r>
      <w:r w:rsidR="00BE1B42" w:rsidRPr="00AA2A5B">
        <w:instrText xml:space="preserve"> FORMTEXT </w:instrText>
      </w:r>
      <w:r w:rsidR="00BE1B42" w:rsidRPr="00AA2A5B">
        <w:fldChar w:fldCharType="separate"/>
      </w:r>
      <w:r w:rsidR="00BE1B42">
        <w:t>Betrag</w:t>
      </w:r>
      <w:r w:rsidR="00BE1B42" w:rsidRPr="00AA2A5B">
        <w:fldChar w:fldCharType="end"/>
      </w:r>
      <w:r w:rsidRPr="00AA2A5B">
        <w:t xml:space="preserve"> einsetzen. Für höhere Ausgaben ist ein Kreditbeschluss durch die Mitgliederversammlung erforderlich</w:t>
      </w:r>
      <w:r w:rsidR="00862A9A">
        <w:t>.</w:t>
      </w:r>
    </w:p>
    <w:p w:rsidR="00137207" w:rsidRPr="00AA2A5B" w:rsidRDefault="00425C99" w:rsidP="0094092E">
      <w:pPr>
        <w:pStyle w:val="berschrift1oNr"/>
      </w:pPr>
      <w:r w:rsidRPr="00AA2A5B">
        <w:t>VI. Kontrollen</w:t>
      </w:r>
    </w:p>
    <w:p w:rsidR="00137207" w:rsidRPr="00AA2A5B" w:rsidRDefault="00425C99" w:rsidP="004E1734">
      <w:pPr>
        <w:pStyle w:val="berschrift2oNr"/>
        <w:tabs>
          <w:tab w:val="left" w:pos="1134"/>
        </w:tabs>
      </w:pPr>
      <w:r w:rsidRPr="00AA2A5B">
        <w:t xml:space="preserve">Art. 24 </w:t>
      </w:r>
      <w:r w:rsidRPr="00AA2A5B">
        <w:tab/>
        <w:t>Brunnenmeister</w:t>
      </w:r>
      <w:r w:rsidR="00862A9A">
        <w:t xml:space="preserve"> oder Brunnenmeisterin</w:t>
      </w:r>
    </w:p>
    <w:p w:rsidR="00137207" w:rsidRPr="00AA2A5B" w:rsidRDefault="00CC6EBC" w:rsidP="00137207">
      <w:pPr>
        <w:tabs>
          <w:tab w:val="left" w:pos="1080"/>
        </w:tabs>
        <w:autoSpaceDE w:val="0"/>
        <w:autoSpaceDN w:val="0"/>
        <w:adjustRightInd w:val="0"/>
        <w:rPr>
          <w:rFonts w:cs="Arial"/>
        </w:rPr>
      </w:pPr>
    </w:p>
    <w:p w:rsidR="00137207" w:rsidRPr="00606BE9" w:rsidRDefault="00425C99" w:rsidP="00606BE9">
      <w:pPr>
        <w:pStyle w:val="Listenabsatz"/>
        <w:numPr>
          <w:ilvl w:val="0"/>
          <w:numId w:val="49"/>
        </w:numPr>
        <w:tabs>
          <w:tab w:val="left" w:pos="1080"/>
        </w:tabs>
        <w:autoSpaceDE w:val="0"/>
        <w:autoSpaceDN w:val="0"/>
        <w:adjustRightInd w:val="0"/>
        <w:ind w:left="284" w:hanging="284"/>
        <w:rPr>
          <w:rFonts w:cs="Arial"/>
        </w:rPr>
      </w:pPr>
      <w:r w:rsidRPr="00AA2A5B">
        <w:t xml:space="preserve">Der Vorstand der </w:t>
      </w:r>
      <w:r w:rsidR="0065676A" w:rsidRPr="00AA2A5B">
        <w:fldChar w:fldCharType="begin">
          <w:ffData>
            <w:name w:val=""/>
            <w:enabled/>
            <w:calcOnExit w:val="0"/>
            <w:textInput>
              <w:default w:val="Genossenschaftsname"/>
            </w:textInput>
          </w:ffData>
        </w:fldChar>
      </w:r>
      <w:r w:rsidR="0065676A" w:rsidRPr="00AA2A5B">
        <w:instrText xml:space="preserve"> FORMTEXT </w:instrText>
      </w:r>
      <w:r w:rsidR="0065676A" w:rsidRPr="00AA2A5B">
        <w:fldChar w:fldCharType="separate"/>
      </w:r>
      <w:r w:rsidR="0065676A" w:rsidRPr="00AA2A5B">
        <w:t>Genossenschaftsname</w:t>
      </w:r>
      <w:r w:rsidR="0065676A" w:rsidRPr="00AA2A5B">
        <w:fldChar w:fldCharType="end"/>
      </w:r>
      <w:r w:rsidRPr="00AA2A5B">
        <w:t xml:space="preserve"> wählt einen Brunnenmeister</w:t>
      </w:r>
      <w:r w:rsidR="00862A9A">
        <w:t xml:space="preserve"> oder eine Brunnenmeisterin</w:t>
      </w:r>
      <w:r w:rsidRPr="00AA2A5B">
        <w:t xml:space="preserve"> sowie eine Stellvertreter</w:t>
      </w:r>
      <w:r w:rsidR="00862A9A">
        <w:t>in oder einen Stellvertreter</w:t>
      </w:r>
      <w:r w:rsidRPr="00AA2A5B">
        <w:t>. Diesen steht die Aufsicht über die Wasserversorgungsanlagen zu.</w:t>
      </w:r>
    </w:p>
    <w:p w:rsidR="00137207" w:rsidRPr="00AA2A5B" w:rsidRDefault="00CC6EBC" w:rsidP="00606BE9">
      <w:pPr>
        <w:tabs>
          <w:tab w:val="left" w:pos="1080"/>
        </w:tabs>
        <w:autoSpaceDE w:val="0"/>
        <w:autoSpaceDN w:val="0"/>
        <w:adjustRightInd w:val="0"/>
        <w:ind w:left="284" w:hanging="284"/>
        <w:rPr>
          <w:rFonts w:cs="Arial"/>
        </w:rPr>
      </w:pPr>
    </w:p>
    <w:p w:rsidR="00137207" w:rsidRPr="00606BE9" w:rsidRDefault="00425C99" w:rsidP="00606BE9">
      <w:pPr>
        <w:pStyle w:val="Listenabsatz"/>
        <w:numPr>
          <w:ilvl w:val="0"/>
          <w:numId w:val="49"/>
        </w:numPr>
        <w:tabs>
          <w:tab w:val="left" w:pos="1080"/>
        </w:tabs>
        <w:autoSpaceDE w:val="0"/>
        <w:autoSpaceDN w:val="0"/>
        <w:adjustRightInd w:val="0"/>
        <w:ind w:left="284" w:hanging="284"/>
        <w:rPr>
          <w:rFonts w:cs="Arial"/>
        </w:rPr>
      </w:pPr>
      <w:r w:rsidRPr="00AA2A5B">
        <w:t>D</w:t>
      </w:r>
      <w:r w:rsidR="00862A9A">
        <w:t>ie Brunnenmeisterin oder d</w:t>
      </w:r>
      <w:r w:rsidRPr="00AA2A5B">
        <w:t>er Brunnenmeister liest jährlich den Stand der Wasserzähler ab. Er</w:t>
      </w:r>
      <w:r w:rsidR="0065676A">
        <w:t xml:space="preserve"> oder s</w:t>
      </w:r>
      <w:r w:rsidR="00862A9A">
        <w:t>ie</w:t>
      </w:r>
      <w:r w:rsidRPr="00AA2A5B">
        <w:t xml:space="preserve"> hat das Recht, die Hausinstallationen zu kontrollieren und zu diesem Zweck die betreffenden Grundstücke und Räumlichkeiten zu betreten. </w:t>
      </w:r>
      <w:r w:rsidR="00862A9A">
        <w:t>D</w:t>
      </w:r>
      <w:r w:rsidRPr="00AA2A5B">
        <w:t>em Vorstand</w:t>
      </w:r>
      <w:r w:rsidR="00862A9A">
        <w:t xml:space="preserve"> werden</w:t>
      </w:r>
      <w:r w:rsidRPr="00AA2A5B">
        <w:t xml:space="preserve"> Bericht über Ergebnisse der Kontrollen sowie besondere Feststellungen</w:t>
      </w:r>
      <w:r w:rsidR="00862A9A">
        <w:t xml:space="preserve"> erstattet</w:t>
      </w:r>
      <w:r w:rsidRPr="00AA2A5B">
        <w:t xml:space="preserve"> und Massnahmen </w:t>
      </w:r>
      <w:r w:rsidR="00862A9A">
        <w:t>vorgeschlagen</w:t>
      </w:r>
      <w:r w:rsidRPr="00AA2A5B">
        <w:t>.</w:t>
      </w:r>
      <w:r w:rsidRPr="00606BE9">
        <w:rPr>
          <w:rFonts w:cs="Arial"/>
        </w:rPr>
        <w:t xml:space="preserve"> </w:t>
      </w:r>
    </w:p>
    <w:p w:rsidR="00137207" w:rsidRPr="00AA2A5B" w:rsidRDefault="00CC6EBC" w:rsidP="00606BE9">
      <w:pPr>
        <w:tabs>
          <w:tab w:val="left" w:pos="1080"/>
        </w:tabs>
        <w:autoSpaceDE w:val="0"/>
        <w:autoSpaceDN w:val="0"/>
        <w:adjustRightInd w:val="0"/>
        <w:ind w:left="284" w:hanging="284"/>
        <w:rPr>
          <w:rFonts w:cs="Arial"/>
        </w:rPr>
      </w:pPr>
    </w:p>
    <w:p w:rsidR="00137207" w:rsidRPr="00606BE9" w:rsidRDefault="00425C99" w:rsidP="00606BE9">
      <w:pPr>
        <w:pStyle w:val="Listenabsatz"/>
        <w:numPr>
          <w:ilvl w:val="0"/>
          <w:numId w:val="49"/>
        </w:numPr>
        <w:tabs>
          <w:tab w:val="left" w:pos="1080"/>
        </w:tabs>
        <w:autoSpaceDE w:val="0"/>
        <w:autoSpaceDN w:val="0"/>
        <w:adjustRightInd w:val="0"/>
        <w:ind w:left="284" w:hanging="284"/>
        <w:rPr>
          <w:rFonts w:cs="Arial"/>
        </w:rPr>
      </w:pPr>
      <w:r w:rsidRPr="00AA2A5B">
        <w:t xml:space="preserve">Die Aufgaben </w:t>
      </w:r>
      <w:r w:rsidR="009D1F99">
        <w:t xml:space="preserve">der Brunnenmeisterin oder </w:t>
      </w:r>
      <w:r w:rsidRPr="00AA2A5B">
        <w:t>des Brunnenmeisters sind in einem Pflichtenheft zu regeln.</w:t>
      </w:r>
    </w:p>
    <w:p w:rsidR="00137207" w:rsidRPr="00AA2A5B" w:rsidRDefault="00CC6EBC" w:rsidP="00606BE9">
      <w:pPr>
        <w:tabs>
          <w:tab w:val="left" w:pos="1080"/>
        </w:tabs>
        <w:autoSpaceDE w:val="0"/>
        <w:autoSpaceDN w:val="0"/>
        <w:adjustRightInd w:val="0"/>
        <w:ind w:left="284" w:hanging="284"/>
        <w:rPr>
          <w:rFonts w:cs="Arial"/>
        </w:rPr>
      </w:pPr>
    </w:p>
    <w:p w:rsidR="00137207" w:rsidRPr="00AA2A5B" w:rsidRDefault="00425C99" w:rsidP="00606BE9">
      <w:pPr>
        <w:pStyle w:val="Listenabsatz"/>
        <w:numPr>
          <w:ilvl w:val="0"/>
          <w:numId w:val="49"/>
        </w:numPr>
        <w:ind w:left="284" w:hanging="284"/>
      </w:pPr>
      <w:r w:rsidRPr="00AA2A5B">
        <w:t>Einzelne Brunnenmeisterfunktionen können vom Vorstand auch anderen Personen</w:t>
      </w:r>
    </w:p>
    <w:p w:rsidR="00137207" w:rsidRPr="00AA2A5B" w:rsidRDefault="00425C99" w:rsidP="004C26B3">
      <w:pPr>
        <w:pStyle w:val="Listenabsatz"/>
        <w:ind w:left="284"/>
      </w:pPr>
      <w:r w:rsidRPr="00AA2A5B">
        <w:t>übertragen werden.</w:t>
      </w:r>
    </w:p>
    <w:p w:rsidR="00137207" w:rsidRPr="00AA2A5B" w:rsidRDefault="00425C99" w:rsidP="004E1734">
      <w:pPr>
        <w:pStyle w:val="berschrift1oNr"/>
      </w:pPr>
      <w:r w:rsidRPr="00AA2A5B">
        <w:t>VII. Schlussbestimmungen</w:t>
      </w:r>
    </w:p>
    <w:p w:rsidR="00137207" w:rsidRPr="00AA2A5B" w:rsidRDefault="00425C99" w:rsidP="004E1734">
      <w:pPr>
        <w:pStyle w:val="berschrift2oNr"/>
        <w:tabs>
          <w:tab w:val="left" w:pos="1134"/>
        </w:tabs>
      </w:pPr>
      <w:r w:rsidRPr="00AA2A5B">
        <w:t xml:space="preserve">Art. 25 </w:t>
      </w:r>
      <w:r w:rsidRPr="00AA2A5B">
        <w:tab/>
        <w:t>Rechtsmittel</w:t>
      </w:r>
    </w:p>
    <w:p w:rsidR="00137207" w:rsidRPr="00AA2A5B" w:rsidRDefault="00CC6EBC" w:rsidP="00137207">
      <w:pPr>
        <w:tabs>
          <w:tab w:val="left" w:pos="1080"/>
        </w:tabs>
        <w:autoSpaceDE w:val="0"/>
        <w:autoSpaceDN w:val="0"/>
        <w:adjustRightInd w:val="0"/>
        <w:rPr>
          <w:rFonts w:cs="Arial"/>
        </w:rPr>
      </w:pPr>
    </w:p>
    <w:p w:rsidR="00137207" w:rsidRPr="00AA2A5B" w:rsidRDefault="00425C99" w:rsidP="004E1734">
      <w:r w:rsidRPr="00AA2A5B">
        <w:t xml:space="preserve">Sämtliche Beschlüsse der Organe der </w:t>
      </w:r>
      <w:r w:rsidR="00337C27" w:rsidRPr="00AA2A5B">
        <w:fldChar w:fldCharType="begin">
          <w:ffData>
            <w:name w:val=""/>
            <w:enabled/>
            <w:calcOnExit w:val="0"/>
            <w:textInput>
              <w:default w:val="Genossenschaftsname"/>
            </w:textInput>
          </w:ffData>
        </w:fldChar>
      </w:r>
      <w:r w:rsidR="00337C27" w:rsidRPr="00AA2A5B">
        <w:instrText xml:space="preserve"> FORMTEXT </w:instrText>
      </w:r>
      <w:r w:rsidR="00337C27" w:rsidRPr="00AA2A5B">
        <w:fldChar w:fldCharType="separate"/>
      </w:r>
      <w:r w:rsidR="00337C27" w:rsidRPr="00AA2A5B">
        <w:t>Genossenschaftsname</w:t>
      </w:r>
      <w:r w:rsidR="00337C27" w:rsidRPr="00AA2A5B">
        <w:fldChar w:fldCharType="end"/>
      </w:r>
      <w:r w:rsidRPr="00AA2A5B">
        <w:t xml:space="preserve"> in Anwendung dieses Reglements können von den betroffenen Wasserbezüge</w:t>
      </w:r>
      <w:r w:rsidR="00C40AC1">
        <w:t>r</w:t>
      </w:r>
      <w:r w:rsidRPr="00AA2A5B">
        <w:t xml:space="preserve">n innert 30 Tagen seit der Zustellung beim Gemeinderat angefochten werden. </w:t>
      </w:r>
    </w:p>
    <w:p w:rsidR="00137207" w:rsidRPr="00AA2A5B" w:rsidRDefault="00425C99" w:rsidP="004E1734">
      <w:pPr>
        <w:pStyle w:val="berschrift2oNr"/>
        <w:tabs>
          <w:tab w:val="left" w:pos="1134"/>
        </w:tabs>
      </w:pPr>
      <w:r w:rsidRPr="00AA2A5B">
        <w:t xml:space="preserve">Art. 26 </w:t>
      </w:r>
      <w:r w:rsidRPr="00AA2A5B">
        <w:tab/>
        <w:t>Inkrafttreten</w:t>
      </w:r>
    </w:p>
    <w:p w:rsidR="00137207" w:rsidRPr="00AA2A5B" w:rsidRDefault="00CC6EBC" w:rsidP="00137207">
      <w:pPr>
        <w:tabs>
          <w:tab w:val="left" w:pos="1080"/>
        </w:tabs>
        <w:autoSpaceDE w:val="0"/>
        <w:autoSpaceDN w:val="0"/>
        <w:adjustRightInd w:val="0"/>
        <w:rPr>
          <w:rFonts w:cs="Arial"/>
        </w:rPr>
      </w:pPr>
    </w:p>
    <w:p w:rsidR="00137207" w:rsidRPr="00AA2A5B" w:rsidRDefault="00425C99" w:rsidP="0094092E">
      <w:pPr>
        <w:tabs>
          <w:tab w:val="left" w:pos="1080"/>
          <w:tab w:val="left" w:leader="dot" w:pos="4536"/>
        </w:tabs>
        <w:autoSpaceDE w:val="0"/>
        <w:autoSpaceDN w:val="0"/>
        <w:adjustRightInd w:val="0"/>
        <w:rPr>
          <w:rFonts w:cs="Arial"/>
        </w:rPr>
      </w:pPr>
      <w:r w:rsidRPr="00AA2A5B">
        <w:rPr>
          <w:rFonts w:cs="Arial"/>
        </w:rPr>
        <w:t xml:space="preserve">Das Reglement tritt am </w:t>
      </w:r>
      <w:r w:rsidR="00234560" w:rsidRPr="00AA2A5B">
        <w:fldChar w:fldCharType="begin">
          <w:ffData>
            <w:name w:val=""/>
            <w:enabled/>
            <w:calcOnExit w:val="0"/>
            <w:textInput>
              <w:default w:val="Kurzname"/>
            </w:textInput>
          </w:ffData>
        </w:fldChar>
      </w:r>
      <w:r w:rsidR="00234560" w:rsidRPr="00AA2A5B">
        <w:instrText xml:space="preserve"> FORMTEXT </w:instrText>
      </w:r>
      <w:r w:rsidR="00234560" w:rsidRPr="00AA2A5B">
        <w:fldChar w:fldCharType="separate"/>
      </w:r>
      <w:r w:rsidR="00234560">
        <w:t>Datum</w:t>
      </w:r>
      <w:r w:rsidR="00234560" w:rsidRPr="00AA2A5B">
        <w:fldChar w:fldCharType="end"/>
      </w:r>
      <w:r w:rsidRPr="00AA2A5B">
        <w:rPr>
          <w:rFonts w:cs="Arial"/>
        </w:rPr>
        <w:t xml:space="preserve"> </w:t>
      </w:r>
      <w:r>
        <w:rPr>
          <w:rFonts w:cs="Arial"/>
        </w:rPr>
        <w:t xml:space="preserve">in </w:t>
      </w:r>
      <w:r w:rsidRPr="00AA2A5B">
        <w:rPr>
          <w:rFonts w:cs="Arial"/>
        </w:rPr>
        <w:t>Kraft. Es ersetzt das bisherige Reglement.</w:t>
      </w:r>
    </w:p>
    <w:p w:rsidR="00137207" w:rsidRPr="00AA2A5B" w:rsidRDefault="00CC6EBC" w:rsidP="00137207">
      <w:pPr>
        <w:tabs>
          <w:tab w:val="left" w:pos="1080"/>
        </w:tabs>
        <w:autoSpaceDE w:val="0"/>
        <w:autoSpaceDN w:val="0"/>
        <w:adjustRightInd w:val="0"/>
        <w:rPr>
          <w:rFonts w:cs="Arial"/>
        </w:rPr>
      </w:pPr>
    </w:p>
    <w:p w:rsidR="00137207" w:rsidRPr="00AA2A5B" w:rsidRDefault="00CC6EBC" w:rsidP="00137207">
      <w:pPr>
        <w:tabs>
          <w:tab w:val="left" w:pos="1080"/>
        </w:tabs>
        <w:autoSpaceDE w:val="0"/>
        <w:autoSpaceDN w:val="0"/>
        <w:adjustRightInd w:val="0"/>
        <w:rPr>
          <w:rFonts w:cs="Arial"/>
        </w:rPr>
      </w:pPr>
    </w:p>
    <w:p w:rsidR="004E1734" w:rsidRPr="00AA2A5B" w:rsidRDefault="00CC6EBC" w:rsidP="0094092E">
      <w:pPr>
        <w:tabs>
          <w:tab w:val="left" w:pos="1080"/>
          <w:tab w:val="left" w:leader="dot" w:pos="6804"/>
        </w:tabs>
        <w:autoSpaceDE w:val="0"/>
        <w:autoSpaceDN w:val="0"/>
        <w:adjustRightInd w:val="0"/>
        <w:rPr>
          <w:rFonts w:cs="Arial"/>
        </w:rPr>
      </w:pPr>
    </w:p>
    <w:p w:rsidR="00137207" w:rsidRPr="00AA2A5B" w:rsidRDefault="00425C99" w:rsidP="0094092E">
      <w:pPr>
        <w:tabs>
          <w:tab w:val="left" w:pos="1080"/>
          <w:tab w:val="left" w:leader="dot" w:pos="6804"/>
        </w:tabs>
        <w:autoSpaceDE w:val="0"/>
        <w:autoSpaceDN w:val="0"/>
        <w:adjustRightInd w:val="0"/>
        <w:rPr>
          <w:rFonts w:cs="Arial"/>
        </w:rPr>
      </w:pPr>
      <w:r w:rsidRPr="00AA2A5B">
        <w:rPr>
          <w:rFonts w:cs="Arial"/>
        </w:rPr>
        <w:t xml:space="preserve">Beschlossen an der Generalversammlung vom </w:t>
      </w:r>
      <w:r w:rsidRPr="00AA2A5B">
        <w:rPr>
          <w:rFonts w:cs="Arial"/>
          <w:sz w:val="6"/>
          <w:szCs w:val="6"/>
        </w:rPr>
        <w:tab/>
      </w:r>
    </w:p>
    <w:p w:rsidR="00137207" w:rsidRPr="00AA2A5B" w:rsidRDefault="00CC6EBC" w:rsidP="00137207">
      <w:pPr>
        <w:tabs>
          <w:tab w:val="left" w:pos="1080"/>
        </w:tabs>
        <w:autoSpaceDE w:val="0"/>
        <w:autoSpaceDN w:val="0"/>
        <w:adjustRightInd w:val="0"/>
        <w:rPr>
          <w:rFonts w:cs="Arial"/>
          <w:szCs w:val="16"/>
        </w:rPr>
      </w:pPr>
    </w:p>
    <w:p w:rsidR="00137207" w:rsidRPr="00AA2A5B" w:rsidRDefault="00CC6EBC" w:rsidP="00137207">
      <w:pPr>
        <w:tabs>
          <w:tab w:val="left" w:pos="1080"/>
        </w:tabs>
        <w:autoSpaceDE w:val="0"/>
        <w:autoSpaceDN w:val="0"/>
        <w:adjustRightInd w:val="0"/>
        <w:rPr>
          <w:rFonts w:cs="Arial"/>
          <w:szCs w:val="16"/>
        </w:rPr>
      </w:pPr>
    </w:p>
    <w:p w:rsidR="00137207" w:rsidRPr="00AA2A5B" w:rsidRDefault="00425C99" w:rsidP="0094092E">
      <w:pPr>
        <w:tabs>
          <w:tab w:val="left" w:pos="1080"/>
          <w:tab w:val="left" w:pos="3261"/>
          <w:tab w:val="left" w:leader="dot" w:pos="6804"/>
        </w:tabs>
        <w:autoSpaceDE w:val="0"/>
        <w:autoSpaceDN w:val="0"/>
        <w:adjustRightInd w:val="0"/>
        <w:rPr>
          <w:rFonts w:cs="Arial"/>
          <w:szCs w:val="16"/>
        </w:rPr>
      </w:pPr>
      <w:r w:rsidRPr="00AA2A5B">
        <w:rPr>
          <w:rFonts w:cs="Arial"/>
          <w:szCs w:val="16"/>
        </w:rPr>
        <w:t>Präsident</w:t>
      </w:r>
      <w:r w:rsidR="00192619">
        <w:rPr>
          <w:rFonts w:cs="Arial"/>
          <w:szCs w:val="16"/>
        </w:rPr>
        <w:t xml:space="preserve"> / Präsidentin</w:t>
      </w:r>
      <w:r w:rsidRPr="00AA2A5B">
        <w:rPr>
          <w:rFonts w:cs="Arial"/>
          <w:szCs w:val="16"/>
        </w:rPr>
        <w:t xml:space="preserve">: </w:t>
      </w:r>
      <w:r w:rsidRPr="00AA2A5B">
        <w:rPr>
          <w:rFonts w:cs="Arial"/>
          <w:szCs w:val="16"/>
        </w:rPr>
        <w:tab/>
      </w:r>
      <w:r w:rsidRPr="005C4050">
        <w:rPr>
          <w:rFonts w:cs="Arial"/>
          <w:sz w:val="6"/>
          <w:szCs w:val="6"/>
        </w:rPr>
        <w:tab/>
      </w:r>
      <w:r w:rsidRPr="00AA2A5B">
        <w:rPr>
          <w:rFonts w:cs="Arial"/>
          <w:sz w:val="6"/>
          <w:szCs w:val="6"/>
        </w:rPr>
        <w:tab/>
      </w:r>
    </w:p>
    <w:p w:rsidR="00137207" w:rsidRPr="00AA2A5B" w:rsidRDefault="00CC6EBC" w:rsidP="00137207">
      <w:pPr>
        <w:tabs>
          <w:tab w:val="left" w:pos="1080"/>
        </w:tabs>
        <w:autoSpaceDE w:val="0"/>
        <w:autoSpaceDN w:val="0"/>
        <w:adjustRightInd w:val="0"/>
        <w:rPr>
          <w:rFonts w:cs="Arial"/>
          <w:szCs w:val="16"/>
        </w:rPr>
      </w:pPr>
    </w:p>
    <w:p w:rsidR="0094092E" w:rsidRPr="00AA2A5B" w:rsidRDefault="00CC6EBC" w:rsidP="0094092E">
      <w:pPr>
        <w:tabs>
          <w:tab w:val="left" w:pos="1080"/>
          <w:tab w:val="left" w:pos="3261"/>
          <w:tab w:val="left" w:leader="dot" w:pos="6804"/>
        </w:tabs>
        <w:autoSpaceDE w:val="0"/>
        <w:autoSpaceDN w:val="0"/>
        <w:adjustRightInd w:val="0"/>
        <w:rPr>
          <w:rFonts w:cs="Arial"/>
          <w:szCs w:val="16"/>
        </w:rPr>
      </w:pPr>
    </w:p>
    <w:p w:rsidR="00137207" w:rsidRPr="00AA2A5B" w:rsidRDefault="00425C99" w:rsidP="0094092E">
      <w:pPr>
        <w:tabs>
          <w:tab w:val="left" w:pos="1080"/>
          <w:tab w:val="left" w:pos="3261"/>
          <w:tab w:val="left" w:leader="dot" w:pos="6804"/>
        </w:tabs>
        <w:autoSpaceDE w:val="0"/>
        <w:autoSpaceDN w:val="0"/>
        <w:adjustRightInd w:val="0"/>
        <w:rPr>
          <w:rFonts w:cs="Arial"/>
          <w:szCs w:val="16"/>
        </w:rPr>
      </w:pPr>
      <w:r w:rsidRPr="00AA2A5B">
        <w:rPr>
          <w:rFonts w:cs="Arial"/>
          <w:szCs w:val="16"/>
        </w:rPr>
        <w:t>Aktuar</w:t>
      </w:r>
      <w:r w:rsidR="00192619">
        <w:rPr>
          <w:rFonts w:cs="Arial"/>
          <w:szCs w:val="16"/>
        </w:rPr>
        <w:t xml:space="preserve"> /</w:t>
      </w:r>
      <w:r w:rsidR="00605EA6">
        <w:rPr>
          <w:rFonts w:cs="Arial"/>
          <w:szCs w:val="16"/>
        </w:rPr>
        <w:t xml:space="preserve"> </w:t>
      </w:r>
      <w:r w:rsidR="00192619">
        <w:rPr>
          <w:rFonts w:cs="Arial"/>
          <w:szCs w:val="16"/>
        </w:rPr>
        <w:t>Aktuarin</w:t>
      </w:r>
      <w:r w:rsidRPr="00AA2A5B">
        <w:rPr>
          <w:rFonts w:cs="Arial"/>
          <w:szCs w:val="16"/>
        </w:rPr>
        <w:t>:</w:t>
      </w:r>
      <w:r w:rsidRPr="00AA2A5B">
        <w:rPr>
          <w:rFonts w:cs="Arial"/>
          <w:szCs w:val="16"/>
        </w:rPr>
        <w:tab/>
      </w:r>
      <w:r w:rsidRPr="005C4050">
        <w:rPr>
          <w:rFonts w:cs="Arial"/>
          <w:sz w:val="6"/>
          <w:szCs w:val="6"/>
        </w:rPr>
        <w:tab/>
      </w:r>
      <w:r w:rsidRPr="00AA2A5B">
        <w:rPr>
          <w:rFonts w:cs="Arial"/>
          <w:sz w:val="6"/>
          <w:szCs w:val="6"/>
        </w:rPr>
        <w:tab/>
      </w:r>
    </w:p>
    <w:p w:rsidR="00137207" w:rsidRPr="00AA2A5B" w:rsidRDefault="00CC6EBC" w:rsidP="00137207">
      <w:pPr>
        <w:tabs>
          <w:tab w:val="left" w:pos="1080"/>
        </w:tabs>
        <w:autoSpaceDE w:val="0"/>
        <w:autoSpaceDN w:val="0"/>
        <w:adjustRightInd w:val="0"/>
        <w:rPr>
          <w:rFonts w:cs="Arial"/>
          <w:szCs w:val="16"/>
        </w:rPr>
      </w:pPr>
    </w:p>
    <w:p w:rsidR="00137207" w:rsidRPr="00AA2A5B" w:rsidRDefault="00CC6EBC" w:rsidP="00137207">
      <w:pPr>
        <w:pBdr>
          <w:bottom w:val="single" w:sz="4" w:space="1" w:color="auto"/>
        </w:pBdr>
        <w:tabs>
          <w:tab w:val="left" w:pos="1080"/>
        </w:tabs>
        <w:autoSpaceDE w:val="0"/>
        <w:autoSpaceDN w:val="0"/>
        <w:adjustRightInd w:val="0"/>
        <w:rPr>
          <w:rFonts w:cs="Arial"/>
          <w:szCs w:val="16"/>
        </w:rPr>
      </w:pPr>
    </w:p>
    <w:p w:rsidR="00137207" w:rsidRPr="00AA2A5B" w:rsidRDefault="00CC6EBC" w:rsidP="00137207">
      <w:pPr>
        <w:tabs>
          <w:tab w:val="left" w:pos="2268"/>
          <w:tab w:val="left" w:pos="4536"/>
        </w:tabs>
      </w:pPr>
    </w:p>
    <w:p w:rsidR="00137207" w:rsidRPr="00AA2A5B" w:rsidRDefault="00425C99" w:rsidP="005C4050">
      <w:pPr>
        <w:tabs>
          <w:tab w:val="left" w:pos="2268"/>
          <w:tab w:val="left" w:pos="4536"/>
          <w:tab w:val="right" w:leader="dot" w:pos="9071"/>
        </w:tabs>
      </w:pPr>
      <w:r w:rsidRPr="00AA2A5B">
        <w:t>Genehmigt durch die Dienststelle Landwirtschaft und Wald</w:t>
      </w:r>
      <w:r w:rsidR="00C40AC1">
        <w:t xml:space="preserve"> (Axioma-Nr</w:t>
      </w:r>
      <w:r w:rsidR="005C4050">
        <w:t xml:space="preserve">. </w:t>
      </w:r>
      <w:r w:rsidR="005C4050" w:rsidRPr="005C4050">
        <w:rPr>
          <w:sz w:val="6"/>
          <w:szCs w:val="6"/>
        </w:rPr>
        <w:tab/>
      </w:r>
      <w:r w:rsidR="005C4050">
        <w:t>)</w:t>
      </w:r>
    </w:p>
    <w:p w:rsidR="00137207" w:rsidRPr="00AA2A5B" w:rsidRDefault="00CC6EBC" w:rsidP="00137207">
      <w:pPr>
        <w:tabs>
          <w:tab w:val="left" w:pos="2268"/>
          <w:tab w:val="left" w:pos="4536"/>
        </w:tabs>
      </w:pPr>
    </w:p>
    <w:p w:rsidR="00137207" w:rsidRPr="00AA2A5B" w:rsidRDefault="00425C99" w:rsidP="0094092E">
      <w:pPr>
        <w:tabs>
          <w:tab w:val="left" w:leader="dot" w:pos="3261"/>
          <w:tab w:val="left" w:pos="4536"/>
        </w:tabs>
      </w:pPr>
      <w:r w:rsidRPr="00AA2A5B">
        <w:t xml:space="preserve">Sursee, </w:t>
      </w:r>
      <w:r w:rsidRPr="00AA2A5B">
        <w:rPr>
          <w:sz w:val="6"/>
          <w:szCs w:val="6"/>
        </w:rPr>
        <w:tab/>
      </w:r>
      <w:r w:rsidRPr="00AA2A5B">
        <w:tab/>
      </w:r>
    </w:p>
    <w:p w:rsidR="00137207" w:rsidRPr="00AA2A5B" w:rsidRDefault="00CC6EBC" w:rsidP="00137207">
      <w:pPr>
        <w:tabs>
          <w:tab w:val="left" w:leader="dot" w:pos="2268"/>
          <w:tab w:val="left" w:pos="4536"/>
        </w:tabs>
      </w:pPr>
    </w:p>
    <w:p w:rsidR="00137207" w:rsidRPr="00AA2A5B" w:rsidRDefault="00CC6EBC" w:rsidP="00137207">
      <w:pPr>
        <w:tabs>
          <w:tab w:val="left" w:leader="dot" w:pos="2268"/>
          <w:tab w:val="left" w:pos="4536"/>
        </w:tabs>
      </w:pPr>
    </w:p>
    <w:p w:rsidR="00137207" w:rsidRPr="00AA2A5B" w:rsidRDefault="00CC6EBC" w:rsidP="00137207">
      <w:pPr>
        <w:tabs>
          <w:tab w:val="left" w:leader="dot" w:pos="2268"/>
          <w:tab w:val="left" w:pos="4536"/>
        </w:tabs>
      </w:pPr>
    </w:p>
    <w:p w:rsidR="00137207" w:rsidRPr="00AA2A5B" w:rsidRDefault="00CC6EBC" w:rsidP="00137207">
      <w:pPr>
        <w:tabs>
          <w:tab w:val="left" w:leader="dot" w:pos="2268"/>
          <w:tab w:val="left" w:pos="4536"/>
        </w:tabs>
      </w:pPr>
    </w:p>
    <w:p w:rsidR="00137207" w:rsidRPr="00AA2A5B" w:rsidRDefault="00CC6EBC" w:rsidP="00137207">
      <w:pPr>
        <w:tabs>
          <w:tab w:val="left" w:leader="dot" w:pos="2268"/>
          <w:tab w:val="left" w:pos="4536"/>
        </w:tabs>
      </w:pPr>
    </w:p>
    <w:p w:rsidR="00137207" w:rsidRPr="00AA2A5B" w:rsidRDefault="008C4FC6" w:rsidP="00137207">
      <w:pPr>
        <w:tabs>
          <w:tab w:val="left" w:leader="dot" w:pos="2268"/>
          <w:tab w:val="left" w:pos="4536"/>
        </w:tabs>
      </w:pPr>
      <w:r>
        <w:t>Martin Christen</w:t>
      </w:r>
    </w:p>
    <w:p w:rsidR="00137207" w:rsidRPr="00AA2A5B" w:rsidRDefault="008C4FC6" w:rsidP="00137207">
      <w:pPr>
        <w:tabs>
          <w:tab w:val="left" w:leader="dot" w:pos="2268"/>
          <w:tab w:val="left" w:pos="4536"/>
        </w:tabs>
        <w:rPr>
          <w:sz w:val="16"/>
          <w:szCs w:val="16"/>
        </w:rPr>
      </w:pPr>
      <w:r>
        <w:rPr>
          <w:sz w:val="16"/>
          <w:szCs w:val="16"/>
        </w:rPr>
        <w:t>Fachbereichsleiter</w:t>
      </w:r>
      <w:r w:rsidR="00CF056A">
        <w:rPr>
          <w:sz w:val="16"/>
          <w:szCs w:val="16"/>
        </w:rPr>
        <w:t xml:space="preserve"> Strukturverbesserungen</w:t>
      </w:r>
    </w:p>
    <w:p w:rsidR="00222401" w:rsidRPr="00AA2A5B" w:rsidRDefault="00CC6EBC" w:rsidP="00137207">
      <w:pPr>
        <w:pStyle w:val="Betreff"/>
      </w:pPr>
    </w:p>
    <w:p w:rsidR="00222401" w:rsidRPr="00AA2A5B" w:rsidRDefault="00CC6EBC" w:rsidP="00137207"/>
    <w:p w:rsidR="00222401" w:rsidRPr="00AA2A5B" w:rsidRDefault="00CC6EBC" w:rsidP="00137207"/>
    <w:bookmarkEnd w:id="2"/>
    <w:p w:rsidR="00E31AD7" w:rsidRPr="00AA2A5B" w:rsidRDefault="00CC6EBC" w:rsidP="00E31AD7"/>
    <w:p w:rsidR="00E31AD7" w:rsidRPr="00AA2A5B" w:rsidRDefault="00CC6EBC" w:rsidP="00E31AD7"/>
    <w:sectPr w:rsidR="00E31AD7" w:rsidRPr="00AA2A5B" w:rsidSect="00D03F05">
      <w:footerReference w:type="default" r:id="rId23"/>
      <w:pgSz w:w="11906" w:h="16838" w:code="9"/>
      <w:pgMar w:top="1418" w:right="1134" w:bottom="1134" w:left="1701" w:header="567" w:footer="4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EBC" w:rsidRDefault="00CC6EBC">
      <w:r>
        <w:separator/>
      </w:r>
    </w:p>
  </w:endnote>
  <w:endnote w:type="continuationSeparator" w:id="0">
    <w:p w:rsidR="00CC6EBC" w:rsidRDefault="00CC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F75" w:rsidRPr="00AA2A5B" w:rsidRDefault="00CC6E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0" w:type="dxa"/>
        <w:right w:w="0" w:type="dxa"/>
      </w:tblCellMar>
      <w:tblLook w:val="01E0" w:firstRow="1" w:lastRow="1" w:firstColumn="1" w:lastColumn="1" w:noHBand="0" w:noVBand="0"/>
    </w:tblPr>
    <w:tblGrid>
      <w:gridCol w:w="6177"/>
      <w:gridCol w:w="2951"/>
    </w:tblGrid>
    <w:tr w:rsidR="00323F40" w:rsidTr="00E31AD7">
      <w:tc>
        <w:tcPr>
          <w:tcW w:w="6177" w:type="dxa"/>
          <w:vAlign w:val="center"/>
        </w:tcPr>
        <w:p w:rsidR="00137207" w:rsidRPr="00AA2A5B" w:rsidRDefault="00425C99" w:rsidP="00E31AD7">
          <w:pPr>
            <w:pStyle w:val="Fusszeile"/>
          </w:pPr>
          <w:r w:rsidRPr="00AA2A5B">
            <w:rPr>
              <w:lang w:eastAsia="de-DE"/>
            </w:rPr>
            <w:fldChar w:fldCharType="begin"/>
          </w:r>
          <w:r w:rsidRPr="00AA2A5B">
            <w:rPr>
              <w:lang w:eastAsia="de-DE"/>
            </w:rPr>
            <w:instrText xml:space="preserve"> IF </w:instrText>
          </w:r>
          <w:r w:rsidRPr="00AA2A5B">
            <w:rPr>
              <w:lang w:eastAsia="de-DE"/>
            </w:rPr>
            <w:fldChar w:fldCharType="begin"/>
          </w:r>
          <w:r w:rsidRPr="00AA2A5B">
            <w:rPr>
              <w:lang w:eastAsia="de-DE"/>
            </w:rPr>
            <w:instrText xml:space="preserve"> DOCPROPERTY "CMIdata.G_Signatur"\*CHARFORMAT </w:instrText>
          </w:r>
          <w:r w:rsidRPr="00AA2A5B">
            <w:rPr>
              <w:lang w:eastAsia="de-DE"/>
            </w:rPr>
            <w:fldChar w:fldCharType="end"/>
          </w:r>
          <w:r w:rsidRPr="00AA2A5B">
            <w:rPr>
              <w:lang w:eastAsia="de-DE"/>
            </w:rPr>
            <w:instrText xml:space="preserve"> = "" "</w:instrText>
          </w:r>
          <w:r w:rsidRPr="00AA2A5B">
            <w:rPr>
              <w:lang w:eastAsia="de-DE"/>
            </w:rPr>
            <w:fldChar w:fldCharType="begin"/>
          </w:r>
          <w:r w:rsidRPr="00AA2A5B">
            <w:rPr>
              <w:lang w:eastAsia="de-DE"/>
            </w:rPr>
            <w:instrText xml:space="preserve"> IF </w:instrText>
          </w:r>
          <w:r w:rsidRPr="00AA2A5B">
            <w:rPr>
              <w:lang w:eastAsia="de-DE"/>
            </w:rPr>
            <w:fldChar w:fldCharType="begin"/>
          </w:r>
          <w:r w:rsidRPr="00AA2A5B">
            <w:rPr>
              <w:lang w:eastAsia="de-DE"/>
            </w:rPr>
            <w:instrText xml:space="preserve"> DOCPROPERTY "CMIdata.G_Laufnummer"\*CHARFORMAT </w:instrText>
          </w:r>
          <w:r w:rsidRPr="00AA2A5B">
            <w:rPr>
              <w:lang w:eastAsia="de-DE"/>
            </w:rPr>
            <w:fldChar w:fldCharType="separate"/>
          </w:r>
          <w:r w:rsidRPr="00AA2A5B">
            <w:rPr>
              <w:lang w:eastAsia="de-DE"/>
            </w:rPr>
            <w:instrText>2018-4424</w:instrText>
          </w:r>
          <w:r w:rsidRPr="00AA2A5B">
            <w:rPr>
              <w:lang w:eastAsia="de-DE"/>
            </w:rPr>
            <w:fldChar w:fldCharType="end"/>
          </w:r>
          <w:r w:rsidRPr="00AA2A5B">
            <w:rPr>
              <w:lang w:eastAsia="de-DE"/>
            </w:rPr>
            <w:instrText xml:space="preserve"> = "" "" "</w:instrText>
          </w:r>
          <w:r w:rsidRPr="00AA2A5B">
            <w:rPr>
              <w:lang w:eastAsia="de-DE"/>
            </w:rPr>
            <w:fldChar w:fldCharType="begin"/>
          </w:r>
          <w:r w:rsidRPr="00AA2A5B">
            <w:rPr>
              <w:lang w:eastAsia="de-DE"/>
            </w:rPr>
            <w:instrText xml:space="preserve"> DOCPROPERTY "CMIdata.G_Laufnummer"\*CHARFORMAT </w:instrText>
          </w:r>
          <w:r w:rsidRPr="00AA2A5B">
            <w:rPr>
              <w:lang w:eastAsia="de-DE"/>
            </w:rPr>
            <w:fldChar w:fldCharType="separate"/>
          </w:r>
          <w:r w:rsidRPr="00AA2A5B">
            <w:rPr>
              <w:lang w:eastAsia="de-DE"/>
            </w:rPr>
            <w:instrText>2018-4424</w:instrText>
          </w:r>
          <w:r w:rsidRPr="00AA2A5B">
            <w:rPr>
              <w:lang w:eastAsia="de-DE"/>
            </w:rPr>
            <w:fldChar w:fldCharType="end"/>
          </w:r>
          <w:r w:rsidRPr="00AA2A5B">
            <w:rPr>
              <w:lang w:eastAsia="de-DE"/>
            </w:rPr>
            <w:instrText xml:space="preserve"> / </w:instrText>
          </w:r>
          <w:r w:rsidRPr="00AA2A5B">
            <w:rPr>
              <w:lang w:eastAsia="de-DE"/>
            </w:rPr>
            <w:fldChar w:fldCharType="begin"/>
          </w:r>
          <w:r w:rsidRPr="00AA2A5B">
            <w:rPr>
              <w:lang w:eastAsia="de-DE"/>
            </w:rPr>
            <w:instrText xml:space="preserve"> DOCPROPERTY "CMIdata.Dok_Titel"\*CHARFORMAT </w:instrText>
          </w:r>
          <w:r w:rsidRPr="00AA2A5B">
            <w:rPr>
              <w:lang w:eastAsia="de-DE"/>
            </w:rPr>
            <w:fldChar w:fldCharType="separate"/>
          </w:r>
          <w:r w:rsidRPr="00AA2A5B">
            <w:rPr>
              <w:lang w:eastAsia="de-DE"/>
            </w:rPr>
            <w:instrText>Musterreglement für Wasserversorgungsgenossenschaften</w:instrText>
          </w:r>
          <w:r w:rsidRPr="00AA2A5B">
            <w:rPr>
              <w:lang w:eastAsia="de-DE"/>
            </w:rPr>
            <w:fldChar w:fldCharType="end"/>
          </w:r>
          <w:r w:rsidRPr="00AA2A5B">
            <w:rPr>
              <w:lang w:eastAsia="de-DE"/>
            </w:rPr>
            <w:instrText xml:space="preserve">" \* MERGEFORMAT </w:instrText>
          </w:r>
          <w:r w:rsidRPr="00AA2A5B">
            <w:rPr>
              <w:lang w:eastAsia="de-DE"/>
            </w:rPr>
            <w:fldChar w:fldCharType="separate"/>
          </w:r>
          <w:r w:rsidRPr="00AA2A5B">
            <w:rPr>
              <w:noProof/>
              <w:lang w:eastAsia="de-DE"/>
            </w:rPr>
            <w:instrText>2018-4424 / Musterreglement für Wasserversorgungsgenossenschaften</w:instrText>
          </w:r>
          <w:r w:rsidRPr="00AA2A5B">
            <w:fldChar w:fldCharType="end"/>
          </w:r>
          <w:r w:rsidRPr="00AA2A5B">
            <w:rPr>
              <w:lang w:eastAsia="de-DE"/>
            </w:rPr>
            <w:instrText>" "</w:instrText>
          </w:r>
          <w:r w:rsidRPr="00AA2A5B">
            <w:fldChar w:fldCharType="begin"/>
          </w:r>
          <w:r w:rsidRPr="00AA2A5B">
            <w:rPr>
              <w:lang w:eastAsia="de-DE"/>
            </w:rPr>
            <w:instrText xml:space="preserve"> DOCPROPERTY "CMIdata.G_Signatur"\*CHARFORMAT </w:instrText>
          </w:r>
          <w:r w:rsidRPr="00AA2A5B">
            <w:fldChar w:fldCharType="separate"/>
          </w:r>
          <w:r w:rsidRPr="00AA2A5B">
            <w:rPr>
              <w:lang w:eastAsia="de-DE"/>
            </w:rPr>
            <w:instrText>CMIdata.G_Signatur</w:instrText>
          </w:r>
          <w:r w:rsidRPr="00AA2A5B">
            <w:fldChar w:fldCharType="end"/>
          </w:r>
          <w:r w:rsidRPr="00AA2A5B">
            <w:rPr>
              <w:lang w:eastAsia="de-DE"/>
            </w:rPr>
            <w:instrText xml:space="preserve"> / </w:instrText>
          </w:r>
          <w:r w:rsidRPr="00AA2A5B">
            <w:fldChar w:fldCharType="begin"/>
          </w:r>
          <w:r w:rsidRPr="00AA2A5B">
            <w:rPr>
              <w:lang w:eastAsia="de-DE"/>
            </w:rPr>
            <w:instrText xml:space="preserve"> DOCPROPERTY "CMIdata.Dok_Titel"\*CHARFORMAT </w:instrText>
          </w:r>
          <w:r w:rsidRPr="00AA2A5B">
            <w:fldChar w:fldCharType="separate"/>
          </w:r>
          <w:r w:rsidRPr="00AA2A5B">
            <w:rPr>
              <w:lang w:eastAsia="de-DE"/>
            </w:rPr>
            <w:instrText>CMIdata.Dok_Titel</w:instrText>
          </w:r>
          <w:r w:rsidRPr="00AA2A5B">
            <w:fldChar w:fldCharType="end"/>
          </w:r>
          <w:r w:rsidRPr="00AA2A5B">
            <w:rPr>
              <w:lang w:eastAsia="de-DE"/>
            </w:rPr>
            <w:instrText xml:space="preserve">" \* MERGEFORMAT </w:instrText>
          </w:r>
          <w:r w:rsidRPr="00AA2A5B">
            <w:rPr>
              <w:lang w:eastAsia="de-DE"/>
            </w:rPr>
            <w:fldChar w:fldCharType="separate"/>
          </w:r>
          <w:r w:rsidR="00396051" w:rsidRPr="00AA2A5B">
            <w:rPr>
              <w:noProof/>
              <w:lang w:eastAsia="de-DE"/>
            </w:rPr>
            <w:t>2018-4424 / Musterreglement für Wasserversorgungsgenossenschaften</w:t>
          </w:r>
          <w:r w:rsidRPr="00AA2A5B">
            <w:rPr>
              <w:lang w:eastAsia="de-DE"/>
            </w:rPr>
            <w:fldChar w:fldCharType="end"/>
          </w:r>
        </w:p>
      </w:tc>
      <w:tc>
        <w:tcPr>
          <w:tcW w:w="2951" w:type="dxa"/>
        </w:tcPr>
        <w:p w:rsidR="00137207" w:rsidRPr="00AA2A5B" w:rsidRDefault="00CC6EBC" w:rsidP="00E31AD7">
          <w:pPr>
            <w:pStyle w:val="Fusszeile-Seite"/>
            <w:rPr>
              <w:lang w:eastAsia="de-DE"/>
            </w:rPr>
          </w:pPr>
        </w:p>
      </w:tc>
    </w:tr>
    <w:tr w:rsidR="00323F40" w:rsidTr="00E31AD7">
      <w:tc>
        <w:tcPr>
          <w:tcW w:w="6177" w:type="dxa"/>
          <w:vAlign w:val="center"/>
        </w:tcPr>
        <w:p w:rsidR="00137207" w:rsidRPr="00AA2A5B" w:rsidRDefault="00CC6EBC" w:rsidP="00E31AD7">
          <w:pPr>
            <w:pStyle w:val="Fusszeile-Pfad"/>
          </w:pPr>
          <w:bookmarkStart w:id="1" w:name="FusszeileErsteSeite" w:colFirst="0" w:colLast="0"/>
        </w:p>
      </w:tc>
      <w:tc>
        <w:tcPr>
          <w:tcW w:w="2951" w:type="dxa"/>
        </w:tcPr>
        <w:p w:rsidR="00137207" w:rsidRPr="00AA2A5B" w:rsidRDefault="00CC6EBC" w:rsidP="00E31AD7">
          <w:pPr>
            <w:jc w:val="right"/>
            <w:rPr>
              <w:sz w:val="2"/>
              <w:szCs w:val="2"/>
              <w:lang w:eastAsia="de-DE"/>
            </w:rPr>
          </w:pPr>
        </w:p>
      </w:tc>
    </w:tr>
    <w:bookmarkEnd w:id="1"/>
  </w:tbl>
  <w:p w:rsidR="00137207" w:rsidRPr="00AA2A5B" w:rsidRDefault="00CC6EBC">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57" w:type="dxa"/>
        <w:right w:w="0" w:type="dxa"/>
      </w:tblCellMar>
      <w:tblLook w:val="01E0" w:firstRow="1" w:lastRow="1" w:firstColumn="1" w:lastColumn="1" w:noHBand="0" w:noVBand="0"/>
    </w:tblPr>
    <w:tblGrid>
      <w:gridCol w:w="6177"/>
      <w:gridCol w:w="2951"/>
    </w:tblGrid>
    <w:tr w:rsidR="00323F40" w:rsidTr="00E31AD7">
      <w:tc>
        <w:tcPr>
          <w:tcW w:w="6177" w:type="dxa"/>
          <w:vAlign w:val="center"/>
        </w:tcPr>
        <w:p w:rsidR="00137207" w:rsidRPr="00AA2A5B" w:rsidRDefault="00425C99" w:rsidP="00E31AD7">
          <w:pPr>
            <w:pStyle w:val="Fusszeile-Pfad"/>
          </w:pPr>
          <w:r w:rsidRPr="00AA2A5B">
            <w:fldChar w:fldCharType="begin"/>
          </w:r>
          <w:r w:rsidRPr="00AA2A5B">
            <w:instrText xml:space="preserve"> IF </w:instrText>
          </w:r>
          <w:r w:rsidRPr="00AA2A5B">
            <w:fldChar w:fldCharType="begin"/>
          </w:r>
          <w:r w:rsidRPr="00AA2A5B">
            <w:instrText xml:space="preserve"> DOCPROPERTY "Outputprofile.Internal"\*CHARFORMAT </w:instrText>
          </w:r>
          <w:r w:rsidRPr="00AA2A5B">
            <w:fldChar w:fldCharType="end"/>
          </w:r>
          <w:r w:rsidRPr="00AA2A5B">
            <w:instrText xml:space="preserve"> = "" "" "</w:instrText>
          </w:r>
          <w:r w:rsidR="00605EA6">
            <w:rPr>
              <w:noProof/>
            </w:rPr>
            <w:fldChar w:fldCharType="begin"/>
          </w:r>
          <w:r w:rsidR="00605EA6">
            <w:rPr>
              <w:noProof/>
            </w:rPr>
            <w:instrText xml:space="preserve"> FILENAME  \p  \* MERGEFORMAT </w:instrText>
          </w:r>
          <w:r w:rsidR="00605EA6">
            <w:rPr>
              <w:noProof/>
            </w:rPr>
            <w:fldChar w:fldCharType="separate"/>
          </w:r>
          <w:r w:rsidRPr="00AA2A5B">
            <w:rPr>
              <w:noProof/>
            </w:rPr>
            <w:instrText>C:\Users\OFFICE~1\AppData\Local\Temp\officeatwork\temp0000\Templ.dot</w:instrText>
          </w:r>
          <w:r w:rsidR="00605EA6">
            <w:rPr>
              <w:noProof/>
            </w:rPr>
            <w:fldChar w:fldCharType="end"/>
          </w:r>
          <w:r w:rsidRPr="00AA2A5B">
            <w:instrText>" \&lt;OawJumpToField value=0/&gt;</w:instrText>
          </w:r>
          <w:r w:rsidRPr="00AA2A5B">
            <w:fldChar w:fldCharType="end"/>
          </w:r>
        </w:p>
      </w:tc>
      <w:tc>
        <w:tcPr>
          <w:tcW w:w="2951" w:type="dxa"/>
        </w:tcPr>
        <w:p w:rsidR="00137207" w:rsidRPr="00AA2A5B" w:rsidRDefault="00425C99" w:rsidP="00E31AD7">
          <w:pPr>
            <w:jc w:val="right"/>
            <w:rPr>
              <w:lang w:eastAsia="de-DE"/>
            </w:rPr>
          </w:pPr>
          <w:r w:rsidRPr="00AA2A5B">
            <w:rPr>
              <w:lang w:eastAsia="de-DE"/>
            </w:rPr>
            <w:fldChar w:fldCharType="begin"/>
          </w:r>
          <w:r w:rsidRPr="00AA2A5B">
            <w:rPr>
              <w:lang w:eastAsia="de-DE"/>
            </w:rPr>
            <w:instrText xml:space="preserve"> IF </w:instrText>
          </w:r>
          <w:r w:rsidRPr="00AA2A5B">
            <w:rPr>
              <w:lang w:eastAsia="de-DE"/>
            </w:rPr>
            <w:fldChar w:fldCharType="begin"/>
          </w:r>
          <w:r w:rsidRPr="00AA2A5B">
            <w:rPr>
              <w:lang w:eastAsia="de-DE"/>
            </w:rPr>
            <w:instrText xml:space="preserve"> NUMPAGES </w:instrText>
          </w:r>
          <w:r w:rsidRPr="00AA2A5B">
            <w:rPr>
              <w:lang w:eastAsia="de-DE"/>
            </w:rPr>
            <w:fldChar w:fldCharType="separate"/>
          </w:r>
          <w:r w:rsidRPr="00AA2A5B">
            <w:rPr>
              <w:noProof/>
              <w:lang w:eastAsia="de-DE"/>
            </w:rPr>
            <w:instrText>2</w:instrText>
          </w:r>
          <w:r w:rsidRPr="00AA2A5B">
            <w:rPr>
              <w:lang w:eastAsia="de-DE"/>
            </w:rPr>
            <w:fldChar w:fldCharType="end"/>
          </w:r>
          <w:r w:rsidRPr="00AA2A5B">
            <w:rPr>
              <w:lang w:eastAsia="de-DE"/>
            </w:rPr>
            <w:instrText xml:space="preserve"> &gt; "1" "</w:instrText>
          </w:r>
          <w:r w:rsidRPr="00AA2A5B">
            <w:rPr>
              <w:lang w:eastAsia="de-DE"/>
            </w:rPr>
            <w:fldChar w:fldCharType="begin"/>
          </w:r>
          <w:r w:rsidRPr="00AA2A5B">
            <w:rPr>
              <w:lang w:eastAsia="de-DE"/>
            </w:rPr>
            <w:instrText xml:space="preserve"> IF </w:instrText>
          </w:r>
          <w:r w:rsidRPr="00AA2A5B">
            <w:rPr>
              <w:lang w:eastAsia="de-DE"/>
            </w:rPr>
            <w:fldChar w:fldCharType="begin"/>
          </w:r>
          <w:r w:rsidRPr="00AA2A5B">
            <w:rPr>
              <w:lang w:eastAsia="de-DE"/>
            </w:rPr>
            <w:instrText xml:space="preserve"> DOCPROPERTY "Doc.Page"\*CHARFORMAT </w:instrText>
          </w:r>
          <w:r w:rsidRPr="00AA2A5B">
            <w:rPr>
              <w:lang w:eastAsia="de-DE"/>
            </w:rPr>
            <w:fldChar w:fldCharType="separate"/>
          </w:r>
          <w:r w:rsidRPr="00AA2A5B">
            <w:rPr>
              <w:lang w:eastAsia="de-DE"/>
            </w:rPr>
            <w:instrText>Seite</w:instrText>
          </w:r>
          <w:r w:rsidRPr="00AA2A5B">
            <w:rPr>
              <w:lang w:eastAsia="de-DE"/>
            </w:rPr>
            <w:fldChar w:fldCharType="end"/>
          </w:r>
          <w:r w:rsidRPr="00AA2A5B">
            <w:rPr>
              <w:lang w:eastAsia="de-DE"/>
            </w:rPr>
            <w:instrText xml:space="preserve"> = "Doc.Page" "Seite" "</w:instrText>
          </w:r>
          <w:r w:rsidRPr="00AA2A5B">
            <w:rPr>
              <w:lang w:eastAsia="de-DE"/>
            </w:rPr>
            <w:fldChar w:fldCharType="begin"/>
          </w:r>
          <w:r w:rsidRPr="00AA2A5B">
            <w:rPr>
              <w:lang w:eastAsia="de-DE"/>
            </w:rPr>
            <w:instrText xml:space="preserve"> DOCPROPERTY "Doc.Page"\*CHARFORMAT </w:instrText>
          </w:r>
          <w:r w:rsidRPr="00AA2A5B">
            <w:rPr>
              <w:lang w:eastAsia="de-DE"/>
            </w:rPr>
            <w:fldChar w:fldCharType="separate"/>
          </w:r>
          <w:r w:rsidRPr="00AA2A5B">
            <w:rPr>
              <w:lang w:eastAsia="de-DE"/>
            </w:rPr>
            <w:instrText>Seite</w:instrText>
          </w:r>
          <w:r w:rsidRPr="00AA2A5B">
            <w:rPr>
              <w:lang w:eastAsia="de-DE"/>
            </w:rPr>
            <w:fldChar w:fldCharType="end"/>
          </w:r>
          <w:r w:rsidRPr="00AA2A5B">
            <w:rPr>
              <w:lang w:eastAsia="de-DE"/>
            </w:rPr>
            <w:instrText xml:space="preserve">" </w:instrText>
          </w:r>
          <w:r w:rsidRPr="00AA2A5B">
            <w:rPr>
              <w:lang w:eastAsia="de-DE"/>
            </w:rPr>
            <w:fldChar w:fldCharType="separate"/>
          </w:r>
          <w:r w:rsidRPr="00AA2A5B">
            <w:rPr>
              <w:noProof/>
              <w:lang w:eastAsia="de-DE"/>
            </w:rPr>
            <w:instrText>Seite</w:instrText>
          </w:r>
          <w:r w:rsidRPr="00AA2A5B">
            <w:rPr>
              <w:lang w:eastAsia="de-DE"/>
            </w:rPr>
            <w:fldChar w:fldCharType="end"/>
          </w:r>
          <w:r w:rsidRPr="00AA2A5B">
            <w:rPr>
              <w:lang w:eastAsia="de-DE"/>
            </w:rPr>
            <w:instrText xml:space="preserve"> </w:instrText>
          </w:r>
          <w:r w:rsidRPr="00AA2A5B">
            <w:rPr>
              <w:lang w:eastAsia="de-DE"/>
            </w:rPr>
            <w:fldChar w:fldCharType="begin"/>
          </w:r>
          <w:r w:rsidRPr="00AA2A5B">
            <w:rPr>
              <w:lang w:eastAsia="de-DE"/>
            </w:rPr>
            <w:instrText xml:space="preserve"> PAGE </w:instrText>
          </w:r>
          <w:r w:rsidRPr="00AA2A5B">
            <w:rPr>
              <w:lang w:eastAsia="de-DE"/>
            </w:rPr>
            <w:fldChar w:fldCharType="separate"/>
          </w:r>
          <w:r w:rsidRPr="00AA2A5B">
            <w:rPr>
              <w:noProof/>
              <w:lang w:eastAsia="de-DE"/>
            </w:rPr>
            <w:instrText>1</w:instrText>
          </w:r>
          <w:r w:rsidRPr="00AA2A5B">
            <w:rPr>
              <w:lang w:eastAsia="de-DE"/>
            </w:rPr>
            <w:fldChar w:fldCharType="end"/>
          </w:r>
          <w:r w:rsidRPr="00AA2A5B">
            <w:rPr>
              <w:lang w:eastAsia="de-DE"/>
            </w:rPr>
            <w:instrText xml:space="preserve"> </w:instrText>
          </w:r>
          <w:r w:rsidRPr="00AA2A5B">
            <w:rPr>
              <w:lang w:eastAsia="de-DE"/>
            </w:rPr>
            <w:fldChar w:fldCharType="begin"/>
          </w:r>
          <w:r w:rsidRPr="00AA2A5B">
            <w:rPr>
              <w:lang w:eastAsia="de-DE"/>
            </w:rPr>
            <w:instrText xml:space="preserve"> IF </w:instrText>
          </w:r>
          <w:r w:rsidRPr="00AA2A5B">
            <w:rPr>
              <w:lang w:eastAsia="de-DE"/>
            </w:rPr>
            <w:fldChar w:fldCharType="begin"/>
          </w:r>
          <w:r w:rsidRPr="00AA2A5B">
            <w:rPr>
              <w:lang w:eastAsia="de-DE"/>
            </w:rPr>
            <w:instrText xml:space="preserve"> DOCPROPERTY "Doc.of"\*CHARFORMAT </w:instrText>
          </w:r>
          <w:r w:rsidRPr="00AA2A5B">
            <w:rPr>
              <w:lang w:eastAsia="de-DE"/>
            </w:rPr>
            <w:fldChar w:fldCharType="separate"/>
          </w:r>
          <w:r w:rsidRPr="00AA2A5B">
            <w:rPr>
              <w:lang w:eastAsia="de-DE"/>
            </w:rPr>
            <w:instrText>von</w:instrText>
          </w:r>
          <w:r w:rsidRPr="00AA2A5B">
            <w:rPr>
              <w:lang w:eastAsia="de-DE"/>
            </w:rPr>
            <w:fldChar w:fldCharType="end"/>
          </w:r>
          <w:r w:rsidRPr="00AA2A5B">
            <w:rPr>
              <w:lang w:eastAsia="de-DE"/>
            </w:rPr>
            <w:instrText xml:space="preserve"> = "Doc.of" "von" "</w:instrText>
          </w:r>
          <w:r w:rsidRPr="00AA2A5B">
            <w:rPr>
              <w:lang w:eastAsia="de-DE"/>
            </w:rPr>
            <w:fldChar w:fldCharType="begin"/>
          </w:r>
          <w:r w:rsidRPr="00AA2A5B">
            <w:rPr>
              <w:lang w:eastAsia="de-DE"/>
            </w:rPr>
            <w:instrText xml:space="preserve"> DOCPROPERTY "Doc.of"\*CHARFORMAT </w:instrText>
          </w:r>
          <w:r w:rsidRPr="00AA2A5B">
            <w:rPr>
              <w:lang w:eastAsia="de-DE"/>
            </w:rPr>
            <w:fldChar w:fldCharType="separate"/>
          </w:r>
          <w:r w:rsidRPr="00AA2A5B">
            <w:rPr>
              <w:lang w:eastAsia="de-DE"/>
            </w:rPr>
            <w:instrText>von</w:instrText>
          </w:r>
          <w:r w:rsidRPr="00AA2A5B">
            <w:rPr>
              <w:lang w:eastAsia="de-DE"/>
            </w:rPr>
            <w:fldChar w:fldCharType="end"/>
          </w:r>
          <w:r w:rsidRPr="00AA2A5B">
            <w:rPr>
              <w:lang w:eastAsia="de-DE"/>
            </w:rPr>
            <w:instrText xml:space="preserve">" </w:instrText>
          </w:r>
          <w:r w:rsidRPr="00AA2A5B">
            <w:rPr>
              <w:lang w:eastAsia="de-DE"/>
            </w:rPr>
            <w:fldChar w:fldCharType="separate"/>
          </w:r>
          <w:r w:rsidRPr="00AA2A5B">
            <w:rPr>
              <w:noProof/>
              <w:lang w:eastAsia="de-DE"/>
            </w:rPr>
            <w:instrText>von</w:instrText>
          </w:r>
          <w:r w:rsidRPr="00AA2A5B">
            <w:rPr>
              <w:lang w:eastAsia="de-DE"/>
            </w:rPr>
            <w:fldChar w:fldCharType="end"/>
          </w:r>
          <w:r w:rsidRPr="00AA2A5B">
            <w:rPr>
              <w:lang w:eastAsia="de-DE"/>
            </w:rPr>
            <w:instrText xml:space="preserve"> </w:instrText>
          </w:r>
          <w:r w:rsidRPr="00AA2A5B">
            <w:rPr>
              <w:lang w:eastAsia="de-DE"/>
            </w:rPr>
            <w:fldChar w:fldCharType="begin"/>
          </w:r>
          <w:r w:rsidRPr="00AA2A5B">
            <w:rPr>
              <w:lang w:eastAsia="de-DE"/>
            </w:rPr>
            <w:instrText xml:space="preserve"> NUMPAGES </w:instrText>
          </w:r>
          <w:r w:rsidRPr="00AA2A5B">
            <w:rPr>
              <w:lang w:eastAsia="de-DE"/>
            </w:rPr>
            <w:fldChar w:fldCharType="separate"/>
          </w:r>
          <w:r w:rsidRPr="00AA2A5B">
            <w:rPr>
              <w:noProof/>
              <w:lang w:eastAsia="de-DE"/>
            </w:rPr>
            <w:instrText>2</w:instrText>
          </w:r>
          <w:r w:rsidRPr="00AA2A5B">
            <w:rPr>
              <w:lang w:eastAsia="de-DE"/>
            </w:rPr>
            <w:fldChar w:fldCharType="end"/>
          </w:r>
          <w:r w:rsidRPr="00AA2A5B">
            <w:rPr>
              <w:lang w:eastAsia="de-DE"/>
            </w:rPr>
            <w:instrText>"" "</w:instrText>
          </w:r>
          <w:r w:rsidRPr="00AA2A5B">
            <w:rPr>
              <w:lang w:eastAsia="de-DE"/>
            </w:rPr>
            <w:fldChar w:fldCharType="separate"/>
          </w:r>
          <w:r w:rsidR="00396051" w:rsidRPr="00AA2A5B">
            <w:rPr>
              <w:noProof/>
              <w:lang w:eastAsia="de-DE"/>
            </w:rPr>
            <w:t>Seite 1 von 2</w:t>
          </w:r>
          <w:r w:rsidRPr="00AA2A5B">
            <w:rPr>
              <w:lang w:eastAsia="de-DE"/>
            </w:rPr>
            <w:fldChar w:fldCharType="end"/>
          </w:r>
          <w:r w:rsidRPr="00AA2A5B">
            <w:rPr>
              <w:lang w:eastAsia="de-DE"/>
            </w:rPr>
            <w:t xml:space="preserve"> </w:t>
          </w:r>
        </w:p>
      </w:tc>
    </w:tr>
  </w:tbl>
  <w:p w:rsidR="00137207" w:rsidRPr="00AA2A5B" w:rsidRDefault="00CC6EBC" w:rsidP="00E31AD7">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0" w:type="dxa"/>
        <w:right w:w="0" w:type="dxa"/>
      </w:tblCellMar>
      <w:tblLook w:val="01E0" w:firstRow="1" w:lastRow="1" w:firstColumn="1" w:lastColumn="1" w:noHBand="0" w:noVBand="0"/>
    </w:tblPr>
    <w:tblGrid>
      <w:gridCol w:w="6177"/>
      <w:gridCol w:w="2951"/>
    </w:tblGrid>
    <w:tr w:rsidR="00323F40" w:rsidTr="00E31AD7">
      <w:tc>
        <w:tcPr>
          <w:tcW w:w="6177" w:type="dxa"/>
          <w:vAlign w:val="center"/>
        </w:tcPr>
        <w:p w:rsidR="00CC5F75" w:rsidRPr="00C642A2" w:rsidRDefault="00CC6EBC" w:rsidP="00E31AD7">
          <w:pPr>
            <w:pStyle w:val="Fusszeile"/>
          </w:pPr>
        </w:p>
      </w:tc>
      <w:tc>
        <w:tcPr>
          <w:tcW w:w="2951" w:type="dxa"/>
        </w:tcPr>
        <w:p w:rsidR="00CC5F75" w:rsidRPr="00C642A2" w:rsidRDefault="00425C99" w:rsidP="00E31AD7">
          <w:pPr>
            <w:pStyle w:val="Fusszeile-Seite"/>
            <w:rPr>
              <w:lang w:eastAsia="de-DE"/>
            </w:rPr>
          </w:pPr>
          <w:r w:rsidRPr="00C642A2">
            <w:rPr>
              <w:lang w:eastAsia="de-DE"/>
            </w:rPr>
            <w:fldChar w:fldCharType="begin"/>
          </w:r>
          <w:r w:rsidRPr="00C642A2">
            <w:rPr>
              <w:lang w:eastAsia="de-DE"/>
            </w:rPr>
            <w:instrText xml:space="preserve"> IF </w:instrText>
          </w:r>
          <w:r w:rsidRPr="00C642A2">
            <w:rPr>
              <w:lang w:eastAsia="de-DE"/>
            </w:rPr>
            <w:fldChar w:fldCharType="begin"/>
          </w:r>
          <w:r w:rsidRPr="00C642A2">
            <w:rPr>
              <w:lang w:eastAsia="de-DE"/>
            </w:rPr>
            <w:instrText xml:space="preserve"> NUMPAGES </w:instrText>
          </w:r>
          <w:r w:rsidRPr="00C642A2">
            <w:rPr>
              <w:lang w:eastAsia="de-DE"/>
            </w:rPr>
            <w:fldChar w:fldCharType="separate"/>
          </w:r>
          <w:r>
            <w:rPr>
              <w:noProof/>
              <w:lang w:eastAsia="de-DE"/>
            </w:rPr>
            <w:instrText>10</w:instrText>
          </w:r>
          <w:r w:rsidRPr="00C642A2">
            <w:rPr>
              <w:lang w:eastAsia="de-DE"/>
            </w:rPr>
            <w:fldChar w:fldCharType="end"/>
          </w:r>
          <w:r w:rsidRPr="00C642A2">
            <w:rPr>
              <w:lang w:eastAsia="de-DE"/>
            </w:rPr>
            <w:instrText xml:space="preserve"> &gt; "1" "</w:instrText>
          </w:r>
          <w:r w:rsidRPr="00C642A2">
            <w:rPr>
              <w:lang w:eastAsia="de-DE"/>
            </w:rPr>
            <w:fldChar w:fldCharType="begin"/>
          </w:r>
          <w:r w:rsidRPr="00C642A2">
            <w:rPr>
              <w:lang w:eastAsia="de-DE"/>
            </w:rPr>
            <w:instrText xml:space="preserve"> IF </w:instrText>
          </w:r>
          <w:r w:rsidRPr="00C642A2">
            <w:rPr>
              <w:lang w:eastAsia="de-DE"/>
            </w:rPr>
            <w:fldChar w:fldCharType="begin"/>
          </w:r>
          <w:r w:rsidRPr="00C642A2">
            <w:rPr>
              <w:lang w:eastAsia="de-DE"/>
            </w:rPr>
            <w:instrText xml:space="preserve"> DOCPROPERTY "Doc.Page"\*CHARFORMAT </w:instrText>
          </w:r>
          <w:r w:rsidRPr="00C642A2">
            <w:rPr>
              <w:lang w:eastAsia="de-DE"/>
            </w:rPr>
            <w:fldChar w:fldCharType="separate"/>
          </w:r>
          <w:r w:rsidRPr="00C642A2">
            <w:rPr>
              <w:lang w:eastAsia="de-DE"/>
            </w:rPr>
            <w:instrText>Seite</w:instrText>
          </w:r>
          <w:r w:rsidRPr="00C642A2">
            <w:rPr>
              <w:lang w:eastAsia="de-DE"/>
            </w:rPr>
            <w:fldChar w:fldCharType="end"/>
          </w:r>
          <w:r w:rsidRPr="00C642A2">
            <w:rPr>
              <w:lang w:eastAsia="de-DE"/>
            </w:rPr>
            <w:instrText xml:space="preserve"> = "" "Seite" "</w:instrText>
          </w:r>
          <w:r w:rsidRPr="00C642A2">
            <w:rPr>
              <w:lang w:eastAsia="de-DE"/>
            </w:rPr>
            <w:fldChar w:fldCharType="begin"/>
          </w:r>
          <w:r w:rsidRPr="00C642A2">
            <w:rPr>
              <w:lang w:eastAsia="de-DE"/>
            </w:rPr>
            <w:instrText xml:space="preserve"> IF </w:instrText>
          </w:r>
          <w:r w:rsidRPr="00C642A2">
            <w:rPr>
              <w:lang w:eastAsia="de-DE"/>
            </w:rPr>
            <w:fldChar w:fldCharType="begin"/>
          </w:r>
          <w:r w:rsidRPr="00C642A2">
            <w:rPr>
              <w:lang w:eastAsia="de-DE"/>
            </w:rPr>
            <w:instrText xml:space="preserve"> DOCPROPERTY "Doc.Page"\*CHARFORMAT </w:instrText>
          </w:r>
          <w:r w:rsidRPr="00C642A2">
            <w:rPr>
              <w:lang w:eastAsia="de-DE"/>
            </w:rPr>
            <w:fldChar w:fldCharType="separate"/>
          </w:r>
          <w:r w:rsidRPr="00C642A2">
            <w:rPr>
              <w:lang w:eastAsia="de-DE"/>
            </w:rPr>
            <w:instrText>Seite</w:instrText>
          </w:r>
          <w:r w:rsidRPr="00C642A2">
            <w:rPr>
              <w:lang w:eastAsia="de-DE"/>
            </w:rPr>
            <w:fldChar w:fldCharType="end"/>
          </w:r>
          <w:r w:rsidRPr="00C642A2">
            <w:rPr>
              <w:lang w:eastAsia="de-DE"/>
            </w:rPr>
            <w:instrText xml:space="preserve"> = "Doc.Page" "Seite" "</w:instrText>
          </w:r>
          <w:r w:rsidRPr="00C642A2">
            <w:rPr>
              <w:lang w:eastAsia="de-DE"/>
            </w:rPr>
            <w:fldChar w:fldCharType="begin"/>
          </w:r>
          <w:r w:rsidRPr="00C642A2">
            <w:rPr>
              <w:lang w:eastAsia="de-DE"/>
            </w:rPr>
            <w:instrText xml:space="preserve"> DOCPROPERTY "Doc.Page"\*CHARFORMAT </w:instrText>
          </w:r>
          <w:r w:rsidRPr="00C642A2">
            <w:rPr>
              <w:lang w:eastAsia="de-DE"/>
            </w:rPr>
            <w:fldChar w:fldCharType="separate"/>
          </w:r>
          <w:r w:rsidRPr="00C642A2">
            <w:rPr>
              <w:lang w:eastAsia="de-DE"/>
            </w:rPr>
            <w:instrText>Seite</w:instrText>
          </w:r>
          <w:r w:rsidRPr="00C642A2">
            <w:rPr>
              <w:lang w:eastAsia="de-DE"/>
            </w:rPr>
            <w:fldChar w:fldCharType="end"/>
          </w:r>
          <w:r w:rsidRPr="00C642A2">
            <w:rPr>
              <w:lang w:eastAsia="de-DE"/>
            </w:rPr>
            <w:instrText xml:space="preserve">" </w:instrText>
          </w:r>
          <w:r w:rsidRPr="00C642A2">
            <w:rPr>
              <w:lang w:eastAsia="de-DE"/>
            </w:rPr>
            <w:fldChar w:fldCharType="separate"/>
          </w:r>
          <w:r w:rsidRPr="00C642A2">
            <w:rPr>
              <w:lang w:eastAsia="de-DE"/>
            </w:rPr>
            <w:instrText>Seite</w:instrText>
          </w:r>
          <w:r w:rsidRPr="00C642A2">
            <w:rPr>
              <w:lang w:eastAsia="de-DE"/>
            </w:rPr>
            <w:fldChar w:fldCharType="end"/>
          </w:r>
          <w:r w:rsidRPr="00C642A2">
            <w:rPr>
              <w:lang w:eastAsia="de-DE"/>
            </w:rPr>
            <w:instrText xml:space="preserve">" </w:instrText>
          </w:r>
          <w:r w:rsidRPr="00C642A2">
            <w:rPr>
              <w:lang w:eastAsia="de-DE"/>
            </w:rPr>
            <w:fldChar w:fldCharType="separate"/>
          </w:r>
          <w:r w:rsidR="00396051" w:rsidRPr="00C642A2">
            <w:rPr>
              <w:noProof/>
              <w:lang w:eastAsia="de-DE"/>
            </w:rPr>
            <w:instrText>Seite</w:instrText>
          </w:r>
          <w:r w:rsidRPr="00C642A2">
            <w:rPr>
              <w:lang w:eastAsia="de-DE"/>
            </w:rPr>
            <w:fldChar w:fldCharType="end"/>
          </w:r>
          <w:r w:rsidRPr="00C642A2">
            <w:rPr>
              <w:lang w:eastAsia="de-DE"/>
            </w:rPr>
            <w:instrText xml:space="preserve"> </w:instrText>
          </w:r>
          <w:r w:rsidRPr="00C642A2">
            <w:rPr>
              <w:lang w:eastAsia="de-DE"/>
            </w:rPr>
            <w:fldChar w:fldCharType="begin"/>
          </w:r>
          <w:r w:rsidRPr="00C642A2">
            <w:rPr>
              <w:lang w:eastAsia="de-DE"/>
            </w:rPr>
            <w:instrText xml:space="preserve"> PAGE </w:instrText>
          </w:r>
          <w:r w:rsidRPr="00C642A2">
            <w:rPr>
              <w:lang w:eastAsia="de-DE"/>
            </w:rPr>
            <w:fldChar w:fldCharType="separate"/>
          </w:r>
          <w:r>
            <w:rPr>
              <w:noProof/>
              <w:lang w:eastAsia="de-DE"/>
            </w:rPr>
            <w:instrText>2</w:instrText>
          </w:r>
          <w:r w:rsidRPr="00C642A2">
            <w:rPr>
              <w:lang w:eastAsia="de-DE"/>
            </w:rPr>
            <w:fldChar w:fldCharType="end"/>
          </w:r>
          <w:r w:rsidRPr="00C642A2">
            <w:rPr>
              <w:lang w:eastAsia="de-DE"/>
            </w:rPr>
            <w:instrText xml:space="preserve"> </w:instrText>
          </w:r>
          <w:r w:rsidRPr="00C642A2">
            <w:rPr>
              <w:lang w:eastAsia="de-DE"/>
            </w:rPr>
            <w:fldChar w:fldCharType="begin"/>
          </w:r>
          <w:r w:rsidRPr="00C642A2">
            <w:rPr>
              <w:lang w:eastAsia="de-DE"/>
            </w:rPr>
            <w:instrText xml:space="preserve"> IF </w:instrText>
          </w:r>
          <w:r w:rsidRPr="00C642A2">
            <w:rPr>
              <w:lang w:eastAsia="de-DE"/>
            </w:rPr>
            <w:fldChar w:fldCharType="begin"/>
          </w:r>
          <w:r w:rsidRPr="00C642A2">
            <w:rPr>
              <w:lang w:eastAsia="de-DE"/>
            </w:rPr>
            <w:instrText xml:space="preserve"> DOCPROPERTY "Doc.of"\*CHARFORMAT </w:instrText>
          </w:r>
          <w:r w:rsidRPr="00C642A2">
            <w:rPr>
              <w:lang w:eastAsia="de-DE"/>
            </w:rPr>
            <w:fldChar w:fldCharType="separate"/>
          </w:r>
          <w:r w:rsidRPr="00C642A2">
            <w:rPr>
              <w:lang w:eastAsia="de-DE"/>
            </w:rPr>
            <w:instrText>von</w:instrText>
          </w:r>
          <w:r w:rsidRPr="00C642A2">
            <w:rPr>
              <w:lang w:eastAsia="de-DE"/>
            </w:rPr>
            <w:fldChar w:fldCharType="end"/>
          </w:r>
          <w:r w:rsidRPr="00C642A2">
            <w:rPr>
              <w:lang w:eastAsia="de-DE"/>
            </w:rPr>
            <w:instrText xml:space="preserve"> = "" "von" "</w:instrText>
          </w:r>
          <w:r w:rsidRPr="00C642A2">
            <w:rPr>
              <w:lang w:eastAsia="de-DE"/>
            </w:rPr>
            <w:fldChar w:fldCharType="begin"/>
          </w:r>
          <w:r w:rsidRPr="00C642A2">
            <w:rPr>
              <w:lang w:eastAsia="de-DE"/>
            </w:rPr>
            <w:instrText xml:space="preserve"> IF </w:instrText>
          </w:r>
          <w:r w:rsidRPr="00C642A2">
            <w:rPr>
              <w:lang w:eastAsia="de-DE"/>
            </w:rPr>
            <w:fldChar w:fldCharType="begin"/>
          </w:r>
          <w:r w:rsidRPr="00C642A2">
            <w:rPr>
              <w:lang w:eastAsia="de-DE"/>
            </w:rPr>
            <w:instrText xml:space="preserve"> DOCPROPERTY "Doc.of"\*CHARFORMAT </w:instrText>
          </w:r>
          <w:r w:rsidRPr="00C642A2">
            <w:rPr>
              <w:lang w:eastAsia="de-DE"/>
            </w:rPr>
            <w:fldChar w:fldCharType="separate"/>
          </w:r>
          <w:r w:rsidRPr="00C642A2">
            <w:rPr>
              <w:lang w:eastAsia="de-DE"/>
            </w:rPr>
            <w:instrText>von</w:instrText>
          </w:r>
          <w:r w:rsidRPr="00C642A2">
            <w:rPr>
              <w:lang w:eastAsia="de-DE"/>
            </w:rPr>
            <w:fldChar w:fldCharType="end"/>
          </w:r>
          <w:r w:rsidRPr="00C642A2">
            <w:rPr>
              <w:lang w:eastAsia="de-DE"/>
            </w:rPr>
            <w:instrText xml:space="preserve"> = "Doc.of" "von" "</w:instrText>
          </w:r>
          <w:r w:rsidRPr="00C642A2">
            <w:rPr>
              <w:lang w:eastAsia="de-DE"/>
            </w:rPr>
            <w:fldChar w:fldCharType="begin"/>
          </w:r>
          <w:r w:rsidRPr="00C642A2">
            <w:rPr>
              <w:lang w:eastAsia="de-DE"/>
            </w:rPr>
            <w:instrText xml:space="preserve"> DOCPROPERTY "Doc.of"\*CHARFORMAT </w:instrText>
          </w:r>
          <w:r w:rsidRPr="00C642A2">
            <w:rPr>
              <w:lang w:eastAsia="de-DE"/>
            </w:rPr>
            <w:fldChar w:fldCharType="separate"/>
          </w:r>
          <w:r w:rsidRPr="00C642A2">
            <w:rPr>
              <w:lang w:eastAsia="de-DE"/>
            </w:rPr>
            <w:instrText>von</w:instrText>
          </w:r>
          <w:r w:rsidRPr="00C642A2">
            <w:rPr>
              <w:lang w:eastAsia="de-DE"/>
            </w:rPr>
            <w:fldChar w:fldCharType="end"/>
          </w:r>
          <w:r w:rsidRPr="00C642A2">
            <w:rPr>
              <w:lang w:eastAsia="de-DE"/>
            </w:rPr>
            <w:instrText xml:space="preserve">" </w:instrText>
          </w:r>
          <w:r w:rsidRPr="00C642A2">
            <w:rPr>
              <w:lang w:eastAsia="de-DE"/>
            </w:rPr>
            <w:fldChar w:fldCharType="separate"/>
          </w:r>
          <w:r w:rsidR="00396051" w:rsidRPr="00C642A2">
            <w:rPr>
              <w:noProof/>
              <w:lang w:eastAsia="de-DE"/>
            </w:rPr>
            <w:instrText>von</w:instrText>
          </w:r>
          <w:r w:rsidRPr="00C642A2">
            <w:rPr>
              <w:lang w:eastAsia="de-DE"/>
            </w:rPr>
            <w:fldChar w:fldCharType="end"/>
          </w:r>
          <w:r w:rsidRPr="00C642A2">
            <w:rPr>
              <w:lang w:eastAsia="de-DE"/>
            </w:rPr>
            <w:instrText xml:space="preserve">" </w:instrText>
          </w:r>
          <w:r w:rsidRPr="00C642A2">
            <w:rPr>
              <w:lang w:eastAsia="de-DE"/>
            </w:rPr>
            <w:fldChar w:fldCharType="separate"/>
          </w:r>
          <w:r w:rsidR="00396051" w:rsidRPr="00C642A2">
            <w:rPr>
              <w:noProof/>
              <w:lang w:eastAsia="de-DE"/>
            </w:rPr>
            <w:instrText>von</w:instrText>
          </w:r>
          <w:r w:rsidRPr="00C642A2">
            <w:rPr>
              <w:lang w:eastAsia="de-DE"/>
            </w:rPr>
            <w:fldChar w:fldCharType="end"/>
          </w:r>
          <w:r w:rsidRPr="00C642A2">
            <w:rPr>
              <w:lang w:eastAsia="de-DE"/>
            </w:rPr>
            <w:instrText xml:space="preserve"> </w:instrText>
          </w:r>
          <w:r w:rsidRPr="00C642A2">
            <w:rPr>
              <w:lang w:eastAsia="de-DE"/>
            </w:rPr>
            <w:fldChar w:fldCharType="begin"/>
          </w:r>
          <w:r w:rsidRPr="00C642A2">
            <w:rPr>
              <w:lang w:eastAsia="de-DE"/>
            </w:rPr>
            <w:instrText xml:space="preserve"> NUMPAGES </w:instrText>
          </w:r>
          <w:r w:rsidRPr="00C642A2">
            <w:rPr>
              <w:lang w:eastAsia="de-DE"/>
            </w:rPr>
            <w:fldChar w:fldCharType="separate"/>
          </w:r>
          <w:r w:rsidR="00396051">
            <w:rPr>
              <w:noProof/>
              <w:lang w:eastAsia="de-DE"/>
            </w:rPr>
            <w:instrText>10</w:instrText>
          </w:r>
          <w:r w:rsidRPr="00C642A2">
            <w:rPr>
              <w:lang w:eastAsia="de-DE"/>
            </w:rPr>
            <w:fldChar w:fldCharType="end"/>
          </w:r>
          <w:r w:rsidRPr="00C642A2">
            <w:rPr>
              <w:lang w:eastAsia="de-DE"/>
            </w:rPr>
            <w:instrText>"" "</w:instrText>
          </w:r>
          <w:r w:rsidRPr="00C642A2">
            <w:rPr>
              <w:lang w:eastAsia="de-DE"/>
            </w:rPr>
            <w:fldChar w:fldCharType="separate"/>
          </w:r>
          <w:r w:rsidR="00396051" w:rsidRPr="00C642A2">
            <w:rPr>
              <w:noProof/>
              <w:lang w:eastAsia="de-DE"/>
            </w:rPr>
            <w:t xml:space="preserve">Seite </w:t>
          </w:r>
          <w:r w:rsidR="00396051">
            <w:rPr>
              <w:noProof/>
              <w:lang w:eastAsia="de-DE"/>
            </w:rPr>
            <w:t>2</w:t>
          </w:r>
          <w:r w:rsidR="00396051" w:rsidRPr="00C642A2">
            <w:rPr>
              <w:noProof/>
              <w:lang w:eastAsia="de-DE"/>
            </w:rPr>
            <w:t xml:space="preserve"> von </w:t>
          </w:r>
          <w:r w:rsidR="00396051">
            <w:rPr>
              <w:noProof/>
              <w:lang w:eastAsia="de-DE"/>
            </w:rPr>
            <w:t>10</w:t>
          </w:r>
          <w:r w:rsidRPr="00C642A2">
            <w:rPr>
              <w:lang w:eastAsia="de-DE"/>
            </w:rPr>
            <w:fldChar w:fldCharType="end"/>
          </w:r>
          <w:r w:rsidRPr="00C642A2">
            <w:rPr>
              <w:lang w:eastAsia="de-DE"/>
            </w:rPr>
            <w:t xml:space="preserve"> </w:t>
          </w:r>
        </w:p>
      </w:tc>
    </w:tr>
    <w:tr w:rsidR="00323F40" w:rsidTr="00E31AD7">
      <w:tc>
        <w:tcPr>
          <w:tcW w:w="6177" w:type="dxa"/>
          <w:vAlign w:val="center"/>
        </w:tcPr>
        <w:p w:rsidR="00CC5F75" w:rsidRPr="00C642A2" w:rsidRDefault="00CC6EBC" w:rsidP="00E31AD7">
          <w:pPr>
            <w:pStyle w:val="Fusszeile-Pfad"/>
          </w:pPr>
        </w:p>
      </w:tc>
      <w:tc>
        <w:tcPr>
          <w:tcW w:w="2951" w:type="dxa"/>
        </w:tcPr>
        <w:p w:rsidR="00CC5F75" w:rsidRPr="00C642A2" w:rsidRDefault="00CC6EBC" w:rsidP="00E31AD7">
          <w:pPr>
            <w:jc w:val="right"/>
            <w:rPr>
              <w:sz w:val="2"/>
              <w:szCs w:val="2"/>
              <w:lang w:eastAsia="de-DE"/>
            </w:rPr>
          </w:pPr>
        </w:p>
      </w:tc>
    </w:tr>
  </w:tbl>
  <w:p w:rsidR="00CC5F75" w:rsidRPr="00C642A2" w:rsidRDefault="00CC6EBC">
    <w:pPr>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207" w:rsidRPr="00DE4799" w:rsidRDefault="00425C99">
    <w:pPr>
      <w:rPr>
        <w:lang w:val="fr-FR"/>
      </w:rPr>
    </w:pPr>
    <w:r>
      <w:fldChar w:fldCharType="begin"/>
    </w:r>
    <w:r w:rsidRPr="00DE4799">
      <w:rPr>
        <w:lang w:val="fr-FR"/>
      </w:rPr>
      <w:instrText xml:space="preserve"> if </w:instrText>
    </w:r>
    <w:r>
      <w:fldChar w:fldCharType="begin"/>
    </w:r>
    <w:r w:rsidRPr="00DE4799">
      <w:rPr>
        <w:lang w:val="fr-FR"/>
      </w:rPr>
      <w:instrText xml:space="preserve"> DOCPROPERTY "Outputprofile.Internal.Draft"\*CHARFORMAT \&lt;OawJumpToField value=0/&gt;</w:instrText>
    </w:r>
    <w:r>
      <w:fldChar w:fldCharType="separate"/>
    </w:r>
    <w:r>
      <w:rPr>
        <w:b/>
      </w:rPr>
      <w:instrText>Error! Unknown document property name.</w:instrText>
    </w:r>
    <w:r>
      <w:fldChar w:fldCharType="end"/>
    </w:r>
    <w:r w:rsidRPr="00DE4799">
      <w:rPr>
        <w:lang w:val="fr-FR"/>
      </w:rPr>
      <w:instrText xml:space="preserve"> = "" "" "</w:instrText>
    </w:r>
    <w:r>
      <w:fldChar w:fldCharType="begin"/>
    </w:r>
    <w:r>
      <w:instrText xml:space="preserve"> DATE  \@ "dd.MM.yyyy, HH:mm:ss"  \* CHARFORMAT \&lt;OawJumpToField value=0/&gt;</w:instrText>
    </w:r>
    <w:r>
      <w:fldChar w:fldCharType="separate"/>
    </w:r>
    <w:r w:rsidR="00396051">
      <w:rPr>
        <w:noProof/>
      </w:rPr>
      <w:instrText>22.01.2020, 15:19:14</w:instrText>
    </w:r>
    <w:r>
      <w:fldChar w:fldCharType="end"/>
    </w:r>
    <w:r w:rsidRPr="00DE4799">
      <w:rPr>
        <w:lang w:val="fr-FR"/>
      </w:rPr>
      <w:instrText xml:space="preserve">, </w:instrText>
    </w:r>
    <w:r>
      <w:fldChar w:fldCharType="begin"/>
    </w:r>
    <w:r w:rsidRPr="00DE4799">
      <w:rPr>
        <w:lang w:val="fr-FR"/>
      </w:rPr>
      <w:instrText xml:space="preserve"> FILENAME  \p  \* MERGEFORMAT </w:instrText>
    </w:r>
    <w:r>
      <w:fldChar w:fldCharType="end"/>
    </w:r>
    <w:r w:rsidRPr="00DE4799">
      <w:rPr>
        <w:lang w:val="fr-FR"/>
      </w:rPr>
      <w:instrText>" \&lt;OawJumpToField value=0/&gt;</w:instrText>
    </w:r>
    <w:r>
      <w:fldChar w:fldCharType="separate"/>
    </w:r>
    <w:r w:rsidR="00396051">
      <w:rPr>
        <w:noProof/>
      </w:rPr>
      <w:t>22.01.2020, 15:19:14</w:t>
    </w:r>
    <w:r w:rsidR="00396051" w:rsidRPr="00DE4799">
      <w:rPr>
        <w:noProof/>
        <w:lang w:val="fr-FR"/>
      </w:rPr>
      <w:t xml:space="preserve">, </w:t>
    </w:r>
    <w:r>
      <w:fldChar w:fldCharType="end"/>
    </w:r>
    <w:r>
      <w:fldChar w:fldCharType="begin"/>
    </w:r>
    <w:r w:rsidRPr="00DE4799">
      <w:rPr>
        <w:lang w:val="fr-FR"/>
      </w:rPr>
      <w:instrText xml:space="preserve"> if </w:instrText>
    </w:r>
    <w:r>
      <w:fldChar w:fldCharType="begin"/>
    </w:r>
    <w:r w:rsidRPr="00DE4799">
      <w:rPr>
        <w:lang w:val="fr-FR"/>
      </w:rPr>
      <w:instrText xml:space="preserve"> DOCPROPERTY "Outputprofile.Internal.Original"\*CHARFORMAT \&lt;OawJumpToField value=0/&gt;</w:instrText>
    </w:r>
    <w:r>
      <w:fldChar w:fldCharType="separate"/>
    </w:r>
    <w:r>
      <w:rPr>
        <w:b/>
      </w:rPr>
      <w:instrText>Error! Unknown document property name.</w:instrText>
    </w:r>
    <w:r>
      <w:fldChar w:fldCharType="end"/>
    </w:r>
    <w:r w:rsidRPr="00DE4799">
      <w:rPr>
        <w:lang w:val="fr-FR"/>
      </w:rPr>
      <w:instrText xml:space="preserve"> = "" "" "</w:instrText>
    </w:r>
    <w:r>
      <w:fldChar w:fldCharType="begin"/>
    </w:r>
    <w:r>
      <w:instrText xml:space="preserve"> DATE  \@ "dd.MM.yyyy"  \* CHARFORMAT \&lt;OawJumpToField value=0/&gt;</w:instrText>
    </w:r>
    <w:r>
      <w:fldChar w:fldCharType="separate"/>
    </w:r>
    <w:r w:rsidR="00396051">
      <w:rPr>
        <w:noProof/>
      </w:rPr>
      <w:instrText>22.01.2020</w:instrText>
    </w:r>
    <w:r>
      <w:fldChar w:fldCharType="end"/>
    </w:r>
    <w:r w:rsidRPr="00DE4799">
      <w:rPr>
        <w:lang w:val="fr-FR"/>
      </w:rPr>
      <w:instrText xml:space="preserve">, </w:instrText>
    </w:r>
    <w:r>
      <w:fldChar w:fldCharType="begin"/>
    </w:r>
    <w:r w:rsidRPr="00DE4799">
      <w:rPr>
        <w:lang w:val="fr-FR"/>
      </w:rPr>
      <w:instrText xml:space="preserve"> FILENAME  \p  \* MERGEFORMAT </w:instrText>
    </w:r>
    <w:r>
      <w:fldChar w:fldCharType="end"/>
    </w:r>
    <w:r w:rsidRPr="00DE4799">
      <w:rPr>
        <w:lang w:val="fr-FR"/>
      </w:rPr>
      <w:instrText>" \&lt;OawJumpToField value=0/&gt;</w:instrText>
    </w:r>
    <w:r>
      <w:fldChar w:fldCharType="separate"/>
    </w:r>
    <w:r w:rsidR="00396051">
      <w:rPr>
        <w:noProof/>
      </w:rPr>
      <w:t>22.01.2020</w:t>
    </w:r>
    <w:r w:rsidR="00396051" w:rsidRPr="00DE4799">
      <w:rPr>
        <w:noProof/>
        <w:lang w:val="fr-FR"/>
      </w:rPr>
      <w:t xml:space="preserve">, </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195515"/>
      <w:docPartObj>
        <w:docPartGallery w:val="Page Numbers (Bottom of Page)"/>
        <w:docPartUnique/>
      </w:docPartObj>
    </w:sdtPr>
    <w:sdtEndPr/>
    <w:sdtContent>
      <w:sdt>
        <w:sdtPr>
          <w:id w:val="860082579"/>
          <w:docPartObj>
            <w:docPartGallery w:val="Page Numbers (Top of Page)"/>
            <w:docPartUnique/>
          </w:docPartObj>
        </w:sdtPr>
        <w:sdtEndPr/>
        <w:sdtContent>
          <w:p w:rsidR="00D03F05" w:rsidRDefault="00425C99">
            <w:pPr>
              <w:pStyle w:val="Fuzeile"/>
              <w:jc w:val="right"/>
            </w:pPr>
            <w:r>
              <w:fldChar w:fldCharType="begin"/>
            </w:r>
            <w:r>
              <w:instrText xml:space="preserve"> PAGE  \* Arabic  \* MERGEFORMAT </w:instrText>
            </w:r>
            <w:r>
              <w:fldChar w:fldCharType="separate"/>
            </w:r>
            <w:r w:rsidR="00396051">
              <w:rPr>
                <w:noProof/>
              </w:rPr>
              <w:t>9</w:t>
            </w:r>
            <w:r>
              <w:fldChar w:fldCharType="end"/>
            </w:r>
          </w:p>
        </w:sdtContent>
      </w:sdt>
    </w:sdtContent>
  </w:sdt>
  <w:p w:rsidR="00C26C20" w:rsidRPr="00C642A2" w:rsidRDefault="00CC6EBC">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EBC" w:rsidRDefault="00CC6EBC">
      <w:r>
        <w:separator/>
      </w:r>
    </w:p>
  </w:footnote>
  <w:footnote w:type="continuationSeparator" w:id="0">
    <w:p w:rsidR="00CC6EBC" w:rsidRDefault="00CC6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F75" w:rsidRPr="00AA2A5B" w:rsidRDefault="00CC6E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207" w:rsidRPr="00AA2A5B" w:rsidRDefault="00425C99" w:rsidP="00E31AD7">
    <w:r w:rsidRPr="00AA2A5B">
      <w:rPr>
        <w:noProof/>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562850" cy="1257300"/>
          <wp:effectExtent l="0" t="0" r="0" b="0"/>
          <wp:wrapNone/>
          <wp:docPr id="4" name="331acd51-9ee4-4240-9e30-935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257300"/>
                  </a:xfrm>
                  <a:prstGeom prst="rect">
                    <a:avLst/>
                  </a:prstGeom>
                </pic:spPr>
              </pic:pic>
            </a:graphicData>
          </a:graphic>
        </wp:anchor>
      </w:drawing>
    </w:r>
    <w:r w:rsidRPr="00AA2A5B">
      <w:t> </w:t>
    </w:r>
  </w:p>
  <w:p w:rsidR="00137207" w:rsidRPr="00AA2A5B" w:rsidRDefault="00425C99" w:rsidP="00E31AD7">
    <w:r w:rsidRPr="00AA2A5B">
      <w:rPr>
        <w:noProof/>
      </w:rPr>
      <w:drawing>
        <wp:anchor distT="0" distB="0" distL="114300" distR="114300" simplePos="0" relativeHeight="251658240" behindDoc="1" locked="1" layoutInCell="1" hidden="1" allowOverlap="1">
          <wp:simplePos x="0" y="0"/>
          <wp:positionH relativeFrom="column">
            <wp:posOffset>979</wp:posOffset>
          </wp:positionH>
          <wp:positionV relativeFrom="paragraph">
            <wp:posOffset>-351</wp:posOffset>
          </wp:positionV>
          <wp:extent cx="4048690" cy="1333686"/>
          <wp:effectExtent l="0" t="0" r="9525" b="0"/>
          <wp:wrapNone/>
          <wp:docPr id="1" name="ea6296d4-05a3-4225-9fb8-6f27" hidd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4048690" cy="1333686"/>
                  </a:xfrm>
                  <a:prstGeom prst="rect">
                    <a:avLst/>
                  </a:prstGeom>
                </pic:spPr>
              </pic:pic>
            </a:graphicData>
          </a:graphic>
        </wp:anchor>
      </w:drawing>
    </w:r>
    <w:r w:rsidRPr="00AA2A5B">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207" w:rsidRPr="00AA2A5B" w:rsidRDefault="00425C99" w:rsidP="00E31AD7">
    <w:r w:rsidRPr="00AA2A5B">
      <w:t> </w:t>
    </w:r>
  </w:p>
  <w:p w:rsidR="00137207" w:rsidRPr="00AA2A5B" w:rsidRDefault="00425C99" w:rsidP="00E31AD7">
    <w:pPr>
      <w:rPr>
        <w:color w:val="000000"/>
        <w:sz w:val="2"/>
        <w:szCs w:val="2"/>
      </w:rPr>
    </w:pPr>
    <w:r w:rsidRPr="00AA2A5B">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207" w:rsidRPr="0051144A" w:rsidRDefault="00CC6EBC" w:rsidP="00137207">
    <w:pP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207" w:rsidRDefault="00CC6EBC">
    <w:pPr>
      <w:spacing w:line="20" w:lineRule="exact"/>
      <w:rPr>
        <w:sz w:val="2"/>
        <w:szCs w:val="2"/>
      </w:rPr>
    </w:pPr>
  </w:p>
  <w:p w:rsidR="00137207" w:rsidRPr="00473DA5" w:rsidRDefault="00425C99">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21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CA2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98CD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3EF6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C2A5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AC8F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DACE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9CB2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6054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3A29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528D0"/>
    <w:multiLevelType w:val="hybridMultilevel"/>
    <w:tmpl w:val="B666E128"/>
    <w:lvl w:ilvl="0" w:tplc="0E2E599E">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38C382D"/>
    <w:multiLevelType w:val="hybridMultilevel"/>
    <w:tmpl w:val="B78620CA"/>
    <w:lvl w:ilvl="0" w:tplc="0E2E599E">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94B4151"/>
    <w:multiLevelType w:val="hybridMultilevel"/>
    <w:tmpl w:val="EFF42DA0"/>
    <w:lvl w:ilvl="0" w:tplc="0E2E599E">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0A9937A9"/>
    <w:multiLevelType w:val="hybridMultilevel"/>
    <w:tmpl w:val="F9DAD62C"/>
    <w:lvl w:ilvl="0" w:tplc="0E2E599E">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0AFE65C8"/>
    <w:multiLevelType w:val="hybridMultilevel"/>
    <w:tmpl w:val="EDCEA2C2"/>
    <w:lvl w:ilvl="0" w:tplc="0E2E599E">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0BD77AEF"/>
    <w:multiLevelType w:val="multilevel"/>
    <w:tmpl w:val="6504B20C"/>
    <w:numStyleLink w:val="ListWithNumbers"/>
  </w:abstractNum>
  <w:abstractNum w:abstractNumId="16" w15:restartNumberingAfterBreak="0">
    <w:nsid w:val="0C7C2D16"/>
    <w:multiLevelType w:val="hybridMultilevel"/>
    <w:tmpl w:val="DC9E1C48"/>
    <w:lvl w:ilvl="0" w:tplc="0E2E599E">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8" w15:restartNumberingAfterBreak="0">
    <w:nsid w:val="193C5529"/>
    <w:multiLevelType w:val="hybridMultilevel"/>
    <w:tmpl w:val="9E5A8B2C"/>
    <w:lvl w:ilvl="0" w:tplc="0E2E599E">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1E8C1B6A"/>
    <w:multiLevelType w:val="multilevel"/>
    <w:tmpl w:val="FE583652"/>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20" w15:restartNumberingAfterBreak="0">
    <w:nsid w:val="1F8A2D06"/>
    <w:multiLevelType w:val="multilevel"/>
    <w:tmpl w:val="6504B20C"/>
    <w:styleLink w:val="ListWithNumbers"/>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1" w15:restartNumberingAfterBreak="0">
    <w:nsid w:val="23FC36B6"/>
    <w:multiLevelType w:val="hybridMultilevel"/>
    <w:tmpl w:val="4E28AB9C"/>
    <w:lvl w:ilvl="0" w:tplc="0E2E599E">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25B6796A"/>
    <w:multiLevelType w:val="multilevel"/>
    <w:tmpl w:val="E188D56E"/>
    <w:numStyleLink w:val="ListLevelsWithNumbers"/>
  </w:abstractNum>
  <w:abstractNum w:abstractNumId="23" w15:restartNumberingAfterBreak="0">
    <w:nsid w:val="298D3D28"/>
    <w:multiLevelType w:val="multilevel"/>
    <w:tmpl w:val="E188D56E"/>
    <w:styleLink w:val="ListLevelsWithNumbers"/>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4" w15:restartNumberingAfterBreak="0">
    <w:nsid w:val="2A861378"/>
    <w:multiLevelType w:val="multilevel"/>
    <w:tmpl w:val="4FE0A77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26" w15:restartNumberingAfterBreak="0">
    <w:nsid w:val="34CD4D78"/>
    <w:multiLevelType w:val="hybridMultilevel"/>
    <w:tmpl w:val="85D23260"/>
    <w:lvl w:ilvl="0" w:tplc="0E2E599E">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36D30673"/>
    <w:multiLevelType w:val="hybridMultilevel"/>
    <w:tmpl w:val="29029B58"/>
    <w:lvl w:ilvl="0" w:tplc="0E2E599E">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29" w15:restartNumberingAfterBreak="0">
    <w:nsid w:val="38653112"/>
    <w:multiLevelType w:val="hybridMultilevel"/>
    <w:tmpl w:val="FC72349C"/>
    <w:lvl w:ilvl="0" w:tplc="0E2E599E">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31"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32" w15:restartNumberingAfterBreak="0">
    <w:nsid w:val="3D5F19B7"/>
    <w:multiLevelType w:val="hybridMultilevel"/>
    <w:tmpl w:val="5BDEB1B8"/>
    <w:lvl w:ilvl="0" w:tplc="0E2E599E">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3F6242CE"/>
    <w:multiLevelType w:val="hybridMultilevel"/>
    <w:tmpl w:val="458677B8"/>
    <w:lvl w:ilvl="0" w:tplc="0E2E599E">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35" w15:restartNumberingAfterBreak="0">
    <w:nsid w:val="48D42159"/>
    <w:multiLevelType w:val="hybridMultilevel"/>
    <w:tmpl w:val="28943032"/>
    <w:lvl w:ilvl="0" w:tplc="0E2E599E">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5881224D"/>
    <w:multiLevelType w:val="singleLevel"/>
    <w:tmpl w:val="5CFE0A98"/>
    <w:lvl w:ilvl="0">
      <w:start w:val="5"/>
      <w:numFmt w:val="bullet"/>
      <w:lvlText w:val="-"/>
      <w:lvlJc w:val="left"/>
      <w:pPr>
        <w:tabs>
          <w:tab w:val="num" w:pos="360"/>
        </w:tabs>
        <w:ind w:left="360" w:hanging="360"/>
      </w:pPr>
      <w:rPr>
        <w:rFonts w:ascii="Times New Roman" w:hAnsi="Times New Roman" w:hint="default"/>
      </w:rPr>
    </w:lvl>
  </w:abstractNum>
  <w:abstractNum w:abstractNumId="37" w15:restartNumberingAfterBreak="0">
    <w:nsid w:val="59EF78E9"/>
    <w:multiLevelType w:val="hybridMultilevel"/>
    <w:tmpl w:val="AC6667EC"/>
    <w:lvl w:ilvl="0" w:tplc="0E2E599E">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5D750A6F"/>
    <w:multiLevelType w:val="hybridMultilevel"/>
    <w:tmpl w:val="03DC6ED4"/>
    <w:lvl w:ilvl="0" w:tplc="0E2E599E">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616E153E"/>
    <w:multiLevelType w:val="hybridMultilevel"/>
    <w:tmpl w:val="3FC00B40"/>
    <w:lvl w:ilvl="0" w:tplc="0E2E599E">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6740487A"/>
    <w:multiLevelType w:val="hybridMultilevel"/>
    <w:tmpl w:val="59987384"/>
    <w:lvl w:ilvl="0" w:tplc="0E2E599E">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6BD92AD5"/>
    <w:multiLevelType w:val="hybridMultilevel"/>
    <w:tmpl w:val="AB78879E"/>
    <w:lvl w:ilvl="0" w:tplc="809A0FDA">
      <w:start w:val="1"/>
      <w:numFmt w:val="lowerLetter"/>
      <w:lvlText w:val="%1."/>
      <w:lvlJc w:val="left"/>
      <w:pPr>
        <w:tabs>
          <w:tab w:val="num" w:pos="360"/>
        </w:tabs>
        <w:ind w:left="360" w:hanging="360"/>
      </w:pPr>
      <w:rPr>
        <w:rFonts w:hint="default"/>
      </w:rPr>
    </w:lvl>
    <w:lvl w:ilvl="1" w:tplc="63761F5E" w:tentative="1">
      <w:start w:val="1"/>
      <w:numFmt w:val="lowerLetter"/>
      <w:lvlText w:val="%2."/>
      <w:lvlJc w:val="left"/>
      <w:pPr>
        <w:tabs>
          <w:tab w:val="num" w:pos="1440"/>
        </w:tabs>
        <w:ind w:left="1440" w:hanging="360"/>
      </w:pPr>
    </w:lvl>
    <w:lvl w:ilvl="2" w:tplc="B0FC285A" w:tentative="1">
      <w:start w:val="1"/>
      <w:numFmt w:val="lowerRoman"/>
      <w:lvlText w:val="%3."/>
      <w:lvlJc w:val="right"/>
      <w:pPr>
        <w:tabs>
          <w:tab w:val="num" w:pos="2160"/>
        </w:tabs>
        <w:ind w:left="2160" w:hanging="180"/>
      </w:pPr>
    </w:lvl>
    <w:lvl w:ilvl="3" w:tplc="692C2196" w:tentative="1">
      <w:start w:val="1"/>
      <w:numFmt w:val="decimal"/>
      <w:lvlText w:val="%4."/>
      <w:lvlJc w:val="left"/>
      <w:pPr>
        <w:tabs>
          <w:tab w:val="num" w:pos="2880"/>
        </w:tabs>
        <w:ind w:left="2880" w:hanging="360"/>
      </w:pPr>
    </w:lvl>
    <w:lvl w:ilvl="4" w:tplc="FECC70F0" w:tentative="1">
      <w:start w:val="1"/>
      <w:numFmt w:val="lowerLetter"/>
      <w:lvlText w:val="%5."/>
      <w:lvlJc w:val="left"/>
      <w:pPr>
        <w:tabs>
          <w:tab w:val="num" w:pos="3600"/>
        </w:tabs>
        <w:ind w:left="3600" w:hanging="360"/>
      </w:pPr>
    </w:lvl>
    <w:lvl w:ilvl="5" w:tplc="35403CDC" w:tentative="1">
      <w:start w:val="1"/>
      <w:numFmt w:val="lowerRoman"/>
      <w:lvlText w:val="%6."/>
      <w:lvlJc w:val="right"/>
      <w:pPr>
        <w:tabs>
          <w:tab w:val="num" w:pos="4320"/>
        </w:tabs>
        <w:ind w:left="4320" w:hanging="180"/>
      </w:pPr>
    </w:lvl>
    <w:lvl w:ilvl="6" w:tplc="4D48471A" w:tentative="1">
      <w:start w:val="1"/>
      <w:numFmt w:val="decimal"/>
      <w:lvlText w:val="%7."/>
      <w:lvlJc w:val="left"/>
      <w:pPr>
        <w:tabs>
          <w:tab w:val="num" w:pos="5040"/>
        </w:tabs>
        <w:ind w:left="5040" w:hanging="360"/>
      </w:pPr>
    </w:lvl>
    <w:lvl w:ilvl="7" w:tplc="410A836E" w:tentative="1">
      <w:start w:val="1"/>
      <w:numFmt w:val="lowerLetter"/>
      <w:lvlText w:val="%8."/>
      <w:lvlJc w:val="left"/>
      <w:pPr>
        <w:tabs>
          <w:tab w:val="num" w:pos="5760"/>
        </w:tabs>
        <w:ind w:left="5760" w:hanging="360"/>
      </w:pPr>
    </w:lvl>
    <w:lvl w:ilvl="8" w:tplc="ADD66170" w:tentative="1">
      <w:start w:val="1"/>
      <w:numFmt w:val="lowerRoman"/>
      <w:lvlText w:val="%9."/>
      <w:lvlJc w:val="right"/>
      <w:pPr>
        <w:tabs>
          <w:tab w:val="num" w:pos="6480"/>
        </w:tabs>
        <w:ind w:left="6480" w:hanging="180"/>
      </w:pPr>
    </w:lvl>
  </w:abstractNum>
  <w:abstractNum w:abstractNumId="42"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3"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4" w15:restartNumberingAfterBreak="0">
    <w:nsid w:val="7AD506F1"/>
    <w:multiLevelType w:val="hybridMultilevel"/>
    <w:tmpl w:val="043A7DA0"/>
    <w:lvl w:ilvl="0" w:tplc="0E2E599E">
      <w:start w:val="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1"/>
  </w:num>
  <w:num w:numId="2">
    <w:abstractNumId w:val="30"/>
  </w:num>
  <w:num w:numId="3">
    <w:abstractNumId w:val="17"/>
  </w:num>
  <w:num w:numId="4">
    <w:abstractNumId w:val="34"/>
  </w:num>
  <w:num w:numId="5">
    <w:abstractNumId w:val="19"/>
  </w:num>
  <w:num w:numId="6">
    <w:abstractNumId w:val="2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42"/>
  </w:num>
  <w:num w:numId="21">
    <w:abstractNumId w:val="4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5"/>
  </w:num>
  <w:num w:numId="28">
    <w:abstractNumId w:val="23"/>
  </w:num>
  <w:num w:numId="29">
    <w:abstractNumId w:val="22"/>
  </w:num>
  <w:num w:numId="30">
    <w:abstractNumId w:val="36"/>
  </w:num>
  <w:num w:numId="31">
    <w:abstractNumId w:val="41"/>
  </w:num>
  <w:num w:numId="32">
    <w:abstractNumId w:val="32"/>
  </w:num>
  <w:num w:numId="33">
    <w:abstractNumId w:val="26"/>
  </w:num>
  <w:num w:numId="34">
    <w:abstractNumId w:val="38"/>
  </w:num>
  <w:num w:numId="35">
    <w:abstractNumId w:val="12"/>
  </w:num>
  <w:num w:numId="36">
    <w:abstractNumId w:val="27"/>
  </w:num>
  <w:num w:numId="37">
    <w:abstractNumId w:val="37"/>
  </w:num>
  <w:num w:numId="38">
    <w:abstractNumId w:val="39"/>
  </w:num>
  <w:num w:numId="39">
    <w:abstractNumId w:val="10"/>
  </w:num>
  <w:num w:numId="40">
    <w:abstractNumId w:val="21"/>
  </w:num>
  <w:num w:numId="41">
    <w:abstractNumId w:val="35"/>
  </w:num>
  <w:num w:numId="42">
    <w:abstractNumId w:val="40"/>
  </w:num>
  <w:num w:numId="43">
    <w:abstractNumId w:val="29"/>
  </w:num>
  <w:num w:numId="44">
    <w:abstractNumId w:val="14"/>
  </w:num>
  <w:num w:numId="45">
    <w:abstractNumId w:val="13"/>
  </w:num>
  <w:num w:numId="46">
    <w:abstractNumId w:val="11"/>
  </w:num>
  <w:num w:numId="47">
    <w:abstractNumId w:val="33"/>
  </w:num>
  <w:num w:numId="48">
    <w:abstractNumId w:val="18"/>
  </w:num>
  <w:num w:numId="49">
    <w:abstractNumId w:val="16"/>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4. Januar 2018"/>
    <w:docVar w:name="Date.Format.Long.dateValue" w:val="43104"/>
    <w:docVar w:name="DocumentDate" w:val="4. Januar 2018"/>
    <w:docVar w:name="DocumentDate.dateValue" w:val="43104"/>
    <w:docVar w:name="MetaTool_officeatwork" w:val="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"/>
    <w:docVar w:name="OawAttachedTemplate" w:val="Gesuch-Formular.ows"/>
    <w:docVar w:name="OawBuiltInDocProps" w:val="&lt;OawBuiltInDocProps&gt;&lt;default profileUID=&quot;0&quot;&gt;&lt;word&gt;&lt;category&gt;&lt;/category&gt;&lt;keywords&gt;&lt;/keywords&gt;&lt;comments&gt;&lt;/comments&gt;&lt;fileName&gt;&lt;/fileName&gt;&lt;defaultPath&gt;&lt;/defaultPath&gt;&lt;hyperlinkBase&gt;&lt;/hyperlinkBase&gt;&lt;contentType&gt;&lt;/contentType&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defaultFilename&gt;&lt;value type=&quot;OawBookmark&quot; name=&quot;Subject&quot;&gt;&lt;separator text=&quot;&quot;&gt;&lt;/separator&gt;&lt;format text=&quot;&quot;&gt;&lt;/format&gt;&lt;/value&gt;&lt;/defaultFilename&gt;&lt;/word&gt;&lt;PDF&gt;&lt;category&gt;&lt;/category&gt;&lt;keywords&gt;&lt;/keywords&gt;&lt;comments&gt;&lt;/comments&gt;&lt;fileName&gt;&lt;/fileName&gt;&lt;defaultPath&gt;&lt;/defaultPath&gt;&lt;hyperlinkBase&gt;&lt;/hyperlinkBase&gt;&lt;contentType&gt;&lt;/contentType&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defaultFilename&gt;&lt;value type=&quot;OawBookmark&quot; name=&quot;Subject&quot;&gt;&lt;separator text=&quot;&quot;&gt;&lt;/separator&gt;&lt;format text=&quot;&quot;&gt;&lt;/format&gt;&lt;/value&gt;&lt;/defaultFilename&gt;&lt;/PDF&gt;&lt;/default&gt;&lt;/OawBuiltInDocProps&gt;_x000d_"/>
    <w:docVar w:name="OawCreatedWithOfficeatworkVersion" w:val="4.8 SP1 (4.8.482)"/>
    <w:docVar w:name="OawCreatedWithProjectID" w:val="luchmaster"/>
    <w:docVar w:name="OawCreatedWithProjectVersion" w:val="149"/>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Subject&quot;&gt;&lt;profile type=&quot;default&quot; UID=&quot;&quot; sameAsDefault=&quot;0&quot;&gt;&lt;/profile&gt;&lt;/OawBookmark&gt;_x000d__x0009_&lt;OawDocProperty name=&quot;Doc.Letter&quot;&gt;&lt;profile type=&quot;default&quot; UID=&quot;&quot; sameAsDefault=&quot;0&quot;&gt;&lt;documentProperty UID=&quot;2003060614150123456789&quot; dataSourceUID=&quot;2003060614150123456789&quot;/&gt;&lt;type type=&quot;OawLanguage&quot;&gt;&lt;OawLanguage UID=&quot;Doc.Letter&quot;/&gt;&lt;/type&gt;&lt;/profile&gt;&lt;/OawDocProperty&gt;_x000d__x0009_&lt;OawDocProperty name=&quot;Doc.Regarding&quot;&gt;&lt;profile type=&quot;default&quot; UID=&quot;&quot; sameAsDefault=&quot;0&quot;&gt;&lt;documentProperty UID=&quot;2003060614150123456789&quot; dataSourceUID=&quot;2003060614150123456789&quot;/&gt;&lt;type type=&quot;OawLanguage&quot;&gt;&lt;OawLanguage UID=&quot;Doc.Regarding&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DocProperty name=&quot;Organisation.Country&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_x000d__x0009_&lt;OawDocProperty name=&quot;Organisation.Dienststelle2&quot;&gt;&lt;profile type=&quot;default&quot; UID=&quot;&quot; sameAsDefault=&quot;0&quot;&gt;&lt;documentProperty UID=&quot;2002122011014149059130932&quot; dataSourceUID=&quot;prj.2003050916522158373536&quot;/&gt;&lt;type type=&quot;OawDatabase&quot;&gt;&lt;OawDatabase table=&quot;Data&quot; field=&quot;Dienststelle2&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Bookmark name=&quot;Enclosure&quot;&gt;&lt;profile type=&quot;default&quot; UID=&quot;&quot; sameAsDefault=&quot;0&quot;&gt;&lt;/profile&gt;&lt;/OawBookmark&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CustomField.Classification&quot;&gt;&lt;profile type=&quot;default&quot; UID=&quot;&quot; sameAsDefault=&quot;0&quot;&gt;&lt;documentProperty UID=&quot;2004112217333376588294&quot; dataSourceUID=&quot;prj.2004111209271974627605&quot;/&gt;&lt;type type=&quot;OawCustomFields&quot;&gt;&lt;OawCustomFields table=&quot;Data&quot; field=&quot;Classification&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Doc.ContentTypeBrackets&quot;&gt;&lt;profile type=&quot;default&quot; UID=&quot;&quot; sameAsDefault=&quot;0&quot;&gt;&lt;documentProperty UID=&quot;2003060614150123456789&quot; dataSourceUID=&quot;2003060614150123456789&quot;/&gt;&lt;type type=&quot;OawLanguage&quot;&gt;&lt;OawLanguage UID=&quot;Doc.ContentTypeBrackets&quot;/&gt;&lt;/type&gt;&lt;/profile&gt;&lt;/OawDocProperty&gt;_x000d__x0009_&lt;OawDocProperty name=&quot;BM_ContentType&quot;&gt;&lt;profile type=&quot;default&quot; UID=&quot;&quot; sameAsDefault=&quot;0&quot;&gt;&lt;documentProperty UID=&quot;2003070216009988776655&quot; dataSourceUID=&quot;2003070216009988776655&quot;/&gt;&lt;type type=&quot;WordBookmark&quot;&gt;&lt;WordBookmark name=&quot;ContentTyp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profile&gt;&lt;/OawDocProperty&gt;_x000d__x0009_&lt;OawDocProperty name=&quot;Textmarke.ContentType&quot;&gt;&lt;profile type=&quot;default&quot; UID=&quot;&quot; sameAsDefault=&quot;0&quot;&gt;&lt;documentProperty UID=&quot;2003070216009988776655&quot; sourceUID=&quot;2003070216009988776655&quot;/&gt;&lt;type type=&quot;WordBookmark&quot;&gt;&lt;WordBookmark name=&quot;ContentType&quot;/&gt;&lt;/type&gt;&lt;/profile&gt;&lt;/OawDocProperty&gt;_x000d__x0009_&lt;OawDocProperty name=&quot;CustomField.ContentTypeLetter&quot;&gt;&lt;profile type=&quot;default&quot; UID=&quot;&quot; sameAsDefault=&quot;0&quot;&gt;&lt;documentProperty UID=&quot;2004112217333376588294&quot; dataSourceUID=&quot;prj.2004111209271974627605&quot;/&gt;&lt;type type=&quot;OawCustomFields&quot;&gt;&lt;OawCustomFields table=&quot;Data&quot; field=&quot;ContentTypeLetter&quot;/&gt;&lt;/type&gt;&lt;/profile&gt;&lt;/OawDocProperty&gt;_x000d__x0009_&lt;OawDocProperty name=&quot;BM_ContentTypeLetter&quot;&gt;&lt;profile type=&quot;default&quot; UID=&quot;&quot; sameAsDefault=&quot;0&quot;&gt;&lt;documentProperty UID=&quot;2003070216009988776655&quot; dataSourceUID=&quot;2003070216009988776655&quot;/&gt;&lt;type type=&quot;WordBookmark&quot;&gt;&lt;WordBookmark name=&quot;ContentTypeLetter&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Stm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lt;OawDocProperty name=&quot;StmOrganisation.Abteilung1&quot;&gt;&lt;profile type=&quot;default&quot; UID=&quot;&quot; sameAsDefault=&quot;0&quot;&gt;&lt;documentProperty UID=&quot;2002122011014149059130932&quot; dataSourceUID=&quot;prj.2003050916522158373536&quot;/&gt;&lt;type type=&quot;OawDatabase&quot;&gt;&lt;OawDatabase table=&quot;Data&quot; field=&quot;Abteilung1&quot;/&gt;&lt;/type&gt;&lt;/profile&gt;&lt;/OawDocProperty&gt;&lt;OawDocProperty name=&quot;Stm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lt;OawDocProperty name=&quot;StmOrganisation.Postcode&quot;&gt;&lt;profile type=&quot;default&quot; UID=&quot;&quot; sameAsDefault=&quot;0&quot;&gt;&lt;documentProperty UID=&quot;2002122011014149059130932&quot; dataSourceUID=&quot;prj.2003050916522158373536&quot;/&gt;&lt;type type=&quot;OawDatabase&quot;&gt;&lt;OawDatabase table=&quot;Data&quot; field=&quot;Postcode&quot;/&gt;&lt;/type&gt;&lt;/profile&gt;&lt;/OawDocProperty&gt;&lt;OawDocProperty name=&quot;Stm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lt;OawDocProperty name=&quot;Stm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lt;OawDocProperty name=&quot;StmOrganisation.Abteilung1&quot;&gt;&lt;profile type=&quot;default&quot; UID=&quot;&quot; sameAsDefault=&quot;0&quot;&gt;&lt;documentProperty UID=&quot;2002122011014149059130932&quot; dataSourceUID=&quot;prj.2003050916522158373536&quot;/&gt;&lt;type type=&quot;OawDatabase&quot;&gt;&lt;OawDatabase table=&quot;Data&quot; field=&quot;Abteilung1&quot;/&gt;&lt;/type&gt;&lt;/profile&gt;&lt;/OawDocProperty&gt;&lt;OawDocProperty name=&quot;Stm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lt;OawDocProperty name=&quot;StmOrganisation.Postcode&quot;&gt;&lt;profile type=&quot;default&quot; UID=&quot;&quot; sameAsDefault=&quot;0&quot;&gt;&lt;documentProperty UID=&quot;2002122011014149059130932&quot; dataSourceUID=&quot;prj.2003050916522158373536&quot;/&gt;&lt;type type=&quot;OawDatabase&quot;&gt;&lt;OawDatabase table=&quot;Data&quot; field=&quot;Postcode&quot;/&gt;&lt;/type&gt;&lt;/profile&gt;&lt;/OawDocProperty&gt;&lt;OawDocProperty name=&quot;Stm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lt;/document&gt;_x000d_"/>
    <w:docVar w:name="OawDialog" w:val="&lt;empty/&gt;"/>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City|Footer1|Footer2|Footer3|Footer4|Dienststelle1|Dienststelle2|Email|Internet|Telefon|Departement|Fax|AddressB1|AddressB2|AddressB3|AddressB4|AddressN1|AddressN2|AddressN3|AddressN4|Abteilung1|Postcode&quot;/&gt;&lt;profile type=&quot;default&quot; UID=&quot;&quot; sameAsDefault=&quot;0&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Dienststelle1&quot; field=&quot;Dienststelle1&quot;/&gt;&lt;OawDocProperty name=&quot;Organisation.Dienststelle2&quot; field=&quot;Dienststelle2&quot;/&gt;&lt;OawDocProperty name=&quot;Organisation.Email&quot; field=&quot;Email&quot;/&gt;&lt;OawDocProperty name=&quot;Organisation.Internet&quot; field=&quot;Internet&quot;/&gt;&lt;OawDocProperty name=&quot;Organisation.Telefon&quot; field=&quot;Telefon&quot;/&gt;&lt;OawDocProperty name=&quot;Organisation.Departement&quot; field=&quot;Departement&quot;/&gt;&lt;OawDocProperty name=&quot;Organisation.Fax&quot; field=&quot;Fax&quot;/&gt;&lt;OawDocProperty name=&quot;Organisation.AddressB1&quot; field=&quot;AddressB1&quot;/&gt;&lt;OawDocProperty name=&quot;Organisation.AddressB2&quot; field=&quot;AddressB2&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OawDocProperty name=&quot;StmOrganisation.Dienststelle1&quot; field=&quot;Dienststelle1&quot;/&gt;&lt;OawDocProperty name=&quot;StmOrganisation.Abteilung1&quot; field=&quot;Abteilung1&quot;/&gt;&lt;OawDocProperty name=&quot;StmOrganisation.AddressN1&quot; field=&quot;AddressN1&quot;/&gt;&lt;OawDocProperty name=&quot;StmOrganisation.Postcode&quot; field=&quot;Postcode&quot;/&gt;&lt;OawDocProperty name=&quot;StmOrganisation.City&quot; field=&quot;City&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Date&quot; field=&quot;Doc.Date&quot;/&gt;&lt;OawDocProperty name=&quot;Doc.Document&quot; field=&quot;Doc.Document&quot;/&gt;&lt;OawDocProperty name=&quot;Doc.Letter&quot; field=&quot;Doc.Letter&quot;/&gt;&lt;OawDocProperty name=&quot;Doc.Regarding&quot; field=&quot;Doc.Regarding&quot;/&gt;&lt;OawDocProperty name=&quot;Doc.DirectPhone&quot; field=&quot;Doc.DirectPhone&quot;/&gt;&lt;OawDocProperty name=&quot;Doc.Telephone&quot; field=&quot;Doc.Telephone&quot;/&gt;&lt;OawDocProperty name=&quot;Doc.Facsimile&quot; field=&quot;Doc.Facsimile&quot;/&gt;&lt;OawDocProperty name=&quot;Doc.DirectFax&quot; field=&quot;Doc.DirectFax&quot;/&gt;&lt;OawDocProperty name=&quot;Doc.Page&quot; field=&quot;Doc.Page&quot;/&gt;&lt;OawDocProperty name=&quot;Doc.of&quot; field=&quot;Doc.of&quot;/&gt;&lt;OawDocProperty name=&quot;Doc.Enclosures&quot; field=&quot;Doc.Enclosures&quot;/&gt;&lt;OawDocProperty name=&quot;Doc.ContentTypeBrackets&quot; field=&quot;Doc.ContentTypeBrackets&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4112217333376588294" w:val="&lt;source&gt;&lt;Fields List=&quot;Classification|ContentTypeLetter&quot;/&gt;&lt;profile type=&quot;default&quot; UID=&quot;&quot; sameAsDefault=&quot;0&quot;&gt;&lt;OawDocProperty name=&quot;CustomField.Classification&quot; field=&quot;Classification&quot;/&gt;&lt;OawDocProperty name=&quot;CustomField.ContentTypeLetter&quot; field=&quot;ContentTypeLetter&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profile&gt;&lt;/source&gt;"/>
    <w:docVar w:name="OawDocProp.2010020409223900652065" w:val="&lt;source&gt;&lt;Fields List=&quot;Dok_Titel|G_Signatur|G_Laufnummer&quot;/&gt;&lt;profile type=&quot;default&quot; UID=&quot;&quot; sameAsDefault=&quot;0&quot;&gt;&lt;OawDocProperty name=&quot;CMIdata.Dok_Titel&quot; field=&quot;Dok_Titel&quot;/&gt;&lt;OawDocProperty name=&quot;CMIdata.G_Signatur&quot; field=&quot;G_Signatur&quot;/&gt;&lt;OawDocProperty name=&quot;CMIdata.G_Laufnummer&quot; field=&quot;G_Laufnummer&quot;/&gt;&lt;/profile&gt;&lt;/source&gt;"/>
    <w:docVar w:name="OawDocPropSource" w:val="&lt;DocProps&gt;&lt;DocProp UID=&quot;2003080714212273705547&quot; EntryUID=&quot;2018010413471684127086&quot;&gt;&lt;Field Name=&quot;UID&quot; Value=&quot;2018010413471684127086&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lectionStart%Sehr geehrte Damen und Herren%SelectionEnd%&quot;/&gt;&lt;Field Name=&quot;Closing&quot; Value=&quot;Freundliche Grüsse&quot;/&gt;&lt;Field Name=&quot;FormattedFullAddress&quot; Value=&quot;&quot;/&gt;&lt;Field Name=&quot;CompleteAddressImported&quot; Value=&quot;&quot;/&gt;&lt;Field Name=&quot;BBZ.SchülerAnrede&quot; Value=&quot;&quot;/&gt;&lt;Field Name=&quot;BBZ.SchülerVorname&quot; Value=&quot;&quot;/&gt;&lt;Field Name=&quot;BBZ.SchülerName&quot; Value=&quot;&quot;/&gt;&lt;Field Name=&quot;BBZ.SchülerName2&quot; Value=&quot;&quot;/&gt;&lt;Field Name=&quot;BBZ.SchülerStrasse&quot; Value=&quot;&quot;/&gt;&lt;Field Name=&quot;BBZ.SchülerPostfach&quot; Value=&quot;&quot;/&gt;&lt;Field Name=&quot;BBZ.SchülerOrt&quot; Value=&quot;&quot;/&gt;&lt;Field Name=&quot;BBZ.SchülerPLZ&quot; Value=&quot;&quot;/&gt;&lt;Field Name=&quot;BBZ.GebDatum&quot; Value=&quot;&quot;/&gt;&lt;Field Name=&quot;BBZ.Klasse&quot; Value=&quot;&quot;/&gt;&lt;Field Name=&quot;BBZ.Ausbildung&quot; Value=&quot;&quot;/&gt;&lt;Field Name=&quot;BBZ.Lehrende&quot; Value=&quot;&quot;/&gt;&lt;Field Name=&quot;BBZ.LBAnrede&quot; Value=&quot;&quot;/&gt;&lt;Field Name=&quot;BBZ.LBName&quot; Value=&quot;&quot;/&gt;&lt;Field Name=&quot;BBZ.LBName2&quot; Value=&quot;&quot;/&gt;&lt;Field Name=&quot;BBZ.LBVorname&quot; Value=&quot;&quot;/&gt;&lt;Field Name=&quot;BBZ.LBStrasse&quot; Value=&quot;&quot;/&gt;&lt;Field Name=&quot;BBZ.LBPostfach&quot; Value=&quot;&quot;/&gt;&lt;Field Name=&quot;BBZ.LBPLZ&quot; Value=&quot;&quot;/&gt;&lt;Field Name=&quot;BBZ.LBOrt&quot; Value=&quot;&quot;/&gt;&lt;Field Name=&quot;BBZ.LBTelGeschaeft&quot; Value=&quot;&quot;/&gt;&lt;Field Name=&quot;IntroductionImported&quot; Value=&quot;&quot;/&gt;&lt;/DocProp&gt;&lt;DocProp UID=&quot;2002122011014149059130932&quot; EntryUID=&quot;2017091211214720088554&quot;&gt;&lt;Field Name=&quot;UID&quot; Value=&quot;2017091211214720088554&quot;/&gt;&lt;Field Name=&quot;IDName&quot; Value=&quot;BUWD, lawa, ZD MB Ländliche Entwicklung (neue Telefonnummer)&quot;/&gt;&lt;Field Name=&quot;Departement&quot; Value=&quot;Bau-, Umwelt- und Wirtschaftsdepartement&quot;/&gt;&lt;Field Name=&quot;Dienststelle1&quot; Value=&quot;Landwirtschaft und Wald (lawa)&quot;/&gt;&lt;Field Name=&quot;Dienststelle2&quot; Value=&quot;&quot;/&gt;&lt;Field Name=&quot;Abteilung1&quot; Value=&quot;&quot;/&gt;&lt;Field Name=&quot;Abteilung2&quot; Value=&quot;&quot;/&gt;&lt;Field Name=&quot;AddressB1&quot; Value=&quot;Landwirtschaft und Wald (lawa)&quot;/&gt;&lt;Field Name=&quot;AddressB2&quot; Value=&quot;Ländliche Entwicklung&quot;/&gt;&lt;Field Name=&quot;AddressB3&quot; Value=&quot;&quot;/&gt;&lt;Field Name=&quot;AddressB4&quot; Value=&quot;&quot;/&gt;&lt;Field Name=&quot;AddressN1&quot; Value=&quot;Centralstrasse 33&quot;/&gt;&lt;Field Name=&quot;AddressN2&quot; Value=&quot;Postfach&quot;/&gt;&lt;Field Name=&quot;AddressN3&quot; Value=&quot;6210 Sursee&quot;/&gt;&lt;Field Name=&quot;AddressN4&quot; Value=&quot;&quot;/&gt;&lt;Field Name=&quot;Postcode&quot; Value=&quot;6210&quot;/&gt;&lt;Field Name=&quot;City&quot; Value=&quot;Sursee&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349 74 00&quot;/&gt;&lt;Field Name=&quot;Fax&quot; Value=&quot;&quot;/&gt;&lt;Field Name=&quot;LogoColor&quot; Value=&quot;%Logos%\Luzern.BUWD.Logo.2100.350.emf&quot;/&gt;&lt;Field Name=&quot;LogoBlackWhite&quot; Value=&quot;%Logos%\Luzern.BUWD.Logo.2100.350.emf&quot;/&gt;&lt;Field Name=&quot;LogoZertifikate&quot; Value=&quot;&quot;/&gt;&lt;Field Name=&quot;Email&quot; Value=&quot;lawa@lu.ch&quot;/&gt;&lt;Field Name=&quot;Internet&quot; Value=&quot;lawa.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BUWD.Logo.2100.350.emf&quot;/&gt;&lt;Field Name=&quot;LogoSchriftzug&quot; Value=&quot;%Logos%\Schriftzug_gruen.199.1439.emf&quot;/&gt;&lt;Field Name=&quot;LogoTag&quot; Value=&quot;%Logos%\lawa.2099.217.emf&quot;/&gt;&lt;Field Name=&quot;Data_UID&quot; Value=&quot;2017091211214720088554&quot;/&gt;&lt;Field Name=&quot;Field_Name&quot; Value=&quot;&quot;/&gt;&lt;Field Name=&quot;Field_UID&quot; Value=&quot;&quot;/&gt;&lt;Field Name=&quot;ML_LCID&quot; Value=&quot;&quot;/&gt;&lt;Field Name=&quot;ML_Value&quot; Value=&quot;&quot;/&gt;&lt;/DocProp&gt;&lt;DocProp UID=&quot;2006040509495284662868&quot; EntryUID=&quot;2017071914285833623348&quot;&gt;&lt;Field Name=&quot;UID&quot; Value=&quot;2017071914285833623348&quot;/&gt;&lt;Field Name=&quot;IDName&quot; Value=&quot;Heini Karin, LAWA&quot;/&gt;&lt;Field Name=&quot;Name&quot; Value=&quot;Karin Heini&quot;/&gt;&lt;Field Name=&quot;PersonalNumber&quot; Value=&quot;&quot;/&gt;&lt;Field Name=&quot;DirectPhone&quot; Value=&quot;041 349 74 19&quot;/&gt;&lt;Field Name=&quot;DirectFax&quot; Value=&quot;&quot;/&gt;&lt;Field Name=&quot;Mobile&quot; Value=&quot;&quot;/&gt;&lt;Field Name=&quot;EMail&quot; Value=&quot;karin.heini@lu.ch&quot;/&gt;&lt;Field Name=&quot;Function&quot; Value=&quot;Lernende&quot;/&gt;&lt;Field Name=&quot;SignatureLowResColor&quot; Value=&quot;&quot;/&gt;&lt;Field Name=&quot;SignatureHighResColor&quot; Value=&quot;&quot;/&gt;&lt;Field Name=&quot;SignatureHighResBW&quot; Value=&quot;&quot;/&gt;&lt;Field Name=&quot;SignatureLowResBW&quot; Value=&quot;&quot;/&gt;&lt;Field Name=&quot;Initials&quot; Value=&quot;HEK&quot;/&gt;&lt;Field Name=&quot;SignatureAdditional2&quot; Value=&quot;&quot;/&gt;&lt;Field Name=&quot;SignatureAdditional1&quot; Value=&quot;&quot;/&gt;&lt;Field Name=&quot;Lizenz_noetig&quot; Value=&quot;Ja&quot;/&gt;&lt;Field Name=&quot;Data_UID&quot; Value=&quot;2017071914285833623348&quot;/&gt;&lt;Field Name=&quot;Field_Name&quot; Value=&quot;&quot;/&gt;&lt;Field Name=&quot;Field_UID&quot; Value=&quot;&quot;/&gt;&lt;Field Name=&quot;ML_LCID&quot; Value=&quot;&quot;/&gt;&lt;Field Name=&quot;ML_Value&quot; Value=&quot;&quot;/&gt;&lt;/DocProp&gt;&lt;DocProp UID=&quot;200212191811121321310321301031x&quot; EntryUID=&quot;2003121817293296325874&quot;&gt;&lt;Field Name=&quot;UID&quot; Value=&quot;2003121817293296325874&quot;/&gt;&lt;Field Name=&quot;IDName&quot; Value=&quot;(Leer)&quot;/&gt;&lt;/DocProp&gt;&lt;DocProp UID=&quot;2010072016315072560894&quot; EntryUID=&quot;2003121817293296325874&quot;&gt;&lt;Field Name=&quot;UID&quot; Value=&quot;2003121817293296325874&quot;/&gt;&lt;Field Name=&quot;IDName&quot; Value=&quot;(Leer)&quot;/&gt;&lt;/DocProp&gt;&lt;DocProp UID=&quot;2002122010583847234010578&quot; EntryUID=&quot;2003121817293296325874&quot;&gt;&lt;Field Name=&quot;UID&quot; Value=&quot;2003121817293296325874&quot;/&gt;&lt;Field Name=&quot;IDName&quot; Value=&quot;(Leer)&quot;/&gt;&lt;/DocProp&gt;&lt;DocProp UID=&quot;2003061115381095709037&quot; EntryUID=&quot;2003121817293296325874&quot;&gt;&lt;Field Name=&quot;UID&quot; Value=&quot;2003121817293296325874&quot;/&gt;&lt;Field Name=&quot;IDName&quot; Value=&quot;(Leer)&quot;/&gt;&lt;/DocProp&gt;&lt;DocProp UID=&quot;2016110913315368876110&quot; EntryUID=&quot;2003121817293296325874&quot;&gt;&lt;Field Name=&quot;UID&quot; Value=&quot;2003121817293296325874&quot;/&gt;&lt;Field Name=&quot;IDName&quot; Value=&quot;(Leer)&quot;/&gt;&lt;/DocProp&gt;&lt;DocProp UID=&quot;2004112217333376588294&quot; EntryUID=&quot;2003121817293296325874&quot;&gt;&lt;Field Name=&quot;UID&quot; Value=&quot;2003121817293296325874&quot;/&gt;&lt;Field Name=&quot;Dokumenttitel&quot; Value=&quot;FO Musterreglement Wasserversorgung&quot;/&gt;&lt;Field Name=&quot;Dokumentdatum&quot; Value=&quot;4. Januar 2018&quot;/&gt;&lt;Field Name=&quot;Dokumentbetreff&quot; Value=&quot;Kommunikation: Publikation Formulare, Gesuche officeatwork, 2017&quot;/&gt;&lt;Field Name=&quot;Classification&quot; Value=&quot;&quot;/&gt;&lt;Field Name=&quot;ContentTypeLetter&quot; Value=&quot;&quot;/&gt;&lt;/DocProp&gt;&lt;DocProp UID=&quot;2009082513331568340343&quot; EntryUID=&quot;2003121817293296325874&quot;&gt;&lt;Field Name=&quot;UID&quot; Value=&quot;2003121817293296325874&quot;/&gt;&lt;/DocProp&gt;&lt;DocProp UID=&quot;2010020409223900652065&quot; EntryUID=&quot;2004123010144120300001&quot;&gt;&lt;Field Name=&quot;UID&quot; Value=&quot;2004123010144120300001&quot;/&gt;&lt;Field Name=&quot;Dok_Titel&quot; Value=&quot;Musterreglement für Wasserversorgungsgenossenschaften&quot;/&gt;&lt;Field Name=&quot;Dok_Lfnr&quot; Value=&quot;102018&quot;/&gt;&lt;Field Name=&quot;Dok_Bemerkung&quot; Value=&quot;&quot;/&gt;&lt;Field Name=&quot;Dok_Thema&quot; Value=&quot;&quot;/&gt;&lt;Field Name=&quot;Dok_Autor&quot; Value=&quot;&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4. Januar 2018&quot;/&gt;&lt;Field Name=&quot;Dok_DatumMM&quot; Value=&quot;04.01.2018&quot;/&gt;&lt;Field Name=&quot;Dok_Beschlussnummer&quot; Value=&quot;&quot;/&gt;&lt;Field Name=&quot;Dok_Traktandierungscode&quot; Value=&quot;&quot;/&gt;&lt;Field Name=&quot;Dok_Traktandierungstitel&quot; Value=&quot;&quot;/&gt;&lt;Field Name=&quot;Dok_Traktandumstatus&quot; Value=&quot;&quot;/&gt;&lt;Field Name=&quot;Dok_Protokollvermerk&quot; Value=&quot;&quot;/&gt;&lt;Field Name=&quot;Dok_Protokollbemerkung&quot; Value=&quot;&quot;/&gt;&lt;Field Name=&quot;Dok_Traktandum_Notizen&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Kommunikation: Publikation Formulare, Gesuche officeatwork, 2017&quot;/&gt;&lt;Field Name=&quot;G_BeginnMMMM&quot; Value=&quot;20. Oktober 2017&quot;/&gt;&lt;Field Name=&quot;G_BeginnMM&quot; Value=&quot;20.10.2017&quot;/&gt;&lt;Field Name=&quot;G_Bemerkung&quot; Value=&quot;Übernahme sämtlicher Formulare in officeatwork und Anpassung Telefonnummer&quot;/&gt;&lt;Field Name=&quot;G_Eigner&quot; Value=&quot;Kommunikation&quot;/&gt;&lt;Field Name=&quot;G_Laufnummer&quot; Value=&quot;2017-5089&quot;/&gt;&lt;Field Name=&quot;G_Signatur&quot; Value=&quot;&quot;/&gt;&lt;Field Name=&quot;G_Vorstossnummer&quot; Value=&quot;&quot;/&gt;&lt;Field Name=&quot;G_Botschaftsnummer&quot; Value=&quot;&quot;/&gt;&lt;Field Name=&quot;G_Eroeffnungsdatum&quot; Value=&quot;&quot;/&gt;&lt;Field Name=&quot;G_SachbearbeiterKuerzel&quot; Value=&quot;MMUELLER14&quot;/&gt;&lt;Field Name=&quot;G_SachbearbeiterVornameName&quot; Value=&quot;Markus Mueller Egli&quot;/&gt;&lt;Field Name=&quot;G_Registraturplan&quot; Value=&quot;246 Publikationen&quot;/&gt;&lt;Field Name=&quot;G_TitelPublikation(DHK)&quot; Value=&quot;&quot;/&gt;&lt;Field Name=&quot;G_Departement&quot; Value=&quot;&quot;/&gt;&lt;Field Name=&quot;G_RaeumlicheZuteilung&quot; Value=&quot;&quot;/&gt;&lt;Field Name=&quot;G_Ortsbezeichnung&quot; Value=&quot;&quot;/&gt;&lt;Field Name=&quot;G_Grundbuchkreis&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Field Name=&quot;G_HFD_Austrittsgrund&quot; Value=&quot;&quot;/&gt;&lt;Field Name=&quot;G_HFD_Erstsprache_Kind&quot; Value=&quot;&quot;/&gt;&lt;Field Name=&quot;G_HFD_Familiensprache&quot; Value=&quot;&quot;/&gt;&lt;Field Name=&quot;G_HFD_AnmeldedatumMMMM&quot; Value=&quot;&quot;/&gt;&lt;Field Name=&quot;G_HFD_AnmeldedatumMM&quot; Value=&quot;&quot;/&gt;&lt;Field Name=&quot;G_HFD_EintrittsdatumMMMM&quot; Value=&quot;&quot;/&gt;&lt;Field Name=&quot;G_HFD_EintrittsdatumMM&quot; Value=&quot;&quot;/&gt;&lt;Field Name=&quot;G_HFD_AustrittsdatumMMMM&quot; Value=&quot;&quot;/&gt;&lt;Field Name=&quot;G_HFD_AustrittsdatumMM&quot; Value=&quot;&quot;/&gt;&lt;Field Name=&quot;G_HFD_DurchfuerhrungsbestaetigungMMMM&quot; Value=&quot;&quot;/&gt;&lt;Field Name=&quot;G_HFD_DurchfuerhrungsbestaetigungMM&quot; Value=&quot;&quot;/&gt;&lt;Field Name=&quot;G_HFD_Diagnose&quot; Value=&quot;&quot;/&gt;&lt;Field Name=&quot;G_HFD_Hilfsmittel&quot; Value=&quot;&quot;/&gt;&lt;Field Name=&quot;G_HFD_paedagogischeMassnahmen&quot; Value=&quot;&quot;/&gt;&lt;/DocProp&gt;&lt;DocProp UID=&quot;2015111110142100000001&quot; EntryUID=&quot;2003121817293296325874&quot;&gt;&lt;Field Name=&quot;UID&quot; Value=&quot;2003121817293296325874&quot;/&gt;&lt;/DocProp&gt;&lt;DocProp UID=&quot;2016022308391031585750&quot; EntryUID=&quot;2003121817293296325874&quot;&gt;&lt;Field Name=&quot;UID&quot; Value=&quot;2003121817293296325874&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documentVersion&gt;&lt;/documentVersion&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documentVersion&gt;&lt;/documentVersion&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3010711185094343750537"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04040214370529854396"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0612051406214953222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06120514073882160728"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06120711380151760646" w:val="&lt;source&gt;&lt;documentProperty UID=&quot;2002122010583847234010578&quot;&gt;&lt;Fields List=&quot;SignatureHighResColor&quot;/&gt;&lt;OawPicture name=&quot;Signature1&quot; field=&quot;SignatureHigh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HighResColor&quot;/&gt;&lt;OawPicture name=&quot;Signature2&quot; field=&quot;SignatureHigh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3"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4"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3010711185094343750537"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0404021437052985439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0612051406214953222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0612051407388216072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06120711380151760646"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4"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ojectID" w:val="luchmaster"/>
    <w:docVar w:name="OawRecipients" w:val="&lt;Recipients&gt;&lt;Recipient&gt;&lt;UID&gt;2018010413471684127086&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Strasse&gt;&lt;/BBZ.SchülerStrasse&gt;&lt;BBZ.SchülerPostfach&gt;&lt;/BBZ.SchülerPostfach&gt;&lt;BBZ.SchülerOrt&gt;&lt;/BBZ.SchülerOrt&gt;&lt;BBZ.SchülerPLZ&gt;&lt;/BBZ.SchülerPLZ&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3112717153125284480" w:val="&lt;source&gt;&lt;documentProperty UID=&quot;2002122011014149059130932&quot;&gt;&lt;Fields List=&quot;LogoHighResColor&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404021449246655376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051437499597999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051441267902518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1210441235887611" w:val="&lt;source&gt;&lt;documentProperty UID=&quot;2002122010583847234010578&quot;&gt;&lt;Fields List=&quot;SignatureLowResColor&quot;/&gt;&lt;OawPicture name=&quot;Signature1&quot; field=&quot;SignatureLow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LowResColor&quot;/&gt;&lt;OawPicture name=&quot;Signature2&quot; field=&quot;SignatureLow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3112717153125284480"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404021449246655376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051437499597999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051441267902518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1210441235887611"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1"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4040214394214143821" w:val="&lt;source&gt;&lt;documentProperty UID=&quot;2002122011014149059130932&quot;&gt;&lt;Fields List=&quot;LogoLowResColor&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404021439426185863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6120514215842576656"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6121210395821292110" w:val="&lt;source&gt;&lt;documentProperty UID=&quot;2002122010583847234010578&quot;&gt;&lt;Fields List=&quot;SignatureLowResColor&quot;/&gt;&lt;OawPicture name=&quot;Signature1&quot; field=&quot;SignatureLow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LowResColor&quot;/&gt;&lt;OawPicture name=&quot;Signature2&quot; field=&quot;SignatureLow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404021439421414382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404021439426185863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612051421584257665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6121210395821292110"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TemplateProperties" w:val="password:=&lt;Semicolon/&gt;MnO`rrvnqc.=;jumpToFirstField:=1;dotReverenceRemove:=0;resizeA4Letter:=0;unpdateDocPropsOnNewOnly:=0;showAllNoteItems:=0;CharCodeChecked:=;CharCodeUnchecked:=;WizardSteps:=0|1;DocumentTitle:=K - A4 hoch mit Absender leer;DisplayName:=W7 - H - LAZ;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DocProp UID=&quot;2002122011014149059130932&quot;&gt;WHERE IDName LIKE &quot;%lawa%&quot;&lt;/DocProp&gt;&lt;DocProp UID=&quot;&quot;&gt;WHERE IDName LIKE &quot;%lawa%&quot;&lt;/DocProp&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ContentType&quot; Label=&quot;&amp;lt;translate&amp;gt;SmartContent.InhaltsType&amp;lt;/translate&amp;gt;&quot; Style=&quot;Inhalts-Typ&quot;/&gt;_x000d_&lt;Bookmark Name=&quot;Subject&quot; Label=&quot;&amp;lt;translate&amp;gt;SmartContent.Subject&amp;lt;/translate&amp;gt;&quot; Style=&quot;Betreff&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331acd51-9ee4-4240-9e30-935a&quot; IdName=&quot;Logo&quot; IsSelected=&quot;False&quot; IsExpanded=&quot;True&quo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ea6296d4-05a3-4225-9fb8-6f27&quot; IdName=&quot;Zertifikat&quot; IsSelected=&quot;False&quot; IsExpanded=&quot;True&quo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323F40"/>
    <w:rsid w:val="00042027"/>
    <w:rsid w:val="000A2B1C"/>
    <w:rsid w:val="000C7C0B"/>
    <w:rsid w:val="00114B87"/>
    <w:rsid w:val="00192619"/>
    <w:rsid w:val="001C40CD"/>
    <w:rsid w:val="001F4F67"/>
    <w:rsid w:val="00234560"/>
    <w:rsid w:val="0026021B"/>
    <w:rsid w:val="0028767C"/>
    <w:rsid w:val="00323F40"/>
    <w:rsid w:val="00337C27"/>
    <w:rsid w:val="003567BF"/>
    <w:rsid w:val="00374DF3"/>
    <w:rsid w:val="00396051"/>
    <w:rsid w:val="00425C99"/>
    <w:rsid w:val="00426FFF"/>
    <w:rsid w:val="004C26B3"/>
    <w:rsid w:val="004D5051"/>
    <w:rsid w:val="004D5FC6"/>
    <w:rsid w:val="0052052C"/>
    <w:rsid w:val="005A7A56"/>
    <w:rsid w:val="005C4050"/>
    <w:rsid w:val="00605EA6"/>
    <w:rsid w:val="00606BE9"/>
    <w:rsid w:val="006417E5"/>
    <w:rsid w:val="0065676A"/>
    <w:rsid w:val="006B0054"/>
    <w:rsid w:val="00714656"/>
    <w:rsid w:val="0071643B"/>
    <w:rsid w:val="00775382"/>
    <w:rsid w:val="00782F72"/>
    <w:rsid w:val="00784CF9"/>
    <w:rsid w:val="007A7151"/>
    <w:rsid w:val="007D2AE0"/>
    <w:rsid w:val="007D7F00"/>
    <w:rsid w:val="00822CE2"/>
    <w:rsid w:val="00862A9A"/>
    <w:rsid w:val="008C4FC6"/>
    <w:rsid w:val="009D1F99"/>
    <w:rsid w:val="00A55C89"/>
    <w:rsid w:val="00AC3F0C"/>
    <w:rsid w:val="00AC5C61"/>
    <w:rsid w:val="00B11A38"/>
    <w:rsid w:val="00B96E36"/>
    <w:rsid w:val="00BE1B42"/>
    <w:rsid w:val="00C14A7E"/>
    <w:rsid w:val="00C40AC1"/>
    <w:rsid w:val="00C65EFB"/>
    <w:rsid w:val="00CC6EBC"/>
    <w:rsid w:val="00CF056A"/>
    <w:rsid w:val="00DD2086"/>
    <w:rsid w:val="00F459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78461-21D8-4E43-BE8E-5B1C4684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5625"/>
    <w:rPr>
      <w:kern w:val="10"/>
    </w:rPr>
  </w:style>
  <w:style w:type="paragraph" w:styleId="berschrift1">
    <w:name w:val="heading 1"/>
    <w:basedOn w:val="Standard"/>
    <w:next w:val="Standard"/>
    <w:link w:val="berschrift1Zchn"/>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qFormat/>
    <w:rsid w:val="00FB17BC"/>
    <w:pPr>
      <w:keepNext/>
      <w:keepLines/>
      <w:numPr>
        <w:ilvl w:val="3"/>
        <w:numId w:val="4"/>
      </w:numPr>
      <w:spacing w:before="240"/>
      <w:outlineLvl w:val="3"/>
    </w:pPr>
    <w:rPr>
      <w:b/>
      <w:bCs/>
      <w:szCs w:val="28"/>
    </w:rPr>
  </w:style>
  <w:style w:type="paragraph" w:styleId="berschrift5">
    <w:name w:val="heading 5"/>
    <w:basedOn w:val="Standard"/>
    <w:next w:val="Standard"/>
    <w:qFormat/>
    <w:rsid w:val="00985C95"/>
    <w:pPr>
      <w:numPr>
        <w:ilvl w:val="4"/>
        <w:numId w:val="4"/>
      </w:numPr>
      <w:spacing w:before="240" w:after="60"/>
      <w:outlineLvl w:val="4"/>
    </w:pPr>
    <w:rPr>
      <w:b/>
      <w:bCs/>
      <w:iCs/>
      <w:szCs w:val="26"/>
    </w:rPr>
  </w:style>
  <w:style w:type="paragraph" w:styleId="berschrift6">
    <w:name w:val="heading 6"/>
    <w:basedOn w:val="Standard"/>
    <w:next w:val="Standard"/>
    <w:qFormat/>
    <w:rsid w:val="00985C95"/>
    <w:pPr>
      <w:numPr>
        <w:ilvl w:val="5"/>
        <w:numId w:val="4"/>
      </w:numPr>
      <w:spacing w:before="240" w:after="60"/>
      <w:outlineLvl w:val="5"/>
    </w:pPr>
    <w:rPr>
      <w:b/>
      <w:bCs/>
    </w:rPr>
  </w:style>
  <w:style w:type="paragraph" w:styleId="berschrift7">
    <w:name w:val="heading 7"/>
    <w:basedOn w:val="Standard"/>
    <w:next w:val="Standard"/>
    <w:qFormat/>
    <w:rsid w:val="00985C95"/>
    <w:pPr>
      <w:numPr>
        <w:ilvl w:val="6"/>
        <w:numId w:val="4"/>
      </w:numPr>
      <w:spacing w:before="240" w:after="60"/>
      <w:outlineLvl w:val="6"/>
    </w:pPr>
    <w:rPr>
      <w:b/>
    </w:rPr>
  </w:style>
  <w:style w:type="paragraph" w:styleId="berschrift8">
    <w:name w:val="heading 8"/>
    <w:basedOn w:val="Standard"/>
    <w:next w:val="Standard"/>
    <w:qFormat/>
    <w:rsid w:val="00985C95"/>
    <w:pPr>
      <w:numPr>
        <w:ilvl w:val="7"/>
        <w:numId w:val="4"/>
      </w:numPr>
      <w:spacing w:before="240" w:after="60"/>
      <w:outlineLvl w:val="7"/>
    </w:pPr>
    <w:rPr>
      <w:b/>
      <w:iCs/>
    </w:rPr>
  </w:style>
  <w:style w:type="paragraph" w:styleId="berschrift9">
    <w:name w:val="heading 9"/>
    <w:basedOn w:val="Standard"/>
    <w:next w:val="Standard"/>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86EFC"/>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uiPriority w:val="99"/>
    <w:rsid w:val="00D52ED8"/>
    <w:pPr>
      <w:tabs>
        <w:tab w:val="center" w:pos="4320"/>
        <w:tab w:val="right" w:pos="8640"/>
      </w:tabs>
    </w:pPr>
    <w:rPr>
      <w:sz w:val="16"/>
    </w:rPr>
  </w:style>
  <w:style w:type="character" w:customStyle="1" w:styleId="FuzeileZchn">
    <w:name w:val="Fußzeile Zchn"/>
    <w:link w:val="Fuzeile"/>
    <w:uiPriority w:val="99"/>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FE274A"/>
    <w:pPr>
      <w:spacing w:after="60"/>
      <w:contextualSpacing/>
    </w:pPr>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
      </w:numPr>
      <w:tabs>
        <w:tab w:val="clear" w:pos="360"/>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numbering" w:customStyle="1" w:styleId="ListWithNumbers">
    <w:name w:val="ListWithNumbers"/>
    <w:uiPriority w:val="99"/>
    <w:rsid w:val="00BF006B"/>
    <w:pPr>
      <w:numPr>
        <w:numId w:val="26"/>
      </w:numPr>
    </w:pPr>
  </w:style>
  <w:style w:type="numbering" w:customStyle="1" w:styleId="ListLevelsWithNumbers">
    <w:name w:val="ListLevelsWithNumbers"/>
    <w:uiPriority w:val="99"/>
    <w:rsid w:val="0034096C"/>
    <w:pPr>
      <w:numPr>
        <w:numId w:val="28"/>
      </w:numPr>
    </w:pPr>
  </w:style>
  <w:style w:type="character" w:styleId="Platzhaltertext">
    <w:name w:val="Placeholder Text"/>
    <w:basedOn w:val="Absatz-Standardschriftart"/>
    <w:uiPriority w:val="99"/>
    <w:semiHidden/>
    <w:rsid w:val="00EA2EBE"/>
    <w:rPr>
      <w:color w:val="808080"/>
      <w:lang w:val="de-CH"/>
    </w:rPr>
  </w:style>
  <w:style w:type="paragraph" w:styleId="Textkrper">
    <w:name w:val="Body Text"/>
    <w:basedOn w:val="Standard"/>
    <w:link w:val="TextkrperZchn"/>
    <w:rsid w:val="00137207"/>
    <w:pPr>
      <w:tabs>
        <w:tab w:val="left" w:pos="1985"/>
        <w:tab w:val="left" w:pos="4536"/>
      </w:tabs>
    </w:pPr>
    <w:rPr>
      <w:noProof/>
      <w:kern w:val="0"/>
      <w:szCs w:val="20"/>
      <w:lang w:val="de-DE" w:eastAsia="de-DE"/>
    </w:rPr>
  </w:style>
  <w:style w:type="character" w:customStyle="1" w:styleId="TextkrperZchn">
    <w:name w:val="Textkörper Zchn"/>
    <w:basedOn w:val="Absatz-Standardschriftart"/>
    <w:link w:val="Textkrper"/>
    <w:rsid w:val="00137207"/>
    <w:rPr>
      <w:noProof/>
      <w:szCs w:val="20"/>
      <w:lang w:val="de-DE" w:eastAsia="de-DE"/>
    </w:rPr>
  </w:style>
  <w:style w:type="paragraph" w:styleId="Textkrper3">
    <w:name w:val="Body Text 3"/>
    <w:basedOn w:val="Standard"/>
    <w:link w:val="Textkrper3Zchn"/>
    <w:rsid w:val="00137207"/>
    <w:pPr>
      <w:tabs>
        <w:tab w:val="left" w:pos="900"/>
      </w:tabs>
    </w:pPr>
    <w:rPr>
      <w:kern w:val="0"/>
      <w:sz w:val="24"/>
      <w:szCs w:val="24"/>
      <w:lang w:eastAsia="de-DE"/>
    </w:rPr>
  </w:style>
  <w:style w:type="character" w:customStyle="1" w:styleId="Textkrper3Zchn">
    <w:name w:val="Textkörper 3 Zchn"/>
    <w:basedOn w:val="Absatz-Standardschriftart"/>
    <w:link w:val="Textkrper3"/>
    <w:rsid w:val="00137207"/>
    <w:rPr>
      <w:sz w:val="24"/>
      <w:szCs w:val="24"/>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eini\AppData\Local\Temp\officeatwork\temp0000\Templates\205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61F837994E4B1C8EB8D13B888F8C49"/>
        <w:category>
          <w:name w:val="Allgemein"/>
          <w:gallery w:val="placeholder"/>
        </w:category>
        <w:types>
          <w:type w:val="bbPlcHdr"/>
        </w:types>
        <w:behaviors>
          <w:behavior w:val="content"/>
        </w:behaviors>
        <w:guid w:val="{77937997-884A-4862-9C7B-E7EBC61C317E}"/>
      </w:docPartPr>
      <w:docPartBody>
        <w:p w:rsidR="008F126A" w:rsidRDefault="00E0622B">
          <w:pPr>
            <w:pStyle w:val="6861F837994E4B1C8EB8D13B888F8C49"/>
          </w:pPr>
          <w:r>
            <w:rPr>
              <w:rStyle w:val="Platzhaltertext"/>
              <w:lang w:val="en-US"/>
            </w:rPr>
            <w:t xml:space="preserve"> </w:t>
          </w:r>
        </w:p>
      </w:docPartBody>
    </w:docPart>
    <w:docPart>
      <w:docPartPr>
        <w:name w:val="E239D4ABE5EF43A3AE5F699A2FF8547E"/>
        <w:category>
          <w:name w:val="Allgemein"/>
          <w:gallery w:val="placeholder"/>
        </w:category>
        <w:types>
          <w:type w:val="bbPlcHdr"/>
        </w:types>
        <w:behaviors>
          <w:behavior w:val="content"/>
        </w:behaviors>
        <w:guid w:val="{5F215287-2134-481B-A1CB-780A38A859F8}"/>
      </w:docPartPr>
      <w:docPartBody>
        <w:p w:rsidR="008F126A" w:rsidRDefault="00E0622B">
          <w:pPr>
            <w:pStyle w:val="E239D4ABE5EF43A3AE5F699A2FF8547E"/>
          </w:pPr>
          <w:r>
            <w:rPr>
              <w:rStyle w:val="Platzhaltertext"/>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oNotTrackMov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2B"/>
    <w:rsid w:val="00E0622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6861F837994E4B1C8EB8D13B888F8C49">
    <w:name w:val="6861F837994E4B1C8EB8D13B888F8C49"/>
  </w:style>
  <w:style w:type="paragraph" w:customStyle="1" w:styleId="E239D4ABE5EF43A3AE5F699A2FF8547E">
    <w:name w:val="E239D4ABE5EF43A3AE5F699A2FF85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asterProperties">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</officeatwork>
</file>

<file path=customXml/item2.xml><?xml version="1.0" encoding="utf-8"?>
<officeatwork xmlns="http://schemas.officeatwork.com/Media"/>
</file>

<file path=customXml/item3.xml><?xml version="1.0" encoding="utf-8"?>
<officeatwork xmlns="http://schemas.officeatwork.com/Formulas">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</officeatwork>
</file>

<file path=customXml/item4.xml><?xml version="1.0" encoding="utf-8"?>
<officeatwork xmlns="http://schemas.officeatwork.com/CustomXMLPart">
  <Organisation2>Centralstrasse 33
Postfach
6210 Sursee
Telefon 041 349 74 00
lawa@lu.ch
lawa.lu.ch</Organisation2>
  <Organisation1>Landwirtschaft und Wald (lawa)
Ländliche Entwicklung</Organisation1>
</officeatwork>
</file>

<file path=customXml/item5.xml><?xml version="1.0" encoding="utf-8"?>
<officeatwork xmlns="http://schemas.officeatwork.com/Document">eNp7v3u/jUt+cmlual6JnU1wfk5pSWZ+nmeKnY0+MscnMS+9NDE91c7IwNTURh/OtQnLTC0HqoVScJMAxiof0g==</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E11DD-7550-4376-B41E-E00D5CBCEEA2}">
  <ds:schemaRefs>
    <ds:schemaRef ds:uri="http://schemas.officeatwork.com/MasterProperties"/>
  </ds:schemaRefs>
</ds:datastoreItem>
</file>

<file path=customXml/itemProps2.xml><?xml version="1.0" encoding="utf-8"?>
<ds:datastoreItem xmlns:ds="http://schemas.openxmlformats.org/officeDocument/2006/customXml" ds:itemID="{10A5ECAC-1934-42B5-915C-23A5753FC02E}">
  <ds:schemaRefs>
    <ds:schemaRef ds:uri="http://schemas.officeatwork.com/Media"/>
  </ds:schemaRefs>
</ds:datastoreItem>
</file>

<file path=customXml/itemProps3.xml><?xml version="1.0" encoding="utf-8"?>
<ds:datastoreItem xmlns:ds="http://schemas.openxmlformats.org/officeDocument/2006/customXml" ds:itemID="{CEB7359B-D104-4653-B6B6-708B57D54137}">
  <ds:schemaRefs>
    <ds:schemaRef ds:uri="http://schemas.officeatwork.com/Formulas"/>
  </ds:schemaRefs>
</ds:datastoreItem>
</file>

<file path=customXml/itemProps4.xml><?xml version="1.0" encoding="utf-8"?>
<ds:datastoreItem xmlns:ds="http://schemas.openxmlformats.org/officeDocument/2006/customXml" ds:itemID="{761508E6-D1DE-4CB7-B82D-D36A3AC6D8CB}">
  <ds:schemaRefs>
    <ds:schemaRef ds:uri="http://schemas.officeatwork.com/CustomXMLPart"/>
  </ds:schemaRefs>
</ds:datastoreItem>
</file>

<file path=customXml/itemProps5.xml><?xml version="1.0" encoding="utf-8"?>
<ds:datastoreItem xmlns:ds="http://schemas.openxmlformats.org/officeDocument/2006/customXml" ds:itemID="{44FD4739-1676-44D0-88AF-56DC5C94CB35}">
  <ds:schemaRefs>
    <ds:schemaRef ds:uri="http://schemas.officeatwork.com/Document"/>
  </ds:schemaRefs>
</ds:datastoreItem>
</file>

<file path=customXml/itemProps6.xml><?xml version="1.0" encoding="utf-8"?>
<ds:datastoreItem xmlns:ds="http://schemas.openxmlformats.org/officeDocument/2006/customXml" ds:itemID="{919EF9DB-F70C-471D-B05C-20372D519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10</Pages>
  <Words>3070</Words>
  <Characters>19345</Characters>
  <Application>Microsoft Office Word</Application>
  <DocSecurity>0</DocSecurity>
  <Lines>161</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K_-_A4_hoch_mit_Absender_leer</vt:lpstr>
      <vt:lpstr>Organisation</vt:lpstr>
    </vt:vector>
  </TitlesOfParts>
  <Company>Bau-, Umwelt- und Wirtschaftsdepartement</Company>
  <LinksUpToDate>false</LinksUpToDate>
  <CharactersWithSpaces>22371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K_-_A4_hoch_mit_Absender_leer</dc:title>
  <dc:creator>Karin Heini</dc:creator>
  <cp:lastModifiedBy>Mueller Egli Markus</cp:lastModifiedBy>
  <cp:revision>2</cp:revision>
  <dcterms:created xsi:type="dcterms:W3CDTF">2020-01-22T14:19:00Z</dcterms:created>
  <dcterms:modified xsi:type="dcterms:W3CDTF">2020-01-22T14:19:00Z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HEK</vt:lpwstr>
  </property>
  <property fmtid="{D5CDD505-2E9C-101B-9397-08002B2CF9AE}" pid="3" name="Author.Name">
    <vt:lpwstr>Karin Heini</vt:lpwstr>
  </property>
  <property fmtid="{D5CDD505-2E9C-101B-9397-08002B2CF9AE}" pid="4" name="BM_ContentType">
    <vt:lpwstr/>
  </property>
  <property fmtid="{D5CDD505-2E9C-101B-9397-08002B2CF9AE}" pid="5" name="BM_ContentTypeLetter">
    <vt:lpwstr/>
  </property>
  <property fmtid="{D5CDD505-2E9C-101B-9397-08002B2CF9AE}" pid="6" name="BM_Subject">
    <vt:lpwstr/>
  </property>
  <property fmtid="{D5CDD505-2E9C-101B-9397-08002B2CF9AE}" pid="7" name="CMIdata.Dok_AusgangMM">
    <vt:lpwstr/>
  </property>
  <property fmtid="{D5CDD505-2E9C-101B-9397-08002B2CF9AE}" pid="8" name="CMIdata.Dok_AusgangMMMM">
    <vt:lpwstr/>
  </property>
  <property fmtid="{D5CDD505-2E9C-101B-9397-08002B2CF9AE}" pid="9" name="CMIdata.Dok_Autor">
    <vt:lpwstr/>
  </property>
  <property fmtid="{D5CDD505-2E9C-101B-9397-08002B2CF9AE}" pid="10" name="CMIdata.Dok_Bemerkung">
    <vt:lpwstr/>
  </property>
  <property fmtid="{D5CDD505-2E9C-101B-9397-08002B2CF9AE}" pid="11" name="CMIdata.Dok_Beschlussnummer">
    <vt:lpwstr/>
  </property>
  <property fmtid="{D5CDD505-2E9C-101B-9397-08002B2CF9AE}" pid="12" name="CMIdata.Dok_DatumMM">
    <vt:lpwstr>04.01.2018</vt:lpwstr>
  </property>
  <property fmtid="{D5CDD505-2E9C-101B-9397-08002B2CF9AE}" pid="13" name="CMIdata.Dok_DatumMMMM">
    <vt:lpwstr>4. Januar 2018</vt:lpwstr>
  </property>
  <property fmtid="{D5CDD505-2E9C-101B-9397-08002B2CF9AE}" pid="14" name="CMIdata.Dok_EingangMM">
    <vt:lpwstr/>
  </property>
  <property fmtid="{D5CDD505-2E9C-101B-9397-08002B2CF9AE}" pid="15" name="CMIdata.Dok_EingangMMMM">
    <vt:lpwstr/>
  </property>
  <property fmtid="{D5CDD505-2E9C-101B-9397-08002B2CF9AE}" pid="16" name="CMIdata.Dok_Kategorie">
    <vt:lpwstr/>
  </property>
  <property fmtid="{D5CDD505-2E9C-101B-9397-08002B2CF9AE}" pid="17" name="CMIdata.Dok_Lfnr">
    <vt:lpwstr>102018</vt:lpwstr>
  </property>
  <property fmtid="{D5CDD505-2E9C-101B-9397-08002B2CF9AE}" pid="18" name="CMIdata.Dok_Protokollbemerkung">
    <vt:lpwstr/>
  </property>
  <property fmtid="{D5CDD505-2E9C-101B-9397-08002B2CF9AE}" pid="19" name="CMIdata.Dok_Protokollvermerk">
    <vt:lpwstr/>
  </property>
  <property fmtid="{D5CDD505-2E9C-101B-9397-08002B2CF9AE}" pid="20" name="CMIdata.Dok_Standort">
    <vt:lpwstr/>
  </property>
  <property fmtid="{D5CDD505-2E9C-101B-9397-08002B2CF9AE}" pid="21" name="CMIdata.Dok_Thema">
    <vt:lpwstr/>
  </property>
  <property fmtid="{D5CDD505-2E9C-101B-9397-08002B2CF9AE}" pid="22" name="CMIdata.Dok_Titel">
    <vt:lpwstr>Musterreglement für Wasserversorgungsgenossenschaften</vt:lpwstr>
  </property>
  <property fmtid="{D5CDD505-2E9C-101B-9397-08002B2CF9AE}" pid="23" name="CMIdata.Dok_Traktandierungscode">
    <vt:lpwstr/>
  </property>
  <property fmtid="{D5CDD505-2E9C-101B-9397-08002B2CF9AE}" pid="24" name="CMIdata.Dok_Traktandierungstitel">
    <vt:lpwstr/>
  </property>
  <property fmtid="{D5CDD505-2E9C-101B-9397-08002B2CF9AE}" pid="25" name="CMIdata.Dok_Traktandumstatus">
    <vt:lpwstr/>
  </property>
  <property fmtid="{D5CDD505-2E9C-101B-9397-08002B2CF9AE}" pid="26" name="CMIdata.Dok_Traktandum_Notizen">
    <vt:lpwstr/>
  </property>
  <property fmtid="{D5CDD505-2E9C-101B-9397-08002B2CF9AE}" pid="27" name="CMIdata.G_BeginnMM">
    <vt:lpwstr>26.09.2018</vt:lpwstr>
  </property>
  <property fmtid="{D5CDD505-2E9C-101B-9397-08002B2CF9AE}" pid="28" name="CMIdata.G_BeginnMMMM">
    <vt:lpwstr>26. September 2018</vt:lpwstr>
  </property>
  <property fmtid="{D5CDD505-2E9C-101B-9397-08002B2CF9AE}" pid="29" name="CMIdata.G_Bemerkung">
    <vt:lpwstr/>
  </property>
  <property fmtid="{D5CDD505-2E9C-101B-9397-08002B2CF9AE}" pid="30" name="CMIdata.G_Botschaftsnummer">
    <vt:lpwstr/>
  </property>
  <property fmtid="{D5CDD505-2E9C-101B-9397-08002B2CF9AE}" pid="31" name="CMIdata.G_Departement">
    <vt:lpwstr/>
  </property>
  <property fmtid="{D5CDD505-2E9C-101B-9397-08002B2CF9AE}" pid="32" name="CMIdata.G_Eigner">
    <vt:lpwstr>Fachbereich Ländliche Entwicklung</vt:lpwstr>
  </property>
  <property fmtid="{D5CDD505-2E9C-101B-9397-08002B2CF9AE}" pid="33" name="CMIdata.G_Eroeffnungsdatum">
    <vt:lpwstr/>
  </property>
  <property fmtid="{D5CDD505-2E9C-101B-9397-08002B2CF9AE}" pid="34" name="CMIdata.G_Grundbuchkreis">
    <vt:lpwstr/>
  </property>
  <property fmtid="{D5CDD505-2E9C-101B-9397-08002B2CF9AE}" pid="35" name="CMIdata.G_HFD_AnmeldedatumMM">
    <vt:lpwstr/>
  </property>
  <property fmtid="{D5CDD505-2E9C-101B-9397-08002B2CF9AE}" pid="36" name="CMIdata.G_HFD_AnmeldedatumMMMM">
    <vt:lpwstr/>
  </property>
  <property fmtid="{D5CDD505-2E9C-101B-9397-08002B2CF9AE}" pid="37" name="CMIdata.G_HFD_AustrittsdatumMM">
    <vt:lpwstr/>
  </property>
  <property fmtid="{D5CDD505-2E9C-101B-9397-08002B2CF9AE}" pid="38" name="CMIdata.G_HFD_AustrittsdatumMMMM">
    <vt:lpwstr/>
  </property>
  <property fmtid="{D5CDD505-2E9C-101B-9397-08002B2CF9AE}" pid="39" name="CMIdata.G_HFD_Austrittsgrund">
    <vt:lpwstr/>
  </property>
  <property fmtid="{D5CDD505-2E9C-101B-9397-08002B2CF9AE}" pid="40" name="CMIdata.G_HFD_Diagnose">
    <vt:lpwstr/>
  </property>
  <property fmtid="{D5CDD505-2E9C-101B-9397-08002B2CF9AE}" pid="41" name="CMIdata.G_HFD_DurchfuerhrungsbestaetigungMM">
    <vt:lpwstr/>
  </property>
  <property fmtid="{D5CDD505-2E9C-101B-9397-08002B2CF9AE}" pid="42" name="CMIdata.G_HFD_DurchfuerhrungsbestaetigungMMMM">
    <vt:lpwstr/>
  </property>
  <property fmtid="{D5CDD505-2E9C-101B-9397-08002B2CF9AE}" pid="43" name="CMIdata.G_HFD_EintrittsdatumMM">
    <vt:lpwstr/>
  </property>
  <property fmtid="{D5CDD505-2E9C-101B-9397-08002B2CF9AE}" pid="44" name="CMIdata.G_HFD_EintrittsdatumMMMM">
    <vt:lpwstr/>
  </property>
  <property fmtid="{D5CDD505-2E9C-101B-9397-08002B2CF9AE}" pid="45" name="CMIdata.G_HFD_Erstsprache_Kind">
    <vt:lpwstr/>
  </property>
  <property fmtid="{D5CDD505-2E9C-101B-9397-08002B2CF9AE}" pid="46" name="CMIdata.G_HFD_Familiensprache">
    <vt:lpwstr/>
  </property>
  <property fmtid="{D5CDD505-2E9C-101B-9397-08002B2CF9AE}" pid="47" name="CMIdata.G_HFD_Hilfsmittel">
    <vt:lpwstr/>
  </property>
  <property fmtid="{D5CDD505-2E9C-101B-9397-08002B2CF9AE}" pid="48" name="CMIdata.G_HFD_paedagogischeMassnahmen">
    <vt:lpwstr/>
  </property>
  <property fmtid="{D5CDD505-2E9C-101B-9397-08002B2CF9AE}" pid="49" name="CMIdata.G_Laufnummer">
    <vt:lpwstr>2018-4424</vt:lpwstr>
  </property>
  <property fmtid="{D5CDD505-2E9C-101B-9397-08002B2CF9AE}" pid="50" name="CMIdata.G_Ortsbezeichnung">
    <vt:lpwstr/>
  </property>
  <property fmtid="{D5CDD505-2E9C-101B-9397-08002B2CF9AE}" pid="51" name="CMIdata.G_RaeumlicheZuteilung">
    <vt:lpwstr/>
  </property>
  <property fmtid="{D5CDD505-2E9C-101B-9397-08002B2CF9AE}" pid="52" name="CMIdata.G_Registraturplan">
    <vt:lpwstr>301 Grundlagen</vt:lpwstr>
  </property>
  <property fmtid="{D5CDD505-2E9C-101B-9397-08002B2CF9AE}" pid="53" name="CMIdata.G_SachbearbeiterKuerzel">
    <vt:lpwstr>MARTIN.CHRISTEN@LU.CH</vt:lpwstr>
  </property>
  <property fmtid="{D5CDD505-2E9C-101B-9397-08002B2CF9AE}" pid="54" name="CMIdata.G_SachbearbeiterVornameName">
    <vt:lpwstr>Martin Christen</vt:lpwstr>
  </property>
  <property fmtid="{D5CDD505-2E9C-101B-9397-08002B2CF9AE}" pid="55" name="CMIdata.G_SBE_Anmeldungsgrund">
    <vt:lpwstr/>
  </property>
  <property fmtid="{D5CDD505-2E9C-101B-9397-08002B2CF9AE}" pid="56" name="CMIdata.G_SBE_Klientenart">
    <vt:lpwstr/>
  </property>
  <property fmtid="{D5CDD505-2E9C-101B-9397-08002B2CF9AE}" pid="57" name="CMIdata.G_SBE_Schulgemeinde">
    <vt:lpwstr/>
  </property>
  <property fmtid="{D5CDD505-2E9C-101B-9397-08002B2CF9AE}" pid="58" name="CMIdata.G_SBE_Schulhaus">
    <vt:lpwstr/>
  </property>
  <property fmtid="{D5CDD505-2E9C-101B-9397-08002B2CF9AE}" pid="59" name="CMIdata.G_SBE_Schulstufe">
    <vt:lpwstr/>
  </property>
  <property fmtid="{D5CDD505-2E9C-101B-9397-08002B2CF9AE}" pid="60" name="CMIdata.G_SBE_Team-Gruppengroesse">
    <vt:lpwstr/>
  </property>
  <property fmtid="{D5CDD505-2E9C-101B-9397-08002B2CF9AE}" pid="61" name="CMIdata.G_Signatur">
    <vt:lpwstr/>
  </property>
  <property fmtid="{D5CDD505-2E9C-101B-9397-08002B2CF9AE}" pid="62" name="CMIdata.G_Titel">
    <vt:lpwstr>Strukturverbesserung: Musterreglement für Wasserversorgungsgenossenschaften</vt:lpwstr>
  </property>
  <property fmtid="{D5CDD505-2E9C-101B-9397-08002B2CF9AE}" pid="63" name="CMIdata.G_TitelPublikation(DHK)">
    <vt:lpwstr/>
  </property>
  <property fmtid="{D5CDD505-2E9C-101B-9397-08002B2CF9AE}" pid="64" name="CMIdata.G_Vorstossnummer">
    <vt:lpwstr/>
  </property>
  <property fmtid="{D5CDD505-2E9C-101B-9397-08002B2CF9AE}" pid="65" name="CMIdata.Sitz_Beginn">
    <vt:lpwstr/>
  </property>
  <property fmtid="{D5CDD505-2E9C-101B-9397-08002B2CF9AE}" pid="66" name="CMIdata.Sitz_Bemerkung">
    <vt:lpwstr/>
  </property>
  <property fmtid="{D5CDD505-2E9C-101B-9397-08002B2CF9AE}" pid="67" name="CMIdata.Sitz_DatumMM">
    <vt:lpwstr/>
  </property>
  <property fmtid="{D5CDD505-2E9C-101B-9397-08002B2CF9AE}" pid="68" name="CMIdata.Sitz_DatumMMMM">
    <vt:lpwstr/>
  </property>
  <property fmtid="{D5CDD505-2E9C-101B-9397-08002B2CF9AE}" pid="69" name="CMIdata.Sitz_Ende">
    <vt:lpwstr/>
  </property>
  <property fmtid="{D5CDD505-2E9C-101B-9397-08002B2CF9AE}" pid="70" name="CMIdata.Sitz_Gremium">
    <vt:lpwstr/>
  </property>
  <property fmtid="{D5CDD505-2E9C-101B-9397-08002B2CF9AE}" pid="71" name="CMIdata.Sitz_Ort">
    <vt:lpwstr/>
  </property>
  <property fmtid="{D5CDD505-2E9C-101B-9397-08002B2CF9AE}" pid="72" name="CMIdata.Sitz_Titel">
    <vt:lpwstr/>
  </property>
  <property fmtid="{D5CDD505-2E9C-101B-9397-08002B2CF9AE}" pid="73" name="Contactperson.Direct Fax">
    <vt:lpwstr/>
  </property>
  <property fmtid="{D5CDD505-2E9C-101B-9397-08002B2CF9AE}" pid="74" name="Contactperson.Direct Phone">
    <vt:lpwstr/>
  </property>
  <property fmtid="{D5CDD505-2E9C-101B-9397-08002B2CF9AE}" pid="75" name="Contactperson.DirectFax">
    <vt:lpwstr/>
  </property>
  <property fmtid="{D5CDD505-2E9C-101B-9397-08002B2CF9AE}" pid="76" name="Contactperson.DirectPhone">
    <vt:lpwstr/>
  </property>
  <property fmtid="{D5CDD505-2E9C-101B-9397-08002B2CF9AE}" pid="77" name="Contactperson.Name">
    <vt:lpwstr/>
  </property>
  <property fmtid="{D5CDD505-2E9C-101B-9397-08002B2CF9AE}" pid="78" name="CustomField.Classification">
    <vt:lpwstr/>
  </property>
  <property fmtid="{D5CDD505-2E9C-101B-9397-08002B2CF9AE}" pid="79" name="CustomField.ContentTypeLetter">
    <vt:lpwstr/>
  </property>
  <property fmtid="{D5CDD505-2E9C-101B-9397-08002B2CF9AE}" pid="80" name="Doc.ContentTypeBrackets">
    <vt:lpwstr>[Inhalts-Typ]</vt:lpwstr>
  </property>
  <property fmtid="{D5CDD505-2E9C-101B-9397-08002B2CF9AE}" pid="81" name="Doc.Date">
    <vt:lpwstr>Datum</vt:lpwstr>
  </property>
  <property fmtid="{D5CDD505-2E9C-101B-9397-08002B2CF9AE}" pid="82" name="Doc.DirectFax">
    <vt:lpwstr>Direkt Telefax</vt:lpwstr>
  </property>
  <property fmtid="{D5CDD505-2E9C-101B-9397-08002B2CF9AE}" pid="83" name="Doc.DirectPhone">
    <vt:lpwstr>Direkt Telefon</vt:lpwstr>
  </property>
  <property fmtid="{D5CDD505-2E9C-101B-9397-08002B2CF9AE}" pid="84" name="Doc.Document">
    <vt:lpwstr>Dokument</vt:lpwstr>
  </property>
  <property fmtid="{D5CDD505-2E9C-101B-9397-08002B2CF9AE}" pid="85" name="Doc.Enclosures">
    <vt:lpwstr>Beilagen</vt:lpwstr>
  </property>
  <property fmtid="{D5CDD505-2E9C-101B-9397-08002B2CF9AE}" pid="86" name="Doc.Facsimile">
    <vt:lpwstr>Telefax</vt:lpwstr>
  </property>
  <property fmtid="{D5CDD505-2E9C-101B-9397-08002B2CF9AE}" pid="87" name="Doc.Letter">
    <vt:lpwstr>Brief</vt:lpwstr>
  </property>
  <property fmtid="{D5CDD505-2E9C-101B-9397-08002B2CF9AE}" pid="88" name="Doc.of">
    <vt:lpwstr>von</vt:lpwstr>
  </property>
  <property fmtid="{D5CDD505-2E9C-101B-9397-08002B2CF9AE}" pid="89" name="Doc.Page">
    <vt:lpwstr>Seite</vt:lpwstr>
  </property>
  <property fmtid="{D5CDD505-2E9C-101B-9397-08002B2CF9AE}" pid="90" name="Doc.Regarding">
    <vt:lpwstr>betreffend</vt:lpwstr>
  </property>
  <property fmtid="{D5CDD505-2E9C-101B-9397-08002B2CF9AE}" pid="91" name="Doc.Subject">
    <vt:lpwstr>[Betreff]</vt:lpwstr>
  </property>
  <property fmtid="{D5CDD505-2E9C-101B-9397-08002B2CF9AE}" pid="92" name="Doc.Telephone">
    <vt:lpwstr>Telefon</vt:lpwstr>
  </property>
  <property fmtid="{D5CDD505-2E9C-101B-9397-08002B2CF9AE}" pid="93" name="Doc.Text">
    <vt:lpwstr>[Text]</vt:lpwstr>
  </property>
  <property fmtid="{D5CDD505-2E9C-101B-9397-08002B2CF9AE}" pid="94" name="oawDisplayName">
    <vt:lpwstr/>
  </property>
  <property fmtid="{D5CDD505-2E9C-101B-9397-08002B2CF9AE}" pid="95" name="oawID">
    <vt:lpwstr/>
  </property>
  <property fmtid="{D5CDD505-2E9C-101B-9397-08002B2CF9AE}" pid="96" name="oawInfo">
    <vt:lpwstr/>
  </property>
  <property fmtid="{D5CDD505-2E9C-101B-9397-08002B2CF9AE}" pid="97" name="Organisation.AddressB1">
    <vt:lpwstr>Landwirtschaft und Wald (lawa)</vt:lpwstr>
  </property>
  <property fmtid="{D5CDD505-2E9C-101B-9397-08002B2CF9AE}" pid="98" name="Organisation.AddressB2">
    <vt:lpwstr>Ländliche Entwicklung</vt:lpwstr>
  </property>
  <property fmtid="{D5CDD505-2E9C-101B-9397-08002B2CF9AE}" pid="99" name="Organisation.AddressB3">
    <vt:lpwstr/>
  </property>
  <property fmtid="{D5CDD505-2E9C-101B-9397-08002B2CF9AE}" pid="100" name="Organisation.AddressB4">
    <vt:lpwstr/>
  </property>
  <property fmtid="{D5CDD505-2E9C-101B-9397-08002B2CF9AE}" pid="101" name="Organisation.AddressN1">
    <vt:lpwstr>Centralstrasse 33</vt:lpwstr>
  </property>
  <property fmtid="{D5CDD505-2E9C-101B-9397-08002B2CF9AE}" pid="102" name="Organisation.AddressN2">
    <vt:lpwstr>Postfach</vt:lpwstr>
  </property>
  <property fmtid="{D5CDD505-2E9C-101B-9397-08002B2CF9AE}" pid="103" name="Organisation.AddressN3">
    <vt:lpwstr>6210 Sursee</vt:lpwstr>
  </property>
  <property fmtid="{D5CDD505-2E9C-101B-9397-08002B2CF9AE}" pid="104" name="Organisation.AddressN4">
    <vt:lpwstr/>
  </property>
  <property fmtid="{D5CDD505-2E9C-101B-9397-08002B2CF9AE}" pid="105" name="Organisation.City">
    <vt:lpwstr>Sursee</vt:lpwstr>
  </property>
  <property fmtid="{D5CDD505-2E9C-101B-9397-08002B2CF9AE}" pid="106" name="Organisation.Country">
    <vt:lpwstr/>
  </property>
  <property fmtid="{D5CDD505-2E9C-101B-9397-08002B2CF9AE}" pid="107" name="Organisation.Departement">
    <vt:lpwstr>Bau-, Umwelt- und Wirtschaftsdepartement</vt:lpwstr>
  </property>
  <property fmtid="{D5CDD505-2E9C-101B-9397-08002B2CF9AE}" pid="108" name="Organisation.Dienststelle1">
    <vt:lpwstr>Landwirtschaft und Wald (lawa)</vt:lpwstr>
  </property>
  <property fmtid="{D5CDD505-2E9C-101B-9397-08002B2CF9AE}" pid="109" name="Organisation.Dienststelle2">
    <vt:lpwstr/>
  </property>
  <property fmtid="{D5CDD505-2E9C-101B-9397-08002B2CF9AE}" pid="110" name="Organisation.Email">
    <vt:lpwstr>lawa@lu.ch</vt:lpwstr>
  </property>
  <property fmtid="{D5CDD505-2E9C-101B-9397-08002B2CF9AE}" pid="111" name="Organisation.Fax">
    <vt:lpwstr/>
  </property>
  <property fmtid="{D5CDD505-2E9C-101B-9397-08002B2CF9AE}" pid="112" name="Organisation.Footer1">
    <vt:lpwstr/>
  </property>
  <property fmtid="{D5CDD505-2E9C-101B-9397-08002B2CF9AE}" pid="113" name="Organisation.Footer2">
    <vt:lpwstr/>
  </property>
  <property fmtid="{D5CDD505-2E9C-101B-9397-08002B2CF9AE}" pid="114" name="Organisation.Footer3">
    <vt:lpwstr/>
  </property>
  <property fmtid="{D5CDD505-2E9C-101B-9397-08002B2CF9AE}" pid="115" name="Organisation.Footer4">
    <vt:lpwstr/>
  </property>
  <property fmtid="{D5CDD505-2E9C-101B-9397-08002B2CF9AE}" pid="116" name="Organisation.Internet">
    <vt:lpwstr>lawa.lu.ch</vt:lpwstr>
  </property>
  <property fmtid="{D5CDD505-2E9C-101B-9397-08002B2CF9AE}" pid="117" name="Organisation.Telefon">
    <vt:lpwstr>041 349 74 00</vt:lpwstr>
  </property>
  <property fmtid="{D5CDD505-2E9C-101B-9397-08002B2CF9AE}" pid="118" name="Outputprofile.External">
    <vt:lpwstr/>
  </property>
  <property fmtid="{D5CDD505-2E9C-101B-9397-08002B2CF9AE}" pid="119" name="Outputprofile.ExternalSignature">
    <vt:lpwstr/>
  </property>
  <property fmtid="{D5CDD505-2E9C-101B-9397-08002B2CF9AE}" pid="120" name="Outputprofile.Internal">
    <vt:lpwstr/>
  </property>
  <property fmtid="{D5CDD505-2E9C-101B-9397-08002B2CF9AE}" pid="121" name="OutputStatus">
    <vt:lpwstr>OutputStatus</vt:lpwstr>
  </property>
  <property fmtid="{D5CDD505-2E9C-101B-9397-08002B2CF9AE}" pid="122" name="StmCMIdata.Dok_AusgangMM">
    <vt:lpwstr/>
  </property>
  <property fmtid="{D5CDD505-2E9C-101B-9397-08002B2CF9AE}" pid="123" name="StmCMIdata.Dok_AusgangMMMM">
    <vt:lpwstr/>
  </property>
  <property fmtid="{D5CDD505-2E9C-101B-9397-08002B2CF9AE}" pid="124" name="StmCMIdata.Dok_Autor">
    <vt:lpwstr/>
  </property>
  <property fmtid="{D5CDD505-2E9C-101B-9397-08002B2CF9AE}" pid="125" name="StmCMIdata.Dok_Bemerkung">
    <vt:lpwstr/>
  </property>
  <property fmtid="{D5CDD505-2E9C-101B-9397-08002B2CF9AE}" pid="126" name="StmCMIdata.Dok_Beschlussnummer">
    <vt:lpwstr/>
  </property>
  <property fmtid="{D5CDD505-2E9C-101B-9397-08002B2CF9AE}" pid="127" name="StmCMIdata.Dok_DatumMM">
    <vt:lpwstr>04.01.2018</vt:lpwstr>
  </property>
  <property fmtid="{D5CDD505-2E9C-101B-9397-08002B2CF9AE}" pid="128" name="StmCMIdata.Dok_DatumMMMM">
    <vt:lpwstr>4. Januar 2018</vt:lpwstr>
  </property>
  <property fmtid="{D5CDD505-2E9C-101B-9397-08002B2CF9AE}" pid="129" name="StmCMIdata.Dok_EingangMM">
    <vt:lpwstr/>
  </property>
  <property fmtid="{D5CDD505-2E9C-101B-9397-08002B2CF9AE}" pid="130" name="StmCMIdata.Dok_EingangMMMM">
    <vt:lpwstr/>
  </property>
  <property fmtid="{D5CDD505-2E9C-101B-9397-08002B2CF9AE}" pid="131" name="StmCMIdata.Dok_Kategorie">
    <vt:lpwstr/>
  </property>
  <property fmtid="{D5CDD505-2E9C-101B-9397-08002B2CF9AE}" pid="132" name="StmCMIdata.Dok_Lfnr">
    <vt:lpwstr>102018</vt:lpwstr>
  </property>
  <property fmtid="{D5CDD505-2E9C-101B-9397-08002B2CF9AE}" pid="133" name="StmCMIdata.Dok_Protokollbemerkung">
    <vt:lpwstr/>
  </property>
  <property fmtid="{D5CDD505-2E9C-101B-9397-08002B2CF9AE}" pid="134" name="StmCMIdata.Dok_Protokollvermerk">
    <vt:lpwstr/>
  </property>
  <property fmtid="{D5CDD505-2E9C-101B-9397-08002B2CF9AE}" pid="135" name="StmCMIdata.Dok_Standort">
    <vt:lpwstr/>
  </property>
  <property fmtid="{D5CDD505-2E9C-101B-9397-08002B2CF9AE}" pid="136" name="StmCMIdata.Dok_Thema">
    <vt:lpwstr/>
  </property>
  <property fmtid="{D5CDD505-2E9C-101B-9397-08002B2CF9AE}" pid="137" name="StmCMIdata.Dok_Titel">
    <vt:lpwstr>Musterreglement für Wasserversorgungsgenossenschaften</vt:lpwstr>
  </property>
  <property fmtid="{D5CDD505-2E9C-101B-9397-08002B2CF9AE}" pid="138" name="StmCMIdata.Dok_Traktandierungscode">
    <vt:lpwstr/>
  </property>
  <property fmtid="{D5CDD505-2E9C-101B-9397-08002B2CF9AE}" pid="139" name="StmCMIdata.Dok_Traktandierungstitel">
    <vt:lpwstr/>
  </property>
  <property fmtid="{D5CDD505-2E9C-101B-9397-08002B2CF9AE}" pid="140" name="StmCMIdata.Dok_Traktandumstatus">
    <vt:lpwstr/>
  </property>
  <property fmtid="{D5CDD505-2E9C-101B-9397-08002B2CF9AE}" pid="141" name="StmCMIdata.Dok_Traktandum_Notizen">
    <vt:lpwstr/>
  </property>
  <property fmtid="{D5CDD505-2E9C-101B-9397-08002B2CF9AE}" pid="142" name="StmCMIdata.G_BeginnMM">
    <vt:lpwstr>26.09.2018</vt:lpwstr>
  </property>
  <property fmtid="{D5CDD505-2E9C-101B-9397-08002B2CF9AE}" pid="143" name="StmCMIdata.G_BeginnMMMM">
    <vt:lpwstr>26. September 2018</vt:lpwstr>
  </property>
  <property fmtid="{D5CDD505-2E9C-101B-9397-08002B2CF9AE}" pid="144" name="StmCMIdata.G_Bemerkung">
    <vt:lpwstr/>
  </property>
  <property fmtid="{D5CDD505-2E9C-101B-9397-08002B2CF9AE}" pid="145" name="StmCMIdata.G_Botschaftsnummer">
    <vt:lpwstr/>
  </property>
  <property fmtid="{D5CDD505-2E9C-101B-9397-08002B2CF9AE}" pid="146" name="StmCMIdata.G_Departement">
    <vt:lpwstr/>
  </property>
  <property fmtid="{D5CDD505-2E9C-101B-9397-08002B2CF9AE}" pid="147" name="StmCMIdata.G_Eigner">
    <vt:lpwstr>Fachbereich Ländliche Entwicklung</vt:lpwstr>
  </property>
  <property fmtid="{D5CDD505-2E9C-101B-9397-08002B2CF9AE}" pid="148" name="StmCMIdata.G_Eroeffnungsdatum">
    <vt:lpwstr/>
  </property>
  <property fmtid="{D5CDD505-2E9C-101B-9397-08002B2CF9AE}" pid="149" name="StmCMIdata.G_Grundbuchkreis">
    <vt:lpwstr/>
  </property>
  <property fmtid="{D5CDD505-2E9C-101B-9397-08002B2CF9AE}" pid="150" name="StmCMIdata.G_HFD_AnmeldedatumMM">
    <vt:lpwstr/>
  </property>
  <property fmtid="{D5CDD505-2E9C-101B-9397-08002B2CF9AE}" pid="151" name="StmCMIdata.G_HFD_AnmeldedatumMMMM">
    <vt:lpwstr/>
  </property>
  <property fmtid="{D5CDD505-2E9C-101B-9397-08002B2CF9AE}" pid="152" name="StmCMIdata.G_HFD_AustrittsdatumMM">
    <vt:lpwstr/>
  </property>
  <property fmtid="{D5CDD505-2E9C-101B-9397-08002B2CF9AE}" pid="153" name="StmCMIdata.G_HFD_AustrittsdatumMMMM">
    <vt:lpwstr/>
  </property>
  <property fmtid="{D5CDD505-2E9C-101B-9397-08002B2CF9AE}" pid="154" name="StmCMIdata.G_HFD_Austrittsgrund">
    <vt:lpwstr/>
  </property>
  <property fmtid="{D5CDD505-2E9C-101B-9397-08002B2CF9AE}" pid="155" name="StmCMIdata.G_HFD_Diagnose">
    <vt:lpwstr/>
  </property>
  <property fmtid="{D5CDD505-2E9C-101B-9397-08002B2CF9AE}" pid="156" name="StmCMIdata.G_HFD_DurchfuerhrungsbestaetigungMM">
    <vt:lpwstr/>
  </property>
  <property fmtid="{D5CDD505-2E9C-101B-9397-08002B2CF9AE}" pid="157" name="StmCMIdata.G_HFD_DurchfuerhrungsbestaetigungMMMM">
    <vt:lpwstr/>
  </property>
  <property fmtid="{D5CDD505-2E9C-101B-9397-08002B2CF9AE}" pid="158" name="StmCMIdata.G_HFD_EintrittsdatumMM">
    <vt:lpwstr/>
  </property>
  <property fmtid="{D5CDD505-2E9C-101B-9397-08002B2CF9AE}" pid="159" name="StmCMIdata.G_HFD_EintrittsdatumMMMM">
    <vt:lpwstr/>
  </property>
  <property fmtid="{D5CDD505-2E9C-101B-9397-08002B2CF9AE}" pid="160" name="StmCMIdata.G_HFD_Erstsprache_Kind">
    <vt:lpwstr/>
  </property>
  <property fmtid="{D5CDD505-2E9C-101B-9397-08002B2CF9AE}" pid="161" name="StmCMIdata.G_HFD_Familiensprache">
    <vt:lpwstr/>
  </property>
  <property fmtid="{D5CDD505-2E9C-101B-9397-08002B2CF9AE}" pid="162" name="StmCMIdata.G_HFD_Hilfsmittel">
    <vt:lpwstr/>
  </property>
  <property fmtid="{D5CDD505-2E9C-101B-9397-08002B2CF9AE}" pid="163" name="StmCMIdata.G_HFD_paedagogischeMassnahmen">
    <vt:lpwstr/>
  </property>
  <property fmtid="{D5CDD505-2E9C-101B-9397-08002B2CF9AE}" pid="164" name="StmCMIdata.G_Laufnummer">
    <vt:lpwstr>2018-4424</vt:lpwstr>
  </property>
  <property fmtid="{D5CDD505-2E9C-101B-9397-08002B2CF9AE}" pid="165" name="StmCMIdata.G_Ortsbezeichnung">
    <vt:lpwstr/>
  </property>
  <property fmtid="{D5CDD505-2E9C-101B-9397-08002B2CF9AE}" pid="166" name="StmCMIdata.G_RaeumlicheZuteilung">
    <vt:lpwstr/>
  </property>
  <property fmtid="{D5CDD505-2E9C-101B-9397-08002B2CF9AE}" pid="167" name="StmCMIdata.G_Registraturplan">
    <vt:lpwstr>301 Grundlagen</vt:lpwstr>
  </property>
  <property fmtid="{D5CDD505-2E9C-101B-9397-08002B2CF9AE}" pid="168" name="StmCMIdata.G_SachbearbeiterKuerzel">
    <vt:lpwstr>MARTIN.CHRISTEN@LU.CH</vt:lpwstr>
  </property>
  <property fmtid="{D5CDD505-2E9C-101B-9397-08002B2CF9AE}" pid="169" name="StmCMIdata.G_SachbearbeiterVornameName">
    <vt:lpwstr>Martin Christen</vt:lpwstr>
  </property>
  <property fmtid="{D5CDD505-2E9C-101B-9397-08002B2CF9AE}" pid="170" name="StmCMIdata.G_SBE_Anmeldungsgrund">
    <vt:lpwstr/>
  </property>
  <property fmtid="{D5CDD505-2E9C-101B-9397-08002B2CF9AE}" pid="171" name="StmCMIdata.G_SBE_Klientenart">
    <vt:lpwstr/>
  </property>
  <property fmtid="{D5CDD505-2E9C-101B-9397-08002B2CF9AE}" pid="172" name="StmCMIdata.G_SBE_Schulgemeinde">
    <vt:lpwstr/>
  </property>
  <property fmtid="{D5CDD505-2E9C-101B-9397-08002B2CF9AE}" pid="173" name="StmCMIdata.G_SBE_Schulhaus">
    <vt:lpwstr/>
  </property>
  <property fmtid="{D5CDD505-2E9C-101B-9397-08002B2CF9AE}" pid="174" name="StmCMIdata.G_SBE_Schulstufe">
    <vt:lpwstr/>
  </property>
  <property fmtid="{D5CDD505-2E9C-101B-9397-08002B2CF9AE}" pid="175" name="StmCMIdata.G_SBE_Team-Gruppengroesse">
    <vt:lpwstr/>
  </property>
  <property fmtid="{D5CDD505-2E9C-101B-9397-08002B2CF9AE}" pid="176" name="StmCMIdata.G_Signatur">
    <vt:lpwstr/>
  </property>
  <property fmtid="{D5CDD505-2E9C-101B-9397-08002B2CF9AE}" pid="177" name="StmCMIdata.G_Titel">
    <vt:lpwstr>Strukturverbesserung: Musterreglement für Wasserversorgungsgenossenschaften</vt:lpwstr>
  </property>
  <property fmtid="{D5CDD505-2E9C-101B-9397-08002B2CF9AE}" pid="178" name="StmCMIdata.G_TitelPublikation(DHK)">
    <vt:lpwstr/>
  </property>
  <property fmtid="{D5CDD505-2E9C-101B-9397-08002B2CF9AE}" pid="179" name="StmCMIdata.G_Vorstossnummer">
    <vt:lpwstr/>
  </property>
  <property fmtid="{D5CDD505-2E9C-101B-9397-08002B2CF9AE}" pid="180" name="StmCMIdata.Sitz_Beginn">
    <vt:lpwstr/>
  </property>
  <property fmtid="{D5CDD505-2E9C-101B-9397-08002B2CF9AE}" pid="181" name="StmCMIdata.Sitz_Bemerkung">
    <vt:lpwstr/>
  </property>
  <property fmtid="{D5CDD505-2E9C-101B-9397-08002B2CF9AE}" pid="182" name="StmCMIdata.Sitz_DatumMM">
    <vt:lpwstr/>
  </property>
  <property fmtid="{D5CDD505-2E9C-101B-9397-08002B2CF9AE}" pid="183" name="StmCMIdata.Sitz_DatumMMMM">
    <vt:lpwstr/>
  </property>
  <property fmtid="{D5CDD505-2E9C-101B-9397-08002B2CF9AE}" pid="184" name="StmCMIdata.Sitz_Ende">
    <vt:lpwstr/>
  </property>
  <property fmtid="{D5CDD505-2E9C-101B-9397-08002B2CF9AE}" pid="185" name="StmCMIdata.Sitz_Gremium">
    <vt:lpwstr/>
  </property>
  <property fmtid="{D5CDD505-2E9C-101B-9397-08002B2CF9AE}" pid="186" name="StmCMIdata.Sitz_Ort">
    <vt:lpwstr/>
  </property>
  <property fmtid="{D5CDD505-2E9C-101B-9397-08002B2CF9AE}" pid="187" name="StmCMIdata.Sitz_Titel">
    <vt:lpwstr/>
  </property>
  <property fmtid="{D5CDD505-2E9C-101B-9397-08002B2CF9AE}" pid="188" name="StmOrganisation.Abteilung1">
    <vt:lpwstr/>
  </property>
  <property fmtid="{D5CDD505-2E9C-101B-9397-08002B2CF9AE}" pid="189" name="StmOrganisation.AddressN1">
    <vt:lpwstr>Centralstrasse 33</vt:lpwstr>
  </property>
  <property fmtid="{D5CDD505-2E9C-101B-9397-08002B2CF9AE}" pid="190" name="StmOrganisation.City">
    <vt:lpwstr>Sursee</vt:lpwstr>
  </property>
  <property fmtid="{D5CDD505-2E9C-101B-9397-08002B2CF9AE}" pid="191" name="StmOrganisation.Dienststelle1">
    <vt:lpwstr>Landwirtschaft und Wald (lawa)</vt:lpwstr>
  </property>
  <property fmtid="{D5CDD505-2E9C-101B-9397-08002B2CF9AE}" pid="192" name="StmOrganisation.Postcode">
    <vt:lpwstr>6210</vt:lpwstr>
  </property>
  <property fmtid="{D5CDD505-2E9C-101B-9397-08002B2CF9AE}" pid="193" name="Textmarke.ContentType">
    <vt:lpwstr/>
  </property>
  <property fmtid="{D5CDD505-2E9C-101B-9397-08002B2CF9AE}" pid="194" name="Toolbar.Email">
    <vt:lpwstr>Toolbar.Email</vt:lpwstr>
  </property>
  <property fmtid="{D5CDD505-2E9C-101B-9397-08002B2CF9AE}" pid="195" name="Viacar.PIN">
    <vt:lpwstr> </vt:lpwstr>
  </property>
  <property fmtid="{D5CDD505-2E9C-101B-9397-08002B2CF9AE}" pid="196" name="WdScmCMIdata.Dok_AusgangMM">
    <vt:lpwstr/>
  </property>
  <property fmtid="{D5CDD505-2E9C-101B-9397-08002B2CF9AE}" pid="197" name="WdScmCMIdata.Dok_AusgangMMMM">
    <vt:lpwstr/>
  </property>
  <property fmtid="{D5CDD505-2E9C-101B-9397-08002B2CF9AE}" pid="198" name="WdScmCMIdata.Dok_Autor">
    <vt:lpwstr/>
  </property>
  <property fmtid="{D5CDD505-2E9C-101B-9397-08002B2CF9AE}" pid="199" name="WdScmCMIdata.Dok_Bemerkung">
    <vt:lpwstr/>
  </property>
  <property fmtid="{D5CDD505-2E9C-101B-9397-08002B2CF9AE}" pid="200" name="WdScmCMIdata.Dok_Beschlussnummer">
    <vt:lpwstr/>
  </property>
  <property fmtid="{D5CDD505-2E9C-101B-9397-08002B2CF9AE}" pid="201" name="WdScmCMIdata.Dok_DatumMM">
    <vt:lpwstr>04.01.2018</vt:lpwstr>
  </property>
  <property fmtid="{D5CDD505-2E9C-101B-9397-08002B2CF9AE}" pid="202" name="WdScmCMIdata.Dok_DatumMMMM">
    <vt:lpwstr>4. Januar 2018</vt:lpwstr>
  </property>
  <property fmtid="{D5CDD505-2E9C-101B-9397-08002B2CF9AE}" pid="203" name="WdScmCMIdata.Dok_EingangMM">
    <vt:lpwstr/>
  </property>
  <property fmtid="{D5CDD505-2E9C-101B-9397-08002B2CF9AE}" pid="204" name="WdScmCMIdata.Dok_EingangMMMM">
    <vt:lpwstr/>
  </property>
  <property fmtid="{D5CDD505-2E9C-101B-9397-08002B2CF9AE}" pid="205" name="WdScmCMIdata.Dok_Kategorie">
    <vt:lpwstr/>
  </property>
  <property fmtid="{D5CDD505-2E9C-101B-9397-08002B2CF9AE}" pid="206" name="WdScmCMIdata.Dok_Lfnr">
    <vt:lpwstr>102018</vt:lpwstr>
  </property>
  <property fmtid="{D5CDD505-2E9C-101B-9397-08002B2CF9AE}" pid="207" name="WdScmCMIdata.Dok_Protokollbemerkung">
    <vt:lpwstr/>
  </property>
  <property fmtid="{D5CDD505-2E9C-101B-9397-08002B2CF9AE}" pid="208" name="WdScmCMIdata.Dok_Protokollvermerk">
    <vt:lpwstr/>
  </property>
  <property fmtid="{D5CDD505-2E9C-101B-9397-08002B2CF9AE}" pid="209" name="WdScmCMIdata.Dok_Standort">
    <vt:lpwstr/>
  </property>
  <property fmtid="{D5CDD505-2E9C-101B-9397-08002B2CF9AE}" pid="210" name="WdScmCMIdata.Dok_Thema">
    <vt:lpwstr/>
  </property>
  <property fmtid="{D5CDD505-2E9C-101B-9397-08002B2CF9AE}" pid="211" name="WdScmCMIdata.Dok_Titel">
    <vt:lpwstr>Musterreglement für Wasserversorgungsgenossenschaften</vt:lpwstr>
  </property>
  <property fmtid="{D5CDD505-2E9C-101B-9397-08002B2CF9AE}" pid="212" name="WdScmCMIdata.Dok_Traktandierungscode">
    <vt:lpwstr/>
  </property>
  <property fmtid="{D5CDD505-2E9C-101B-9397-08002B2CF9AE}" pid="213" name="WdScmCMIdata.Dok_Traktandierungstitel">
    <vt:lpwstr/>
  </property>
  <property fmtid="{D5CDD505-2E9C-101B-9397-08002B2CF9AE}" pid="214" name="WdScmCMIdata.Dok_Traktandumstatus">
    <vt:lpwstr/>
  </property>
  <property fmtid="{D5CDD505-2E9C-101B-9397-08002B2CF9AE}" pid="215" name="WdScmCMIdata.Dok_Traktandum_Notizen">
    <vt:lpwstr/>
  </property>
  <property fmtid="{D5CDD505-2E9C-101B-9397-08002B2CF9AE}" pid="216" name="WdScmCMIdata.G_BeginnMM">
    <vt:lpwstr>26.09.2018</vt:lpwstr>
  </property>
  <property fmtid="{D5CDD505-2E9C-101B-9397-08002B2CF9AE}" pid="217" name="WdScmCMIdata.G_BeginnMMMM">
    <vt:lpwstr>26. September 2018</vt:lpwstr>
  </property>
  <property fmtid="{D5CDD505-2E9C-101B-9397-08002B2CF9AE}" pid="218" name="WdScmCMIdata.G_Bemerkung">
    <vt:lpwstr/>
  </property>
  <property fmtid="{D5CDD505-2E9C-101B-9397-08002B2CF9AE}" pid="219" name="WdScmCMIdata.G_Botschaftsnummer">
    <vt:lpwstr/>
  </property>
  <property fmtid="{D5CDD505-2E9C-101B-9397-08002B2CF9AE}" pid="220" name="WdScmCMIdata.G_Departement">
    <vt:lpwstr/>
  </property>
  <property fmtid="{D5CDD505-2E9C-101B-9397-08002B2CF9AE}" pid="221" name="WdScmCMIdata.G_Eigner">
    <vt:lpwstr>Fachbereich Ländliche Entwicklung</vt:lpwstr>
  </property>
  <property fmtid="{D5CDD505-2E9C-101B-9397-08002B2CF9AE}" pid="222" name="WdScmCMIdata.G_Eroeffnungsdatum">
    <vt:lpwstr/>
  </property>
  <property fmtid="{D5CDD505-2E9C-101B-9397-08002B2CF9AE}" pid="223" name="WdScmCMIdata.G_Grundbuchkreis">
    <vt:lpwstr/>
  </property>
  <property fmtid="{D5CDD505-2E9C-101B-9397-08002B2CF9AE}" pid="224" name="WdScmCMIdata.G_HFD_AnmeldedatumMM">
    <vt:lpwstr/>
  </property>
  <property fmtid="{D5CDD505-2E9C-101B-9397-08002B2CF9AE}" pid="225" name="WdScmCMIdata.G_HFD_AnmeldedatumMMMM">
    <vt:lpwstr/>
  </property>
  <property fmtid="{D5CDD505-2E9C-101B-9397-08002B2CF9AE}" pid="226" name="WdScmCMIdata.G_HFD_AustrittsdatumMM">
    <vt:lpwstr/>
  </property>
  <property fmtid="{D5CDD505-2E9C-101B-9397-08002B2CF9AE}" pid="227" name="WdScmCMIdata.G_HFD_AustrittsdatumMMMM">
    <vt:lpwstr/>
  </property>
  <property fmtid="{D5CDD505-2E9C-101B-9397-08002B2CF9AE}" pid="228" name="WdScmCMIdata.G_HFD_Austrittsgrund">
    <vt:lpwstr/>
  </property>
  <property fmtid="{D5CDD505-2E9C-101B-9397-08002B2CF9AE}" pid="229" name="WdScmCMIdata.G_HFD_Diagnose">
    <vt:lpwstr/>
  </property>
  <property fmtid="{D5CDD505-2E9C-101B-9397-08002B2CF9AE}" pid="230" name="WdScmCMIdata.G_HFD_DurchfuerhrungsbestaetigungMM">
    <vt:lpwstr/>
  </property>
  <property fmtid="{D5CDD505-2E9C-101B-9397-08002B2CF9AE}" pid="231" name="WdScmCMIdata.G_HFD_DurchfuerhrungsbestaetigungMMMM">
    <vt:lpwstr/>
  </property>
  <property fmtid="{D5CDD505-2E9C-101B-9397-08002B2CF9AE}" pid="232" name="WdScmCMIdata.G_HFD_EintrittsdatumMM">
    <vt:lpwstr/>
  </property>
  <property fmtid="{D5CDD505-2E9C-101B-9397-08002B2CF9AE}" pid="233" name="WdScmCMIdata.G_HFD_EintrittsdatumMMMM">
    <vt:lpwstr/>
  </property>
  <property fmtid="{D5CDD505-2E9C-101B-9397-08002B2CF9AE}" pid="234" name="WdScmCMIdata.G_HFD_Erstsprache_Kind">
    <vt:lpwstr/>
  </property>
  <property fmtid="{D5CDD505-2E9C-101B-9397-08002B2CF9AE}" pid="235" name="WdScmCMIdata.G_HFD_Familiensprache">
    <vt:lpwstr/>
  </property>
  <property fmtid="{D5CDD505-2E9C-101B-9397-08002B2CF9AE}" pid="236" name="WdScmCMIdata.G_HFD_Hilfsmittel">
    <vt:lpwstr/>
  </property>
  <property fmtid="{D5CDD505-2E9C-101B-9397-08002B2CF9AE}" pid="237" name="WdScmCMIdata.G_HFD_paedagogischeMassnahmen">
    <vt:lpwstr/>
  </property>
  <property fmtid="{D5CDD505-2E9C-101B-9397-08002B2CF9AE}" pid="238" name="WdScmCMIdata.G_Laufnummer">
    <vt:lpwstr>2018-4424</vt:lpwstr>
  </property>
  <property fmtid="{D5CDD505-2E9C-101B-9397-08002B2CF9AE}" pid="239" name="WdScmCMIdata.G_Ortsbezeichnung">
    <vt:lpwstr/>
  </property>
  <property fmtid="{D5CDD505-2E9C-101B-9397-08002B2CF9AE}" pid="240" name="WdScmCMIdata.G_RaeumlicheZuteilung">
    <vt:lpwstr/>
  </property>
  <property fmtid="{D5CDD505-2E9C-101B-9397-08002B2CF9AE}" pid="241" name="WdScmCMIdata.G_Registraturplan">
    <vt:lpwstr>301 Grundlagen</vt:lpwstr>
  </property>
  <property fmtid="{D5CDD505-2E9C-101B-9397-08002B2CF9AE}" pid="242" name="WdScmCMIdata.G_SachbearbeiterKuerzel">
    <vt:lpwstr>MARTIN.CHRISTEN@LU.CH</vt:lpwstr>
  </property>
  <property fmtid="{D5CDD505-2E9C-101B-9397-08002B2CF9AE}" pid="243" name="WdScmCMIdata.G_SachbearbeiterVornameName">
    <vt:lpwstr>Martin Christen</vt:lpwstr>
  </property>
  <property fmtid="{D5CDD505-2E9C-101B-9397-08002B2CF9AE}" pid="244" name="WdScmCMIdata.G_SBE_Anmeldungsgrund">
    <vt:lpwstr/>
  </property>
  <property fmtid="{D5CDD505-2E9C-101B-9397-08002B2CF9AE}" pid="245" name="WdScmCMIdata.G_SBE_Klientenart">
    <vt:lpwstr/>
  </property>
  <property fmtid="{D5CDD505-2E9C-101B-9397-08002B2CF9AE}" pid="246" name="WdScmCMIdata.G_SBE_Schulgemeinde">
    <vt:lpwstr/>
  </property>
  <property fmtid="{D5CDD505-2E9C-101B-9397-08002B2CF9AE}" pid="247" name="WdScmCMIdata.G_SBE_Schulhaus">
    <vt:lpwstr/>
  </property>
  <property fmtid="{D5CDD505-2E9C-101B-9397-08002B2CF9AE}" pid="248" name="WdScmCMIdata.G_SBE_Schulstufe">
    <vt:lpwstr/>
  </property>
  <property fmtid="{D5CDD505-2E9C-101B-9397-08002B2CF9AE}" pid="249" name="WdScmCMIdata.G_SBE_Team-Gruppengroesse">
    <vt:lpwstr/>
  </property>
  <property fmtid="{D5CDD505-2E9C-101B-9397-08002B2CF9AE}" pid="250" name="WdScmCMIdata.G_Signatur">
    <vt:lpwstr/>
  </property>
  <property fmtid="{D5CDD505-2E9C-101B-9397-08002B2CF9AE}" pid="251" name="WdScmCMIdata.G_Titel">
    <vt:lpwstr>Strukturverbesserung: Musterreglement für Wasserversorgungsgenossenschaften</vt:lpwstr>
  </property>
  <property fmtid="{D5CDD505-2E9C-101B-9397-08002B2CF9AE}" pid="252" name="WdScmCMIdata.G_TitelPublikation(DHK)">
    <vt:lpwstr/>
  </property>
  <property fmtid="{D5CDD505-2E9C-101B-9397-08002B2CF9AE}" pid="253" name="WdScmCMIdata.G_Vorstossnummer">
    <vt:lpwstr/>
  </property>
  <property fmtid="{D5CDD505-2E9C-101B-9397-08002B2CF9AE}" pid="254" name="WdScmCMIdata.Sitz_Beginn">
    <vt:lpwstr/>
  </property>
  <property fmtid="{D5CDD505-2E9C-101B-9397-08002B2CF9AE}" pid="255" name="WdScmCMIdata.Sitz_Bemerkung">
    <vt:lpwstr/>
  </property>
  <property fmtid="{D5CDD505-2E9C-101B-9397-08002B2CF9AE}" pid="256" name="WdScmCMIdata.Sitz_DatumMM">
    <vt:lpwstr/>
  </property>
  <property fmtid="{D5CDD505-2E9C-101B-9397-08002B2CF9AE}" pid="257" name="WdScmCMIdata.Sitz_DatumMMMM">
    <vt:lpwstr/>
  </property>
  <property fmtid="{D5CDD505-2E9C-101B-9397-08002B2CF9AE}" pid="258" name="WdScmCMIdata.Sitz_Ende">
    <vt:lpwstr/>
  </property>
  <property fmtid="{D5CDD505-2E9C-101B-9397-08002B2CF9AE}" pid="259" name="WdScmCMIdata.Sitz_Gremium">
    <vt:lpwstr/>
  </property>
  <property fmtid="{D5CDD505-2E9C-101B-9397-08002B2CF9AE}" pid="260" name="WdScmCMIdata.Sitz_Ort">
    <vt:lpwstr/>
  </property>
  <property fmtid="{D5CDD505-2E9C-101B-9397-08002B2CF9AE}" pid="261" name="WdScmCMIdata.Sitz_Titel">
    <vt:lpwstr/>
  </property>
</Properties>
</file>