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C21260" w14:paraId="1D4D6EEC" w14:textId="77777777" w:rsidTr="00D97E98">
        <w:trPr>
          <w:cantSplit/>
          <w:trHeight w:val="1531"/>
        </w:trPr>
        <w:tc>
          <w:tcPr>
            <w:tcW w:w="5069" w:type="dxa"/>
            <w:vMerge w:val="restart"/>
            <w:tcMar>
              <w:top w:w="0" w:type="dxa"/>
              <w:left w:w="0" w:type="dxa"/>
              <w:bottom w:w="0" w:type="dxa"/>
              <w:right w:w="0" w:type="dxa"/>
            </w:tcMar>
          </w:tcPr>
          <w:bookmarkStart w:id="0" w:name="_GoBack"/>
          <w:bookmarkEnd w:id="0"/>
          <w:p w14:paraId="6F15E222" w14:textId="77777777" w:rsidR="00D97E98" w:rsidRPr="009E7C9B" w:rsidRDefault="006D4BDB" w:rsidP="00D97E98">
            <w:pPr>
              <w:pStyle w:val="AbsenderTitel"/>
            </w:pPr>
            <w:sdt>
              <w:sdtPr>
                <w:tag w:val="Organisation1"/>
                <w:id w:val="-1919238871"/>
                <w:placeholder>
                  <w:docPart w:val="0393C0E421FB4568B76F3DF65E37FB5E"/>
                </w:placeholder>
                <w:dataBinding w:prefixMappings="xmlns:ns='http://schemas.officeatwork.com/CustomXMLPart'" w:xpath="/ns:officeatwork/ns:Organisation1" w:storeItemID="{761508E6-D1DE-4CB7-B82D-D36A3AC6D8CB}"/>
                <w:text w:multiLine="1"/>
              </w:sdtPr>
              <w:sdtEndPr/>
              <w:sdtContent>
                <w:r w:rsidR="00667EC2">
                  <w:t>Landwirtschaft und Wald (</w:t>
                </w:r>
                <w:proofErr w:type="spellStart"/>
                <w:r w:rsidR="00667EC2">
                  <w:t>lawa</w:t>
                </w:r>
                <w:proofErr w:type="spellEnd"/>
                <w:r w:rsidR="00667EC2">
                  <w:t>)</w:t>
                </w:r>
                <w:r w:rsidR="00667EC2">
                  <w:br/>
                  <w:t>Ländliche Entwicklung</w:t>
                </w:r>
              </w:sdtContent>
            </w:sdt>
            <w:r w:rsidR="00667EC2" w:rsidRPr="009E7C9B">
              <w:t xml:space="preserve"> </w:t>
            </w:r>
          </w:p>
          <w:sdt>
            <w:sdtPr>
              <w:rPr>
                <w:highlight w:val="white"/>
              </w:rPr>
              <w:tag w:val="Organisation2"/>
              <w:id w:val="-378323715"/>
              <w:placeholder>
                <w:docPart w:val="16512ED9B26C4A318D25BA3660DF99C9"/>
              </w:placeholder>
              <w:dataBinding w:prefixMappings="xmlns:ns='http://schemas.officeatwork.com/CustomXMLPart'" w:xpath="/ns:officeatwork/ns:Organisation2" w:storeItemID="{761508E6-D1DE-4CB7-B82D-D36A3AC6D8CB}"/>
              <w:text w:multiLine="1"/>
            </w:sdtPr>
            <w:sdtEndPr/>
            <w:sdtContent>
              <w:p w14:paraId="35912BE3" w14:textId="77777777" w:rsidR="00D97E98" w:rsidRPr="009E7C9B" w:rsidRDefault="00667EC2" w:rsidP="00D97E98">
                <w:pPr>
                  <w:pStyle w:val="Absender"/>
                  <w:rPr>
                    <w:highlight w:val="white"/>
                  </w:rPr>
                </w:pPr>
                <w:proofErr w:type="spellStart"/>
                <w:r>
                  <w:rPr>
                    <w:highlight w:val="white"/>
                  </w:rPr>
                  <w:t>Centralstrasse</w:t>
                </w:r>
                <w:proofErr w:type="spellEnd"/>
                <w:r>
                  <w:rPr>
                    <w:highlight w:val="white"/>
                  </w:rPr>
                  <w:t xml:space="preserve"> 33</w:t>
                </w:r>
                <w:r>
                  <w:rPr>
                    <w:highlight w:val="white"/>
                  </w:rPr>
                  <w:br/>
                  <w:t>Postfach</w:t>
                </w:r>
                <w:r>
                  <w:rPr>
                    <w:highlight w:val="white"/>
                  </w:rPr>
                  <w:br/>
                  <w:t>6210 Sursee</w:t>
                </w:r>
                <w:r>
                  <w:rPr>
                    <w:highlight w:val="white"/>
                  </w:rPr>
                  <w:br/>
                  <w:t>Telefon 041 349 74 00</w:t>
                </w:r>
                <w:r>
                  <w:rPr>
                    <w:highlight w:val="white"/>
                  </w:rPr>
                  <w:br/>
                  <w:t>lawa@lu.ch</w:t>
                </w:r>
                <w:r>
                  <w:rPr>
                    <w:highlight w:val="white"/>
                  </w:rPr>
                  <w:br/>
                  <w:t>lawa.lu.ch</w:t>
                </w:r>
              </w:p>
            </w:sdtContent>
          </w:sdt>
        </w:tc>
      </w:tr>
      <w:tr w:rsidR="00C21260" w14:paraId="5B911A1B" w14:textId="77777777" w:rsidTr="00D97E98">
        <w:trPr>
          <w:cantSplit/>
          <w:trHeight w:val="579"/>
        </w:trPr>
        <w:tc>
          <w:tcPr>
            <w:tcW w:w="5069" w:type="dxa"/>
            <w:vMerge/>
            <w:vAlign w:val="center"/>
          </w:tcPr>
          <w:p w14:paraId="3EA503D7" w14:textId="77777777" w:rsidR="00D97E98" w:rsidRPr="009E7C9B" w:rsidRDefault="00D97E98">
            <w:pPr>
              <w:rPr>
                <w:rFonts w:cs="Arial"/>
                <w:sz w:val="16"/>
                <w:szCs w:val="16"/>
                <w:highlight w:val="white"/>
              </w:rPr>
            </w:pPr>
          </w:p>
        </w:tc>
      </w:tr>
    </w:tbl>
    <w:p w14:paraId="68A37731" w14:textId="77777777" w:rsidR="00D97E98" w:rsidRPr="009E7C9B" w:rsidRDefault="00D97E98" w:rsidP="00D97E98">
      <w:pPr>
        <w:pStyle w:val="CityDate"/>
        <w:spacing w:before="0"/>
        <w:rPr>
          <w:sz w:val="2"/>
          <w:szCs w:val="2"/>
        </w:rPr>
        <w:sectPr w:rsidR="00D97E98" w:rsidRPr="009E7C9B" w:rsidSect="00A74629">
          <w:headerReference w:type="default" r:id="rId13"/>
          <w:footerReference w:type="default" r:id="rId14"/>
          <w:headerReference w:type="first" r:id="rId15"/>
          <w:footerReference w:type="first" r:id="rId16"/>
          <w:type w:val="continuous"/>
          <w:pgSz w:w="11906" w:h="16838" w:code="9"/>
          <w:pgMar w:top="1950" w:right="1134" w:bottom="1134" w:left="1701" w:header="567" w:footer="420" w:gutter="0"/>
          <w:cols w:space="708"/>
          <w:titlePg/>
          <w:docGrid w:linePitch="360"/>
        </w:sectPr>
      </w:pPr>
    </w:p>
    <w:p w14:paraId="62207687" w14:textId="77777777" w:rsidR="00D97E98" w:rsidRPr="009E7C9B" w:rsidRDefault="00667EC2" w:rsidP="00D97E98">
      <w:pPr>
        <w:pStyle w:val="berschrift1oNr"/>
      </w:pPr>
      <w:r w:rsidRPr="009E7C9B">
        <w:t>MUSTERSTATUTEN</w:t>
      </w:r>
    </w:p>
    <w:p w14:paraId="1270102F" w14:textId="77777777" w:rsidR="00D97E98" w:rsidRPr="009E7C9B" w:rsidRDefault="00667EC2" w:rsidP="00D97E98">
      <w:pPr>
        <w:pStyle w:val="berschrift2oNr"/>
      </w:pPr>
      <w:r w:rsidRPr="009E7C9B">
        <w:t>für Güterstrassengenossenschaften</w:t>
      </w:r>
    </w:p>
    <w:p w14:paraId="70298734" w14:textId="77777777" w:rsidR="00D97E98" w:rsidRPr="009E7C9B" w:rsidRDefault="00D97E98" w:rsidP="00D97E98"/>
    <w:p w14:paraId="0434D593" w14:textId="2CD838FE" w:rsidR="00D97E98" w:rsidRPr="009E7C9B" w:rsidRDefault="00667EC2" w:rsidP="00D97E98">
      <w:r w:rsidRPr="009E7C9B">
        <w:t>Diese Musterstatuten sind als Leitfaden gedacht. Sie sind den jeweiligen Gegebenheiten anzupassen und neu zu schreiben.</w:t>
      </w:r>
      <w:r w:rsidR="00137CB4">
        <w:t xml:space="preserve"> </w:t>
      </w:r>
      <w:r w:rsidRPr="009E7C9B">
        <w:t xml:space="preserve">Dieses Deckblatt entfällt. </w:t>
      </w:r>
      <w:r w:rsidR="00E9593F">
        <w:t>Der Mindestinhalt der Statuten ergibt sich aus § 18 des Einführungsgesetzes zum Zivilgesetzbuch (SRL Nr. 200).</w:t>
      </w:r>
      <w:r w:rsidR="00EC394C">
        <w:t xml:space="preserve"> </w:t>
      </w:r>
      <w:r w:rsidRPr="009E7C9B">
        <w:t xml:space="preserve">Bei der Ausarbeitung sind die Erläuterungen im Anhang zu beachten. </w:t>
      </w:r>
    </w:p>
    <w:p w14:paraId="79F2094B" w14:textId="77777777" w:rsidR="00D97E98" w:rsidRPr="009E7C9B" w:rsidRDefault="00D97E98" w:rsidP="00D97E98"/>
    <w:p w14:paraId="555B787B" w14:textId="35A686EF" w:rsidR="00D97E98" w:rsidRPr="009E7C9B" w:rsidRDefault="00667EC2" w:rsidP="00D97E98">
      <w:r w:rsidRPr="002013F0">
        <w:t xml:space="preserve">Für Privatstrassen wird auf die Musterstatuten des Bau-, Umwelt- und </w:t>
      </w:r>
      <w:r w:rsidRPr="002013F0">
        <w:br/>
        <w:t>Wirtschaftsdepartement</w:t>
      </w:r>
      <w:r w:rsidR="008D038E" w:rsidRPr="002013F0">
        <w:t>s</w:t>
      </w:r>
      <w:r w:rsidRPr="002013F0">
        <w:t xml:space="preserve"> verwiesen.</w:t>
      </w:r>
      <w:r w:rsidRPr="009E7C9B">
        <w:t xml:space="preserve"> </w:t>
      </w:r>
    </w:p>
    <w:p w14:paraId="3129F8CD" w14:textId="77777777" w:rsidR="00D97E98" w:rsidRPr="009E7C9B" w:rsidRDefault="00D97E98" w:rsidP="00D97E98"/>
    <w:p w14:paraId="0D90C8AA" w14:textId="5093609B" w:rsidR="00D97E98" w:rsidRPr="009E7C9B" w:rsidRDefault="00667EC2" w:rsidP="00D97E98">
      <w:r w:rsidRPr="009E7C9B">
        <w:t xml:space="preserve">Wir empfehlen der Genossenschaft, den Statutenentwurf vor dem Beschluss durch die Generalversammlung der Dienststelle Landwirtschaft und Wald zur Vorprüfung einzureichen. </w:t>
      </w:r>
    </w:p>
    <w:p w14:paraId="24440B80" w14:textId="77777777" w:rsidR="00D97E98" w:rsidRPr="009E7C9B" w:rsidRDefault="00D97E98" w:rsidP="00D97E98"/>
    <w:p w14:paraId="6179E4F2" w14:textId="4627C5DC" w:rsidR="00D97E98" w:rsidRDefault="00667EC2" w:rsidP="00D97E98">
      <w:r w:rsidRPr="009E7C9B">
        <w:t xml:space="preserve">Nach dem Beschluss durch die Generalversammlung sind die Statuten 3-fach inkl. Anhang (Mitgliederverzeichnis, Kartenausschnitt, Werkverzeichnis) originalunterzeichnet und mit dem Protokollauszug der Generalversammlung an die Dienststelle Landwirtschaft und Wald, Abteilung Landwirtschaft, </w:t>
      </w:r>
      <w:proofErr w:type="spellStart"/>
      <w:r w:rsidRPr="009E7C9B">
        <w:t>Centralstrasse</w:t>
      </w:r>
      <w:proofErr w:type="spellEnd"/>
      <w:r w:rsidRPr="009E7C9B">
        <w:t xml:space="preserve"> 33, 6210 Sursee</w:t>
      </w:r>
      <w:r w:rsidR="008D038E">
        <w:t>, zur Genehmigung</w:t>
      </w:r>
      <w:r w:rsidRPr="009E7C9B">
        <w:t xml:space="preserve"> einzureichen. </w:t>
      </w:r>
    </w:p>
    <w:p w14:paraId="7EDE7650" w14:textId="47C43223" w:rsidR="0083042E" w:rsidRDefault="0083042E" w:rsidP="00D97E98"/>
    <w:p w14:paraId="4CC43704" w14:textId="4CED9AE0" w:rsidR="0083042E" w:rsidRDefault="0083042E" w:rsidP="00D97E98"/>
    <w:p w14:paraId="525B5053" w14:textId="6212B103" w:rsidR="0083042E" w:rsidRDefault="0083042E" w:rsidP="00D97E98"/>
    <w:p w14:paraId="021DB80E" w14:textId="0C98622B" w:rsidR="0083042E" w:rsidRDefault="0083042E" w:rsidP="00D97E98"/>
    <w:p w14:paraId="4CFAD520" w14:textId="274411A5" w:rsidR="0083042E" w:rsidRDefault="0083042E" w:rsidP="00D97E98"/>
    <w:p w14:paraId="7965AF18" w14:textId="2CA9CFB6" w:rsidR="0083042E" w:rsidRPr="009E7C9B" w:rsidRDefault="0083042E" w:rsidP="00D97E98">
      <w:proofErr w:type="spellStart"/>
      <w:r>
        <w:t>lawa</w:t>
      </w:r>
      <w:proofErr w:type="spellEnd"/>
      <w:r>
        <w:t>; Stand 25.01.2024</w:t>
      </w:r>
    </w:p>
    <w:p w14:paraId="1C5101A4" w14:textId="77777777" w:rsidR="00D97E98" w:rsidRPr="009E7C9B" w:rsidRDefault="00D97E98" w:rsidP="00D97E98"/>
    <w:p w14:paraId="6AB8AF5E" w14:textId="77777777" w:rsidR="00D97E98" w:rsidRPr="009E7C9B" w:rsidRDefault="00D97E98" w:rsidP="00D97E98">
      <w:pPr>
        <w:sectPr w:rsidR="00D97E98" w:rsidRPr="009E7C9B" w:rsidSect="00D97E98">
          <w:headerReference w:type="default" r:id="rId17"/>
          <w:footerReference w:type="default" r:id="rId18"/>
          <w:headerReference w:type="first" r:id="rId19"/>
          <w:footerReference w:type="first" r:id="rId20"/>
          <w:type w:val="continuous"/>
          <w:pgSz w:w="11906" w:h="16838" w:code="9"/>
          <w:pgMar w:top="1418" w:right="1134" w:bottom="1134" w:left="1701" w:header="567" w:footer="420" w:gutter="0"/>
          <w:cols w:space="708"/>
          <w:docGrid w:linePitch="360"/>
        </w:sectPr>
      </w:pPr>
    </w:p>
    <w:p w14:paraId="4A2C8B3B" w14:textId="77777777" w:rsidR="00D97E98" w:rsidRPr="009E7C9B" w:rsidRDefault="00D97E98" w:rsidP="00D97E98"/>
    <w:p w14:paraId="29E6275C" w14:textId="77777777" w:rsidR="00D97E98" w:rsidRPr="009E7C9B" w:rsidRDefault="00667EC2" w:rsidP="00D97E98">
      <w:pPr>
        <w:jc w:val="center"/>
        <w:rPr>
          <w:sz w:val="48"/>
        </w:rPr>
      </w:pPr>
      <w:r w:rsidRPr="009E7C9B">
        <w:rPr>
          <w:sz w:val="48"/>
        </w:rPr>
        <w:t>STATUTEN</w:t>
      </w:r>
    </w:p>
    <w:p w14:paraId="7D80AE7D" w14:textId="77777777" w:rsidR="00D97E98" w:rsidRPr="009E7C9B" w:rsidRDefault="00667EC2" w:rsidP="00D97E98">
      <w:pPr>
        <w:jc w:val="center"/>
        <w:rPr>
          <w:position w:val="14"/>
        </w:rPr>
      </w:pPr>
      <w:r w:rsidRPr="009E7C9B">
        <w:rPr>
          <w:position w:val="14"/>
        </w:rPr>
        <w:t>___________________</w:t>
      </w:r>
    </w:p>
    <w:p w14:paraId="4CB2E8D8" w14:textId="77777777" w:rsidR="00D97E98" w:rsidRPr="009E7C9B" w:rsidRDefault="00D97E98" w:rsidP="00D97E98">
      <w:pPr>
        <w:jc w:val="center"/>
      </w:pPr>
    </w:p>
    <w:p w14:paraId="069B94FE" w14:textId="77777777" w:rsidR="00D97E98" w:rsidRPr="009E7C9B" w:rsidRDefault="00D97E98" w:rsidP="00D97E98">
      <w:pPr>
        <w:jc w:val="center"/>
      </w:pPr>
    </w:p>
    <w:p w14:paraId="19AF84AE" w14:textId="77777777" w:rsidR="00D97E98" w:rsidRPr="009E7C9B" w:rsidRDefault="00D97E98" w:rsidP="00D97E98">
      <w:pPr>
        <w:jc w:val="center"/>
      </w:pPr>
    </w:p>
    <w:p w14:paraId="7D81C7B9" w14:textId="77777777" w:rsidR="00D97E98" w:rsidRPr="009E7C9B" w:rsidRDefault="00D97E98" w:rsidP="00D97E98">
      <w:pPr>
        <w:jc w:val="center"/>
      </w:pPr>
    </w:p>
    <w:p w14:paraId="76D7ED1B" w14:textId="77777777" w:rsidR="00D97E98" w:rsidRPr="009E7C9B" w:rsidRDefault="00D97E98" w:rsidP="00D97E98">
      <w:pPr>
        <w:jc w:val="center"/>
      </w:pPr>
    </w:p>
    <w:p w14:paraId="54B00A09" w14:textId="77777777" w:rsidR="00D97E98" w:rsidRPr="009E7C9B" w:rsidRDefault="00D97E98" w:rsidP="00D97E98">
      <w:pPr>
        <w:jc w:val="center"/>
      </w:pPr>
    </w:p>
    <w:p w14:paraId="007DE466" w14:textId="77777777" w:rsidR="00D97E98" w:rsidRPr="009E7C9B" w:rsidRDefault="00D97E98" w:rsidP="00D97E98">
      <w:pPr>
        <w:jc w:val="center"/>
      </w:pPr>
    </w:p>
    <w:p w14:paraId="78AFCA75" w14:textId="77777777" w:rsidR="00D97E98" w:rsidRPr="009E7C9B" w:rsidRDefault="00D97E98" w:rsidP="00D97E98">
      <w:pPr>
        <w:jc w:val="center"/>
      </w:pPr>
    </w:p>
    <w:p w14:paraId="0AF6ED8F" w14:textId="77777777" w:rsidR="00D97E98" w:rsidRPr="009E7C9B" w:rsidRDefault="00667EC2" w:rsidP="00D97E98">
      <w:pPr>
        <w:jc w:val="center"/>
      </w:pPr>
      <w:r w:rsidRPr="009E7C9B">
        <w:t>für</w:t>
      </w:r>
    </w:p>
    <w:p w14:paraId="3E043A20" w14:textId="77777777" w:rsidR="00D97E98" w:rsidRPr="009E7C9B" w:rsidRDefault="00D97E98" w:rsidP="00D97E98">
      <w:pPr>
        <w:jc w:val="center"/>
      </w:pPr>
    </w:p>
    <w:p w14:paraId="4336B9C9" w14:textId="77777777" w:rsidR="00D97E98" w:rsidRPr="009E7C9B" w:rsidRDefault="00D97E98" w:rsidP="00D97E98">
      <w:pPr>
        <w:jc w:val="center"/>
      </w:pPr>
    </w:p>
    <w:p w14:paraId="25823DE5" w14:textId="77777777" w:rsidR="00D97E98" w:rsidRPr="009E7C9B" w:rsidRDefault="00D97E98" w:rsidP="00D97E98">
      <w:pPr>
        <w:jc w:val="center"/>
      </w:pPr>
    </w:p>
    <w:p w14:paraId="108D46EC" w14:textId="77777777" w:rsidR="00D97E98" w:rsidRPr="009E7C9B" w:rsidRDefault="00D97E98" w:rsidP="00D97E98">
      <w:pPr>
        <w:jc w:val="center"/>
      </w:pPr>
    </w:p>
    <w:p w14:paraId="16E67F37" w14:textId="77777777" w:rsidR="00D97E98" w:rsidRPr="009E7C9B" w:rsidRDefault="00D97E98" w:rsidP="00D97E98">
      <w:pPr>
        <w:jc w:val="center"/>
      </w:pPr>
    </w:p>
    <w:p w14:paraId="23AB0C4B" w14:textId="77777777" w:rsidR="00D97E98" w:rsidRPr="00C570EF" w:rsidRDefault="00667EC2" w:rsidP="00D97E98">
      <w:pPr>
        <w:tabs>
          <w:tab w:val="right" w:leader="dot" w:pos="7371"/>
        </w:tabs>
        <w:jc w:val="center"/>
        <w:rPr>
          <w:rFonts w:cs="Segoe UI"/>
          <w:b/>
          <w:sz w:val="28"/>
          <w:szCs w:val="28"/>
        </w:rPr>
      </w:pPr>
      <w:r w:rsidRPr="00C570EF">
        <w:rPr>
          <w:rFonts w:cs="Segoe UI"/>
          <w:b/>
          <w:sz w:val="28"/>
          <w:szCs w:val="28"/>
        </w:rPr>
        <w:fldChar w:fldCharType="begin">
          <w:ffData>
            <w:name w:val="Text1"/>
            <w:enabled/>
            <w:calcOnExit w:val="0"/>
            <w:textInput>
              <w:default w:val="Name Genossenschaft"/>
            </w:textInput>
          </w:ffData>
        </w:fldChar>
      </w:r>
      <w:r w:rsidRPr="00C570EF">
        <w:rPr>
          <w:rFonts w:cs="Segoe UI"/>
          <w:b/>
          <w:sz w:val="28"/>
          <w:szCs w:val="28"/>
        </w:rPr>
        <w:instrText xml:space="preserve"> FORMTEXT </w:instrText>
      </w:r>
      <w:r w:rsidRPr="00C570EF">
        <w:rPr>
          <w:rFonts w:cs="Segoe UI"/>
          <w:b/>
          <w:sz w:val="28"/>
          <w:szCs w:val="28"/>
        </w:rPr>
      </w:r>
      <w:r w:rsidRPr="00C570EF">
        <w:rPr>
          <w:rFonts w:cs="Segoe UI"/>
          <w:b/>
          <w:sz w:val="28"/>
          <w:szCs w:val="28"/>
        </w:rPr>
        <w:fldChar w:fldCharType="separate"/>
      </w:r>
      <w:r w:rsidRPr="00C570EF">
        <w:rPr>
          <w:rFonts w:cs="Segoe UI"/>
          <w:b/>
          <w:noProof/>
          <w:sz w:val="28"/>
          <w:szCs w:val="28"/>
        </w:rPr>
        <w:t>Name Genossenschaft</w:t>
      </w:r>
      <w:r w:rsidRPr="00C570EF">
        <w:rPr>
          <w:rFonts w:cs="Segoe UI"/>
          <w:b/>
          <w:sz w:val="28"/>
          <w:szCs w:val="28"/>
        </w:rPr>
        <w:fldChar w:fldCharType="end"/>
      </w:r>
    </w:p>
    <w:p w14:paraId="74034C45" w14:textId="77777777" w:rsidR="00D97E98" w:rsidRPr="009E7C9B" w:rsidRDefault="00D97E98" w:rsidP="00D97E98">
      <w:pPr>
        <w:jc w:val="center"/>
      </w:pPr>
    </w:p>
    <w:p w14:paraId="3D91E7A8" w14:textId="77777777" w:rsidR="00D97E98" w:rsidRPr="009E7C9B" w:rsidRDefault="00D97E98" w:rsidP="00D97E98">
      <w:pPr>
        <w:jc w:val="center"/>
      </w:pPr>
    </w:p>
    <w:p w14:paraId="2170E3C9" w14:textId="77777777" w:rsidR="00D97E98" w:rsidRPr="009E7C9B" w:rsidRDefault="00D97E98" w:rsidP="00D97E98">
      <w:pPr>
        <w:jc w:val="center"/>
      </w:pPr>
    </w:p>
    <w:p w14:paraId="02DF6200" w14:textId="77777777" w:rsidR="00D97E98" w:rsidRPr="009E7C9B" w:rsidRDefault="00D97E98" w:rsidP="00D97E98">
      <w:pPr>
        <w:jc w:val="center"/>
      </w:pPr>
    </w:p>
    <w:p w14:paraId="4EBF5485" w14:textId="77777777" w:rsidR="00D97E98" w:rsidRPr="009E7C9B" w:rsidRDefault="00D97E98" w:rsidP="00D97E98">
      <w:pPr>
        <w:jc w:val="center"/>
      </w:pPr>
    </w:p>
    <w:p w14:paraId="1D1A46D7" w14:textId="77777777" w:rsidR="00D97E98" w:rsidRPr="009E7C9B" w:rsidRDefault="00667EC2" w:rsidP="00D97E98">
      <w:pPr>
        <w:jc w:val="center"/>
      </w:pPr>
      <w:r w:rsidRPr="009E7C9B">
        <w:t>mit Sitz in</w:t>
      </w:r>
    </w:p>
    <w:p w14:paraId="141C6C64" w14:textId="77777777" w:rsidR="00D97E98" w:rsidRPr="009E7C9B" w:rsidRDefault="00D97E98" w:rsidP="00D97E98">
      <w:pPr>
        <w:jc w:val="center"/>
      </w:pPr>
    </w:p>
    <w:p w14:paraId="2176FA58" w14:textId="77777777" w:rsidR="00D97E98" w:rsidRPr="009E7C9B" w:rsidRDefault="00D97E98" w:rsidP="00D97E98">
      <w:pPr>
        <w:jc w:val="center"/>
      </w:pPr>
    </w:p>
    <w:p w14:paraId="6C6EB66B" w14:textId="77777777" w:rsidR="00D97E98" w:rsidRPr="00C570EF" w:rsidRDefault="00667EC2" w:rsidP="00D97E98">
      <w:pPr>
        <w:jc w:val="center"/>
        <w:rPr>
          <w:rFonts w:cs="Segoe UI"/>
          <w:b/>
          <w:sz w:val="28"/>
          <w:szCs w:val="28"/>
        </w:rPr>
      </w:pPr>
      <w:r w:rsidRPr="00C570EF">
        <w:rPr>
          <w:rFonts w:cs="Segoe UI"/>
          <w:b/>
          <w:sz w:val="28"/>
          <w:szCs w:val="28"/>
        </w:rPr>
        <w:fldChar w:fldCharType="begin">
          <w:ffData>
            <w:name w:val="Text2"/>
            <w:enabled/>
            <w:calcOnExit w:val="0"/>
            <w:textInput>
              <w:default w:val="Gemeinde"/>
            </w:textInput>
          </w:ffData>
        </w:fldChar>
      </w:r>
      <w:bookmarkStart w:id="3" w:name="Text2"/>
      <w:r w:rsidRPr="00C570EF">
        <w:rPr>
          <w:rFonts w:cs="Segoe UI"/>
          <w:b/>
          <w:sz w:val="28"/>
          <w:szCs w:val="28"/>
        </w:rPr>
        <w:instrText xml:space="preserve"> FORMTEXT </w:instrText>
      </w:r>
      <w:r w:rsidRPr="00C570EF">
        <w:rPr>
          <w:rFonts w:cs="Segoe UI"/>
          <w:b/>
          <w:sz w:val="28"/>
          <w:szCs w:val="28"/>
        </w:rPr>
      </w:r>
      <w:r w:rsidRPr="00C570EF">
        <w:rPr>
          <w:rFonts w:cs="Segoe UI"/>
          <w:b/>
          <w:sz w:val="28"/>
          <w:szCs w:val="28"/>
        </w:rPr>
        <w:fldChar w:fldCharType="separate"/>
      </w:r>
      <w:r w:rsidRPr="00C570EF">
        <w:rPr>
          <w:rFonts w:cs="Segoe UI"/>
          <w:b/>
          <w:noProof/>
          <w:sz w:val="28"/>
          <w:szCs w:val="28"/>
        </w:rPr>
        <w:t>Gemeinde</w:t>
      </w:r>
      <w:r w:rsidRPr="00C570EF">
        <w:rPr>
          <w:rFonts w:cs="Segoe UI"/>
          <w:b/>
          <w:sz w:val="28"/>
          <w:szCs w:val="28"/>
        </w:rPr>
        <w:fldChar w:fldCharType="end"/>
      </w:r>
      <w:bookmarkEnd w:id="3"/>
    </w:p>
    <w:p w14:paraId="6E590667" w14:textId="77777777" w:rsidR="00D97E98" w:rsidRPr="009E7C9B" w:rsidRDefault="00D97E98" w:rsidP="00D97E98">
      <w:pPr>
        <w:jc w:val="center"/>
      </w:pPr>
    </w:p>
    <w:p w14:paraId="68578E08" w14:textId="77777777" w:rsidR="00D97E98" w:rsidRPr="009E7C9B" w:rsidRDefault="00D97E98" w:rsidP="00D97E98">
      <w:pPr>
        <w:jc w:val="center"/>
      </w:pPr>
    </w:p>
    <w:p w14:paraId="01F0C96A" w14:textId="77777777" w:rsidR="00D97E98" w:rsidRPr="009E7C9B" w:rsidRDefault="00D97E98" w:rsidP="00D97E98">
      <w:pPr>
        <w:jc w:val="center"/>
      </w:pPr>
    </w:p>
    <w:p w14:paraId="0D6B8854" w14:textId="77777777" w:rsidR="00D97E98" w:rsidRPr="009E7C9B" w:rsidRDefault="00D97E98" w:rsidP="00D97E98">
      <w:pPr>
        <w:jc w:val="center"/>
      </w:pPr>
    </w:p>
    <w:p w14:paraId="7159C76C" w14:textId="77777777" w:rsidR="00D97E98" w:rsidRPr="009E7C9B" w:rsidRDefault="00D97E98" w:rsidP="00D97E98">
      <w:pPr>
        <w:jc w:val="center"/>
      </w:pPr>
    </w:p>
    <w:p w14:paraId="1C4460F7" w14:textId="77777777" w:rsidR="00D97E98" w:rsidRPr="009E7C9B" w:rsidRDefault="00D97E98" w:rsidP="00D97E98">
      <w:pPr>
        <w:jc w:val="center"/>
      </w:pPr>
    </w:p>
    <w:p w14:paraId="06489869" w14:textId="77777777" w:rsidR="00D97E98" w:rsidRPr="009E7C9B" w:rsidRDefault="00D97E98" w:rsidP="00D97E98">
      <w:pPr>
        <w:tabs>
          <w:tab w:val="right" w:leader="dot" w:pos="4536"/>
        </w:tabs>
        <w:jc w:val="center"/>
      </w:pPr>
    </w:p>
    <w:p w14:paraId="2A0B9BDC" w14:textId="77777777" w:rsidR="00D97E98" w:rsidRPr="009E7C9B" w:rsidRDefault="00D97E98" w:rsidP="00D97E98">
      <w:pPr>
        <w:jc w:val="center"/>
      </w:pPr>
    </w:p>
    <w:p w14:paraId="1A6704BE" w14:textId="77777777" w:rsidR="00D97E98" w:rsidRPr="009E7C9B" w:rsidRDefault="00D97E98" w:rsidP="00D97E98">
      <w:pPr>
        <w:jc w:val="center"/>
      </w:pPr>
    </w:p>
    <w:p w14:paraId="7D2D9AE0" w14:textId="77777777" w:rsidR="00D97E98" w:rsidRPr="009E7C9B" w:rsidRDefault="00D97E98" w:rsidP="00D97E98">
      <w:pPr>
        <w:jc w:val="center"/>
      </w:pPr>
    </w:p>
    <w:p w14:paraId="599B89DF" w14:textId="77777777" w:rsidR="00D97E98" w:rsidRPr="009E7C9B" w:rsidRDefault="00D97E98" w:rsidP="00D97E98">
      <w:pPr>
        <w:jc w:val="center"/>
      </w:pPr>
    </w:p>
    <w:p w14:paraId="3F050BA6" w14:textId="77777777" w:rsidR="00D97E98" w:rsidRPr="009E7C9B" w:rsidRDefault="00D97E98" w:rsidP="00D97E98">
      <w:pPr>
        <w:jc w:val="center"/>
      </w:pPr>
    </w:p>
    <w:p w14:paraId="3F9CBEC4" w14:textId="77777777" w:rsidR="00D97E98" w:rsidRPr="009E7C9B" w:rsidRDefault="00D97E98" w:rsidP="00D97E98">
      <w:pPr>
        <w:jc w:val="center"/>
      </w:pPr>
    </w:p>
    <w:p w14:paraId="7B4F2869" w14:textId="77777777" w:rsidR="00D97E98" w:rsidRPr="009E7C9B" w:rsidRDefault="00D97E98" w:rsidP="00D97E98">
      <w:pPr>
        <w:jc w:val="center"/>
      </w:pPr>
    </w:p>
    <w:p w14:paraId="26CE41BA" w14:textId="77777777" w:rsidR="00D97E98" w:rsidRPr="009E7C9B" w:rsidRDefault="00D97E98" w:rsidP="00D97E98">
      <w:pPr>
        <w:jc w:val="center"/>
      </w:pPr>
    </w:p>
    <w:p w14:paraId="51BC4088" w14:textId="77777777" w:rsidR="00D97E98" w:rsidRPr="009E7C9B" w:rsidRDefault="00D97E98" w:rsidP="00D97E98">
      <w:pPr>
        <w:jc w:val="center"/>
      </w:pPr>
    </w:p>
    <w:p w14:paraId="3E047194" w14:textId="77777777" w:rsidR="00D97E98" w:rsidRPr="009E7C9B" w:rsidRDefault="00D97E98" w:rsidP="00D97E98">
      <w:pPr>
        <w:jc w:val="center"/>
      </w:pPr>
    </w:p>
    <w:p w14:paraId="4B86223E" w14:textId="77777777" w:rsidR="00D97E98" w:rsidRPr="009E7C9B" w:rsidRDefault="00D97E98" w:rsidP="00D97E98">
      <w:pPr>
        <w:jc w:val="center"/>
      </w:pPr>
    </w:p>
    <w:p w14:paraId="438E8C47" w14:textId="41663339" w:rsidR="00E408FD" w:rsidRPr="009E7C9B" w:rsidRDefault="00E408FD" w:rsidP="0047338E">
      <w:pPr>
        <w:pStyle w:val="Kopfzeile"/>
      </w:pPr>
    </w:p>
    <w:p w14:paraId="49EC4664" w14:textId="77777777" w:rsidR="00D97E98" w:rsidRPr="009E7C9B" w:rsidRDefault="00667EC2" w:rsidP="00D97E98">
      <w:pPr>
        <w:pStyle w:val="berschrift1oNr"/>
      </w:pPr>
      <w:r w:rsidRPr="009E7C9B">
        <w:lastRenderedPageBreak/>
        <w:t xml:space="preserve">A. </w:t>
      </w:r>
      <w:r w:rsidRPr="009E7C9B">
        <w:tab/>
        <w:t>Allgemeine Bestimmungen</w:t>
      </w:r>
    </w:p>
    <w:p w14:paraId="08554FC9" w14:textId="77777777" w:rsidR="00D97E98" w:rsidRPr="004B37E1" w:rsidRDefault="00667EC2" w:rsidP="00667EC2">
      <w:pPr>
        <w:pStyle w:val="berschrift3oNr"/>
      </w:pPr>
      <w:r w:rsidRPr="004B37E1">
        <w:t>§ 1</w:t>
      </w:r>
      <w:r w:rsidRPr="004B37E1">
        <w:tab/>
        <w:t>Name und Sitz</w:t>
      </w:r>
    </w:p>
    <w:p w14:paraId="4BE2833F" w14:textId="12C5968C" w:rsidR="00D97E98" w:rsidRPr="009E7C9B" w:rsidRDefault="00667EC2" w:rsidP="00B472F1">
      <w:pPr>
        <w:pStyle w:val="Listenabsatz"/>
        <w:numPr>
          <w:ilvl w:val="0"/>
          <w:numId w:val="8"/>
        </w:numPr>
        <w:ind w:left="284" w:hanging="284"/>
      </w:pPr>
      <w:r w:rsidRPr="009E7C9B">
        <w:t xml:space="preserve">Die Eigentümer der im Anhang aufgeführten Grundstücke in der Gemeinde </w:t>
      </w:r>
      <w:r w:rsidRPr="009E7C9B">
        <w:fldChar w:fldCharType="begin">
          <w:ffData>
            <w:name w:val=""/>
            <w:enabled/>
            <w:calcOnExit w:val="0"/>
            <w:textInput/>
          </w:ffData>
        </w:fldChar>
      </w:r>
      <w:r w:rsidRPr="009E7C9B">
        <w:instrText xml:space="preserve"> FORMTEXT </w:instrText>
      </w:r>
      <w:r w:rsidRPr="009E7C9B">
        <w:fldChar w:fldCharType="separate"/>
      </w:r>
      <w:r w:rsidRPr="009E7C9B">
        <w:t> </w:t>
      </w:r>
      <w:r w:rsidRPr="009E7C9B">
        <w:t> </w:t>
      </w:r>
      <w:r w:rsidRPr="009E7C9B">
        <w:t> </w:t>
      </w:r>
      <w:r w:rsidRPr="009E7C9B">
        <w:t> </w:t>
      </w:r>
      <w:r w:rsidRPr="009E7C9B">
        <w:t> </w:t>
      </w:r>
      <w:r w:rsidRPr="009E7C9B">
        <w:fldChar w:fldCharType="end"/>
      </w:r>
      <w:r w:rsidRPr="009E7C9B">
        <w:t xml:space="preserve"> bilden gemäss § 60 Abs.1 der Kant. Landwirtschaftsverordnung (</w:t>
      </w:r>
      <w:proofErr w:type="spellStart"/>
      <w:r w:rsidR="00C95223">
        <w:t>K</w:t>
      </w:r>
      <w:r w:rsidR="00B613DC">
        <w:t>LwV</w:t>
      </w:r>
      <w:proofErr w:type="spellEnd"/>
      <w:r w:rsidRPr="009E7C9B">
        <w:t xml:space="preserve">) eine Genossenschaft des öffentlichen Rechts im Sinne von § 17 EGZGB unter dem Namen </w:t>
      </w:r>
      <w:r w:rsidRPr="009E7C9B">
        <w:fldChar w:fldCharType="begin">
          <w:ffData>
            <w:name w:val="Text5"/>
            <w:enabled/>
            <w:calcOnExit w:val="0"/>
            <w:textInput/>
          </w:ffData>
        </w:fldChar>
      </w:r>
      <w:bookmarkStart w:id="4" w:name="Text5"/>
      <w:r w:rsidRPr="009E7C9B">
        <w:instrText xml:space="preserve"> FORMTEXT </w:instrText>
      </w:r>
      <w:r w:rsidRPr="009E7C9B">
        <w:fldChar w:fldCharType="separate"/>
      </w:r>
      <w:r w:rsidRPr="009E7C9B">
        <w:t> </w:t>
      </w:r>
      <w:r w:rsidRPr="009E7C9B">
        <w:t> </w:t>
      </w:r>
      <w:r w:rsidRPr="009E7C9B">
        <w:t> </w:t>
      </w:r>
      <w:r w:rsidRPr="009E7C9B">
        <w:t> </w:t>
      </w:r>
      <w:r w:rsidRPr="009E7C9B">
        <w:t> </w:t>
      </w:r>
      <w:r w:rsidRPr="009E7C9B">
        <w:fldChar w:fldCharType="end"/>
      </w:r>
      <w:bookmarkEnd w:id="4"/>
      <w:r w:rsidRPr="009E7C9B">
        <w:t>.</w:t>
      </w:r>
    </w:p>
    <w:p w14:paraId="4BD1EEB0" w14:textId="77777777" w:rsidR="00D97E98" w:rsidRPr="009E7C9B" w:rsidRDefault="00D97E98" w:rsidP="00E741C5">
      <w:pPr>
        <w:tabs>
          <w:tab w:val="right" w:leader="dot" w:pos="9355"/>
        </w:tabs>
        <w:ind w:left="284" w:hanging="284"/>
      </w:pPr>
    </w:p>
    <w:p w14:paraId="4FBEB7DE" w14:textId="77777777" w:rsidR="00D97E98" w:rsidRPr="009E7C9B" w:rsidRDefault="00667EC2" w:rsidP="00B472F1">
      <w:pPr>
        <w:pStyle w:val="Listenabsatz"/>
        <w:numPr>
          <w:ilvl w:val="0"/>
          <w:numId w:val="8"/>
        </w:numPr>
        <w:ind w:left="284" w:hanging="284"/>
      </w:pPr>
      <w:r w:rsidRPr="009E7C9B">
        <w:t xml:space="preserve">Die Genossenschaft hat ihren Sitz in </w:t>
      </w:r>
      <w:r w:rsidRPr="009E7C9B">
        <w:fldChar w:fldCharType="begin">
          <w:ffData>
            <w:name w:val="Text6"/>
            <w:enabled/>
            <w:calcOnExit w:val="0"/>
            <w:textInput/>
          </w:ffData>
        </w:fldChar>
      </w:r>
      <w:bookmarkStart w:id="5" w:name="Text6"/>
      <w:r w:rsidRPr="009E7C9B">
        <w:instrText xml:space="preserve"> FORMTEXT </w:instrText>
      </w:r>
      <w:r w:rsidRPr="009E7C9B">
        <w:fldChar w:fldCharType="separate"/>
      </w:r>
      <w:r w:rsidRPr="009E7C9B">
        <w:t> </w:t>
      </w:r>
      <w:r w:rsidRPr="009E7C9B">
        <w:t> </w:t>
      </w:r>
      <w:r w:rsidRPr="009E7C9B">
        <w:t> </w:t>
      </w:r>
      <w:r w:rsidRPr="009E7C9B">
        <w:t> </w:t>
      </w:r>
      <w:r w:rsidRPr="009E7C9B">
        <w:t> </w:t>
      </w:r>
      <w:r w:rsidRPr="009E7C9B">
        <w:fldChar w:fldCharType="end"/>
      </w:r>
      <w:bookmarkEnd w:id="5"/>
      <w:r w:rsidRPr="009E7C9B">
        <w:t>.</w:t>
      </w:r>
    </w:p>
    <w:p w14:paraId="62A0A8FF" w14:textId="77777777" w:rsidR="00D97E98" w:rsidRPr="004B37E1" w:rsidRDefault="00667EC2" w:rsidP="00667EC2">
      <w:pPr>
        <w:pStyle w:val="berschrift3oNr"/>
      </w:pPr>
      <w:r w:rsidRPr="004B37E1">
        <w:t>§ 2</w:t>
      </w:r>
      <w:r w:rsidRPr="004B37E1">
        <w:tab/>
        <w:t>Zweck</w:t>
      </w:r>
    </w:p>
    <w:p w14:paraId="48802750" w14:textId="412D4117" w:rsidR="00D97E98" w:rsidRPr="009E7C9B" w:rsidRDefault="00667EC2" w:rsidP="00D97E98">
      <w:r w:rsidRPr="009E7C9B">
        <w:t xml:space="preserve">Die Genossenschaft bezweckt den Bau und </w:t>
      </w:r>
      <w:r w:rsidR="00565E95">
        <w:t>Unter</w:t>
      </w:r>
      <w:r w:rsidRPr="009E7C9B">
        <w:t xml:space="preserve">halt der im Anhang und im Übersichtsplan aufgeführten Werke nach den einschlägigen </w:t>
      </w:r>
      <w:r w:rsidR="00F63179">
        <w:t xml:space="preserve">kantonalen </w:t>
      </w:r>
      <w:r w:rsidRPr="009E7C9B">
        <w:t>Gesetzen, insbesondere:</w:t>
      </w:r>
    </w:p>
    <w:p w14:paraId="7770F862" w14:textId="77777777" w:rsidR="00D97E98" w:rsidRPr="009E7C9B" w:rsidRDefault="00D97E98" w:rsidP="00D97E98"/>
    <w:p w14:paraId="43F5BD04" w14:textId="70626E1C" w:rsidR="00D97E98" w:rsidRPr="009E7C9B" w:rsidRDefault="00667EC2" w:rsidP="00E741C5">
      <w:pPr>
        <w:pStyle w:val="ListWithSymbols"/>
      </w:pPr>
      <w:r w:rsidRPr="009E7C9B">
        <w:t>Landwirtschaftsgesetz</w:t>
      </w:r>
      <w:r w:rsidR="00206015">
        <w:t xml:space="preserve"> (SRL Nr. 902)</w:t>
      </w:r>
      <w:r w:rsidR="003131F9">
        <w:t xml:space="preserve"> und Landwirtschaftsverordnung (SRL Nr.</w:t>
      </w:r>
      <w:r w:rsidR="00F63179">
        <w:t> </w:t>
      </w:r>
      <w:r w:rsidR="003131F9">
        <w:t>903)</w:t>
      </w:r>
    </w:p>
    <w:p w14:paraId="45610E35" w14:textId="0B271173" w:rsidR="00D97E98" w:rsidRPr="009E7C9B" w:rsidRDefault="00667EC2" w:rsidP="00E741C5">
      <w:pPr>
        <w:pStyle w:val="ListWithSymbols"/>
      </w:pPr>
      <w:r w:rsidRPr="009E7C9B">
        <w:t>Strassengesetz</w:t>
      </w:r>
      <w:r w:rsidR="00206015">
        <w:t xml:space="preserve"> (SRL Nr. 755)</w:t>
      </w:r>
    </w:p>
    <w:p w14:paraId="376AD33B" w14:textId="74D53294" w:rsidR="00D97E98" w:rsidRPr="009E7C9B" w:rsidRDefault="00667EC2" w:rsidP="00E741C5">
      <w:pPr>
        <w:pStyle w:val="ListWithSymbols"/>
      </w:pPr>
      <w:r w:rsidRPr="009E7C9B">
        <w:t>Waldgesetz</w:t>
      </w:r>
      <w:r w:rsidR="00206015">
        <w:t xml:space="preserve"> (SRL Nr. 945)</w:t>
      </w:r>
    </w:p>
    <w:p w14:paraId="18365F52" w14:textId="320254BF" w:rsidR="00D97E98" w:rsidRPr="009E7C9B" w:rsidRDefault="00667EC2" w:rsidP="00E741C5">
      <w:pPr>
        <w:pStyle w:val="ListWithSymbols"/>
      </w:pPr>
      <w:proofErr w:type="spellStart"/>
      <w:r w:rsidRPr="009E7C9B">
        <w:t>Perimeterverordnung</w:t>
      </w:r>
      <w:proofErr w:type="spellEnd"/>
      <w:r w:rsidR="00206015">
        <w:t xml:space="preserve"> (SRL Nr. 732)</w:t>
      </w:r>
    </w:p>
    <w:p w14:paraId="78F37AF1" w14:textId="77777777" w:rsidR="00D97E98" w:rsidRPr="004B37E1" w:rsidRDefault="00667EC2" w:rsidP="00667EC2">
      <w:pPr>
        <w:pStyle w:val="berschrift3oNr"/>
      </w:pPr>
      <w:r w:rsidRPr="004B37E1">
        <w:t>§ 3</w:t>
      </w:r>
      <w:r w:rsidRPr="004B37E1">
        <w:tab/>
        <w:t>Haftung</w:t>
      </w:r>
    </w:p>
    <w:p w14:paraId="2FC06B8F" w14:textId="77777777" w:rsidR="00D97E98" w:rsidRPr="009E7C9B" w:rsidRDefault="00667EC2" w:rsidP="00B472F1">
      <w:pPr>
        <w:pStyle w:val="Listenabsatz"/>
        <w:numPr>
          <w:ilvl w:val="0"/>
          <w:numId w:val="9"/>
        </w:numPr>
        <w:ind w:left="284" w:hanging="284"/>
      </w:pPr>
      <w:r w:rsidRPr="009E7C9B">
        <w:t>Die Genossenschaft haftet als Werkeigentümerin für ihre Werke unabhängig vom Grundeigentum.</w:t>
      </w:r>
    </w:p>
    <w:p w14:paraId="03EB181B" w14:textId="77777777" w:rsidR="00D97E98" w:rsidRPr="009E7C9B" w:rsidRDefault="00D97E98" w:rsidP="00E741C5">
      <w:pPr>
        <w:pStyle w:val="Listenabsatz"/>
        <w:ind w:left="284"/>
      </w:pPr>
    </w:p>
    <w:p w14:paraId="6D087E66" w14:textId="77777777" w:rsidR="00D97E98" w:rsidRPr="009E7C9B" w:rsidRDefault="00667EC2" w:rsidP="00B472F1">
      <w:pPr>
        <w:pStyle w:val="Listenabsatz"/>
        <w:numPr>
          <w:ilvl w:val="0"/>
          <w:numId w:val="9"/>
        </w:numPr>
        <w:ind w:left="284" w:hanging="284"/>
      </w:pPr>
      <w:r w:rsidRPr="009E7C9B">
        <w:t>Für die Verbindlichkeiten der Genossenschaft haftet ausschliesslich das Genossenschaftsvermögen. Die persönliche Haftung der Genossenschafter ist ausgeschlossen.</w:t>
      </w:r>
    </w:p>
    <w:p w14:paraId="79E610E7" w14:textId="77777777" w:rsidR="00D97E98" w:rsidRPr="009E7C9B" w:rsidRDefault="00D97E98" w:rsidP="00E741C5">
      <w:pPr>
        <w:pStyle w:val="Listenabsatz"/>
        <w:ind w:left="284"/>
      </w:pPr>
    </w:p>
    <w:p w14:paraId="0A2365E2" w14:textId="6A9B171D" w:rsidR="00D97E98" w:rsidRDefault="00667EC2" w:rsidP="00B472F1">
      <w:pPr>
        <w:pStyle w:val="Listenabsatz"/>
        <w:numPr>
          <w:ilvl w:val="0"/>
          <w:numId w:val="9"/>
        </w:numPr>
        <w:ind w:left="284" w:hanging="284"/>
      </w:pPr>
      <w:r w:rsidRPr="009E7C9B">
        <w:t>Die Mitglieder der Genossenschaft haften gegenüber der Genossenschaft für selbstverschuldete Schäden an den Werken und Anlagen der Genossenschaft.</w:t>
      </w:r>
    </w:p>
    <w:p w14:paraId="5AD2A832" w14:textId="61AEE205" w:rsidR="0057739F" w:rsidRPr="009E7C9B" w:rsidRDefault="0057739F" w:rsidP="002013F0"/>
    <w:p w14:paraId="0B083B3D" w14:textId="77777777" w:rsidR="00D97E98" w:rsidRPr="009E7C9B" w:rsidRDefault="00667EC2" w:rsidP="00D97E98">
      <w:pPr>
        <w:pStyle w:val="berschrift1oNr"/>
      </w:pPr>
      <w:r w:rsidRPr="009E7C9B">
        <w:t>B. Mitgliedschaft</w:t>
      </w:r>
    </w:p>
    <w:p w14:paraId="55D5461C" w14:textId="1E79FC54" w:rsidR="00D97E98" w:rsidRPr="00667EC2" w:rsidRDefault="00667EC2" w:rsidP="00667EC2">
      <w:pPr>
        <w:pStyle w:val="berschrift3oNr"/>
      </w:pPr>
      <w:r w:rsidRPr="00667EC2">
        <w:t>§ 4</w:t>
      </w:r>
      <w:r w:rsidRPr="00667EC2">
        <w:tab/>
      </w:r>
    </w:p>
    <w:p w14:paraId="71EF8DCA" w14:textId="5D66BF1B" w:rsidR="00D97E98" w:rsidRPr="009E7C9B" w:rsidRDefault="00667EC2" w:rsidP="00B472F1">
      <w:pPr>
        <w:pStyle w:val="Listenabsatz"/>
        <w:numPr>
          <w:ilvl w:val="0"/>
          <w:numId w:val="10"/>
        </w:numPr>
        <w:ind w:left="284" w:hanging="284"/>
      </w:pPr>
      <w:r w:rsidRPr="009E7C9B">
        <w:t xml:space="preserve">Mitglied der Genossenschaft </w:t>
      </w:r>
      <w:r w:rsidR="00D97E98">
        <w:t>können alle</w:t>
      </w:r>
      <w:r w:rsidR="00D97E98" w:rsidRPr="009E7C9B">
        <w:t xml:space="preserve"> </w:t>
      </w:r>
      <w:r w:rsidRPr="009E7C9B">
        <w:t xml:space="preserve">Eigentümer </w:t>
      </w:r>
      <w:r w:rsidR="00D97E98">
        <w:t>von</w:t>
      </w:r>
      <w:r w:rsidR="00D97E98" w:rsidRPr="009E7C9B">
        <w:t xml:space="preserve"> </w:t>
      </w:r>
      <w:r w:rsidRPr="009E7C9B">
        <w:t>Grundstücke</w:t>
      </w:r>
      <w:r w:rsidR="00D97E98">
        <w:t>n werden</w:t>
      </w:r>
      <w:r w:rsidRPr="009E7C9B">
        <w:t>, die die Anlagen nutzen oder auf denen sich solche Anlagen befinden.</w:t>
      </w:r>
      <w:r w:rsidR="00D15B0B">
        <w:rPr>
          <w:rStyle w:val="Funotenzeichen"/>
        </w:rPr>
        <w:footnoteReference w:id="1"/>
      </w:r>
      <w:r w:rsidR="00D97E98">
        <w:t xml:space="preserve"> </w:t>
      </w:r>
    </w:p>
    <w:p w14:paraId="0E1F749F" w14:textId="77777777" w:rsidR="00D97E98" w:rsidRPr="009E7C9B" w:rsidRDefault="00D97E98" w:rsidP="00E741C5">
      <w:pPr>
        <w:pStyle w:val="Listenabsatz"/>
        <w:ind w:left="284"/>
      </w:pPr>
    </w:p>
    <w:p w14:paraId="67C9C383" w14:textId="77777777" w:rsidR="00D97E98" w:rsidRPr="009E7C9B" w:rsidRDefault="00667EC2" w:rsidP="00B472F1">
      <w:pPr>
        <w:pStyle w:val="Listenabsatz"/>
        <w:numPr>
          <w:ilvl w:val="0"/>
          <w:numId w:val="10"/>
        </w:numPr>
        <w:ind w:left="284" w:hanging="284"/>
      </w:pPr>
      <w:r w:rsidRPr="009E7C9B">
        <w:t>Der Vorstand führt ein Verzeichnis der Mitgliedschaftsgrundstücke, welches den Statuten im Anhang beizugeben ist.</w:t>
      </w:r>
    </w:p>
    <w:p w14:paraId="425E6AEE" w14:textId="77777777" w:rsidR="00D97E98" w:rsidRPr="00E741C5" w:rsidRDefault="00D97E98" w:rsidP="00E741C5">
      <w:pPr>
        <w:pStyle w:val="Listenabsatz"/>
        <w:ind w:left="284"/>
      </w:pPr>
    </w:p>
    <w:p w14:paraId="3B390D58" w14:textId="77777777" w:rsidR="00D97E98" w:rsidRPr="009E7C9B" w:rsidRDefault="00667EC2" w:rsidP="00B472F1">
      <w:pPr>
        <w:pStyle w:val="Listenabsatz"/>
        <w:numPr>
          <w:ilvl w:val="0"/>
          <w:numId w:val="10"/>
        </w:numPr>
        <w:ind w:left="284" w:hanging="284"/>
      </w:pPr>
      <w:r w:rsidRPr="009E7C9B">
        <w:t>Bei Veräusserung eines Grundstückes geht die Mitgliedschaft ohne weiteres auf den Erwerber über.</w:t>
      </w:r>
    </w:p>
    <w:p w14:paraId="16C1BD7E" w14:textId="77777777" w:rsidR="00D97E98" w:rsidRPr="00E741C5" w:rsidRDefault="00D97E98" w:rsidP="00E741C5">
      <w:pPr>
        <w:pStyle w:val="Listenabsatz"/>
        <w:ind w:left="284"/>
      </w:pPr>
    </w:p>
    <w:p w14:paraId="218F3A0E" w14:textId="7DCF9CFC" w:rsidR="00D97E98" w:rsidRPr="009E7C9B" w:rsidRDefault="00667EC2" w:rsidP="00B472F1">
      <w:pPr>
        <w:pStyle w:val="Listenabsatz"/>
        <w:numPr>
          <w:ilvl w:val="0"/>
          <w:numId w:val="10"/>
        </w:numPr>
        <w:ind w:left="284" w:hanging="284"/>
      </w:pPr>
      <w:r w:rsidRPr="009E7C9B">
        <w:t xml:space="preserve">Die Mitgliedschaft ist im Grundbuch anzumerken (§ 46 Abs.1 </w:t>
      </w:r>
      <w:proofErr w:type="spellStart"/>
      <w:r w:rsidRPr="009E7C9B">
        <w:t>lit</w:t>
      </w:r>
      <w:proofErr w:type="spellEnd"/>
      <w:r w:rsidRPr="009E7C9B">
        <w:t>.</w:t>
      </w:r>
      <w:r w:rsidR="004172E5">
        <w:t xml:space="preserve"> </w:t>
      </w:r>
      <w:r w:rsidRPr="009E7C9B">
        <w:t xml:space="preserve">a </w:t>
      </w:r>
      <w:proofErr w:type="spellStart"/>
      <w:r w:rsidR="004172E5">
        <w:t>KLwV</w:t>
      </w:r>
      <w:proofErr w:type="spellEnd"/>
      <w:r w:rsidRPr="009E7C9B">
        <w:t>).</w:t>
      </w:r>
    </w:p>
    <w:p w14:paraId="54FEC842" w14:textId="2448B943" w:rsidR="0057739F" w:rsidRDefault="0057739F" w:rsidP="00D97E98">
      <w:pPr>
        <w:pStyle w:val="berschrift1oNr"/>
      </w:pPr>
    </w:p>
    <w:p w14:paraId="14F7FD86" w14:textId="77777777" w:rsidR="00AF5C70" w:rsidRPr="00AF5C70" w:rsidRDefault="00AF5C70" w:rsidP="00AF5C70"/>
    <w:p w14:paraId="029A8340" w14:textId="77777777" w:rsidR="00D97E98" w:rsidRPr="009E7C9B" w:rsidRDefault="00667EC2" w:rsidP="00D97E98">
      <w:pPr>
        <w:pStyle w:val="berschrift1oNr"/>
      </w:pPr>
      <w:r w:rsidRPr="009E7C9B">
        <w:lastRenderedPageBreak/>
        <w:t>C. Organisation</w:t>
      </w:r>
    </w:p>
    <w:p w14:paraId="7CA9E77E" w14:textId="77777777" w:rsidR="00D97E98" w:rsidRPr="004B37E1" w:rsidRDefault="004B37E1" w:rsidP="00667EC2">
      <w:pPr>
        <w:pStyle w:val="berschrift3oNr"/>
      </w:pPr>
      <w:r w:rsidRPr="004B37E1">
        <w:t>§ 5</w:t>
      </w:r>
      <w:r w:rsidRPr="004B37E1">
        <w:tab/>
      </w:r>
      <w:r w:rsidR="00667EC2" w:rsidRPr="004B37E1">
        <w:t>Organe</w:t>
      </w:r>
    </w:p>
    <w:p w14:paraId="1D22C44A" w14:textId="77777777" w:rsidR="00D97E98" w:rsidRPr="009E7C9B" w:rsidRDefault="00667EC2" w:rsidP="00D97E98">
      <w:r w:rsidRPr="009E7C9B">
        <w:t>Die Organe der Genossenschaft sind:</w:t>
      </w:r>
    </w:p>
    <w:p w14:paraId="59D10A7F" w14:textId="77777777" w:rsidR="00D97E98" w:rsidRPr="009E7C9B" w:rsidRDefault="00D97E98" w:rsidP="00D97E98"/>
    <w:p w14:paraId="438C8C25" w14:textId="77777777" w:rsidR="00D97E98" w:rsidRPr="009E7C9B" w:rsidRDefault="00667EC2" w:rsidP="00B472F1">
      <w:pPr>
        <w:numPr>
          <w:ilvl w:val="0"/>
          <w:numId w:val="6"/>
        </w:numPr>
      </w:pPr>
      <w:r w:rsidRPr="009E7C9B">
        <w:t>Die Generalversammlung</w:t>
      </w:r>
    </w:p>
    <w:p w14:paraId="01E93166" w14:textId="77777777" w:rsidR="00D97E98" w:rsidRPr="009E7C9B" w:rsidRDefault="00667EC2" w:rsidP="00B472F1">
      <w:pPr>
        <w:numPr>
          <w:ilvl w:val="0"/>
          <w:numId w:val="6"/>
        </w:numPr>
      </w:pPr>
      <w:r w:rsidRPr="009E7C9B">
        <w:t>Der Vorstand</w:t>
      </w:r>
    </w:p>
    <w:p w14:paraId="6A18D43E" w14:textId="34FF929C" w:rsidR="00D97E98" w:rsidRPr="009E7C9B" w:rsidRDefault="00667EC2" w:rsidP="00B472F1">
      <w:pPr>
        <w:numPr>
          <w:ilvl w:val="0"/>
          <w:numId w:val="6"/>
        </w:numPr>
      </w:pPr>
      <w:r w:rsidRPr="009E7C9B">
        <w:t xml:space="preserve">Die </w:t>
      </w:r>
      <w:r w:rsidR="00C5506D">
        <w:t>Revisionsstelle</w:t>
      </w:r>
    </w:p>
    <w:p w14:paraId="55934596" w14:textId="77777777" w:rsidR="00D97E98" w:rsidRPr="009E7C9B" w:rsidRDefault="00667EC2" w:rsidP="00D97E98">
      <w:pPr>
        <w:pStyle w:val="berschrift2oNr"/>
      </w:pPr>
      <w:r w:rsidRPr="009E7C9B">
        <w:t>1. Die Generalversammlung</w:t>
      </w:r>
    </w:p>
    <w:p w14:paraId="0DE16E07" w14:textId="77777777" w:rsidR="00D97E98" w:rsidRPr="009E7C9B" w:rsidRDefault="00667EC2" w:rsidP="00667EC2">
      <w:pPr>
        <w:pStyle w:val="berschrift3oNr"/>
      </w:pPr>
      <w:r w:rsidRPr="009E7C9B">
        <w:t>§ 6</w:t>
      </w:r>
      <w:r w:rsidRPr="009E7C9B">
        <w:tab/>
        <w:t>Zuständigkeit</w:t>
      </w:r>
    </w:p>
    <w:p w14:paraId="1C46B08D" w14:textId="77777777" w:rsidR="00D97E98" w:rsidRPr="009E7C9B" w:rsidRDefault="00667EC2" w:rsidP="00B472F1">
      <w:pPr>
        <w:pStyle w:val="Listenabsatz"/>
        <w:numPr>
          <w:ilvl w:val="0"/>
          <w:numId w:val="11"/>
        </w:numPr>
        <w:ind w:left="284" w:hanging="284"/>
      </w:pPr>
      <w:r w:rsidRPr="009E7C9B">
        <w:t xml:space="preserve">Die Generalversammlung der Mitglieder ist das oberste Organ der Genossenschaft. Ihr stehen im besonderen folgende Befugnisse zu: </w:t>
      </w:r>
    </w:p>
    <w:p w14:paraId="5EEFD8ED" w14:textId="77777777" w:rsidR="00D97E98" w:rsidRPr="009E7C9B" w:rsidRDefault="00D97E98" w:rsidP="00D97E98"/>
    <w:p w14:paraId="3261F5C8" w14:textId="5158BFF9" w:rsidR="00D97E98" w:rsidRPr="009E7C9B" w:rsidRDefault="00667EC2" w:rsidP="00D97E98">
      <w:pPr>
        <w:pStyle w:val="ListWithLetters"/>
      </w:pPr>
      <w:r w:rsidRPr="009E7C9B">
        <w:t xml:space="preserve">alle vier Jahre die Wahl des Vorstandes, des Präsidenten und der </w:t>
      </w:r>
      <w:proofErr w:type="spellStart"/>
      <w:r w:rsidR="00C95223">
        <w:t>Revision</w:t>
      </w:r>
      <w:r w:rsidR="00F63179">
        <w:t>s</w:t>
      </w:r>
      <w:proofErr w:type="spellEnd"/>
      <w:r w:rsidR="00C95223">
        <w:t>/</w:t>
      </w:r>
      <w:r w:rsidRPr="009E7C9B">
        <w:t>Kontrollstelle;</w:t>
      </w:r>
    </w:p>
    <w:p w14:paraId="731ED2E5" w14:textId="764FBACA" w:rsidR="00D97E98" w:rsidRPr="009E7C9B" w:rsidRDefault="00667EC2" w:rsidP="00D97E98">
      <w:pPr>
        <w:pStyle w:val="ListWithLetters"/>
      </w:pPr>
      <w:r w:rsidRPr="009E7C9B">
        <w:t>die Genehmigung des Jahresberichts</w:t>
      </w:r>
      <w:r w:rsidR="00C95223">
        <w:t>/Lagebericht</w:t>
      </w:r>
      <w:r w:rsidR="007A785B">
        <w:t>s</w:t>
      </w:r>
      <w:r w:rsidRPr="009E7C9B">
        <w:t>, des Protokolls und der Jahresrechnung;</w:t>
      </w:r>
    </w:p>
    <w:p w14:paraId="008D81D9" w14:textId="77777777" w:rsidR="00D97E98" w:rsidRPr="009E7C9B" w:rsidRDefault="00667EC2" w:rsidP="00D97E98">
      <w:pPr>
        <w:pStyle w:val="ListWithLetters"/>
      </w:pPr>
      <w:r w:rsidRPr="009E7C9B">
        <w:t>die Entlastung des Vorstandes;</w:t>
      </w:r>
    </w:p>
    <w:p w14:paraId="4FBB0F9D" w14:textId="77777777" w:rsidR="00D97E98" w:rsidRPr="009E7C9B" w:rsidRDefault="00667EC2" w:rsidP="00D97E98">
      <w:pPr>
        <w:pStyle w:val="ListWithLetters"/>
      </w:pPr>
      <w:r w:rsidRPr="009E7C9B">
        <w:t>die Genehmigung des Bau- / Unterhaltsprogrammes;</w:t>
      </w:r>
    </w:p>
    <w:p w14:paraId="5652D333" w14:textId="77777777" w:rsidR="00D97E98" w:rsidRPr="009E7C9B" w:rsidRDefault="00667EC2" w:rsidP="00D97E98">
      <w:pPr>
        <w:pStyle w:val="ListWithLetters"/>
      </w:pPr>
      <w:r w:rsidRPr="009E7C9B">
        <w:t>die Genehmigung des Budgets;</w:t>
      </w:r>
    </w:p>
    <w:p w14:paraId="427D36AD" w14:textId="77777777" w:rsidR="00D97E98" w:rsidRPr="009E7C9B" w:rsidRDefault="00667EC2" w:rsidP="00D97E98">
      <w:pPr>
        <w:pStyle w:val="ListWithLetters"/>
      </w:pPr>
      <w:r w:rsidRPr="009E7C9B">
        <w:t>die Genehmigung von ausserordentlichen Krediten;</w:t>
      </w:r>
    </w:p>
    <w:p w14:paraId="58A75AF2" w14:textId="77777777" w:rsidR="00D97E98" w:rsidRPr="009E7C9B" w:rsidRDefault="00667EC2" w:rsidP="00D97E98">
      <w:pPr>
        <w:pStyle w:val="ListWithLetters"/>
      </w:pPr>
      <w:r w:rsidRPr="009E7C9B">
        <w:t xml:space="preserve">der Beschluss und die </w:t>
      </w:r>
      <w:r w:rsidR="00E741C5">
        <w:t>Ä</w:t>
      </w:r>
      <w:r w:rsidRPr="009E7C9B">
        <w:t xml:space="preserve">nderung von Reglementen; </w:t>
      </w:r>
    </w:p>
    <w:p w14:paraId="2758D66C" w14:textId="77777777" w:rsidR="00D97E98" w:rsidRPr="009E7C9B" w:rsidRDefault="00667EC2" w:rsidP="00D97E98">
      <w:pPr>
        <w:pStyle w:val="ListWithLetters"/>
      </w:pPr>
      <w:r w:rsidRPr="009E7C9B">
        <w:t>die Beschlussfassung über Statutenänderungen;</w:t>
      </w:r>
    </w:p>
    <w:p w14:paraId="1626C547" w14:textId="6BBDCC45" w:rsidR="00D97E98" w:rsidRPr="009E7C9B" w:rsidRDefault="00667EC2" w:rsidP="00D97E98">
      <w:pPr>
        <w:pStyle w:val="ListWithLetters"/>
      </w:pPr>
      <w:r w:rsidRPr="009E7C9B">
        <w:t>Änderungen des Verzeichnisses über die Mitgliedschaftsgrundstücke (vorbehältlich § 4 Abs.</w:t>
      </w:r>
      <w:r w:rsidR="007A785B">
        <w:t xml:space="preserve"> </w:t>
      </w:r>
      <w:r w:rsidRPr="009E7C9B">
        <w:t>3);</w:t>
      </w:r>
    </w:p>
    <w:p w14:paraId="686AF8AD" w14:textId="77777777" w:rsidR="00D97E98" w:rsidRPr="009E7C9B" w:rsidRDefault="00667EC2" w:rsidP="00D97E98">
      <w:pPr>
        <w:pStyle w:val="ListWithLetters"/>
      </w:pPr>
      <w:r w:rsidRPr="009E7C9B">
        <w:t>die Auflösung der Genossenschaft.</w:t>
      </w:r>
    </w:p>
    <w:p w14:paraId="6AD2F46A" w14:textId="77777777" w:rsidR="00D97E98" w:rsidRPr="009E7C9B" w:rsidRDefault="00D97E98" w:rsidP="00D97E98">
      <w:pPr>
        <w:pStyle w:val="Liste"/>
        <w:ind w:left="0" w:firstLine="11"/>
        <w:rPr>
          <w:lang w:val="de-CH"/>
        </w:rPr>
      </w:pPr>
    </w:p>
    <w:p w14:paraId="39F7721B" w14:textId="77777777" w:rsidR="00D97E98" w:rsidRPr="009E7C9B" w:rsidRDefault="00667EC2" w:rsidP="00B472F1">
      <w:pPr>
        <w:pStyle w:val="Listenabsatz"/>
        <w:numPr>
          <w:ilvl w:val="0"/>
          <w:numId w:val="11"/>
        </w:numPr>
        <w:tabs>
          <w:tab w:val="left" w:pos="1843"/>
        </w:tabs>
        <w:ind w:left="284" w:hanging="284"/>
      </w:pPr>
      <w:r w:rsidRPr="009E7C9B">
        <w:t>Über Anträge der Mitglieder kann die Generalversammlung nur beschliessen, wenn sie dem Vorstand mindestens 30 Tage vor der Versammlung schriftlich eingereicht und auf der Einladung traktandiert sind.</w:t>
      </w:r>
    </w:p>
    <w:p w14:paraId="64E1495A" w14:textId="77777777" w:rsidR="00D97E98" w:rsidRPr="009E7C9B" w:rsidRDefault="00667EC2" w:rsidP="00667EC2">
      <w:pPr>
        <w:pStyle w:val="berschrift3oNr"/>
      </w:pPr>
      <w:r w:rsidRPr="009E7C9B">
        <w:t>§ 7</w:t>
      </w:r>
      <w:r w:rsidRPr="009E7C9B">
        <w:tab/>
        <w:t>Einberufung</w:t>
      </w:r>
    </w:p>
    <w:p w14:paraId="31C7EFD7" w14:textId="77777777" w:rsidR="00D97E98" w:rsidRPr="009E7C9B" w:rsidRDefault="00667EC2" w:rsidP="00B472F1">
      <w:pPr>
        <w:pStyle w:val="Listenabsatz"/>
        <w:numPr>
          <w:ilvl w:val="0"/>
          <w:numId w:val="12"/>
        </w:numPr>
        <w:ind w:left="284" w:hanging="284"/>
      </w:pPr>
      <w:r w:rsidRPr="009E7C9B">
        <w:t>Jedes Jahr findet eine ordentliche Generalversammlung statt. Ausserordentliche Versammlungen werden einberufen, sooft es der Vorstand als nötig erachtet oder wenn mindestens ein Drittel der Mitglieder die Einberufung verlangt.</w:t>
      </w:r>
    </w:p>
    <w:p w14:paraId="5E48E564" w14:textId="77777777" w:rsidR="00D97E98" w:rsidRPr="009E7C9B" w:rsidRDefault="00D97E98" w:rsidP="009B7325">
      <w:pPr>
        <w:ind w:left="284" w:hanging="284"/>
      </w:pPr>
    </w:p>
    <w:p w14:paraId="2D9528D0" w14:textId="77777777" w:rsidR="00D97E98" w:rsidRPr="009E7C9B" w:rsidRDefault="00667EC2" w:rsidP="00B472F1">
      <w:pPr>
        <w:pStyle w:val="Listenabsatz"/>
        <w:numPr>
          <w:ilvl w:val="0"/>
          <w:numId w:val="12"/>
        </w:numPr>
        <w:ind w:left="284" w:hanging="284"/>
      </w:pPr>
      <w:r w:rsidRPr="009E7C9B">
        <w:t>Ort, Zeit und Traktanden sind den Mitgliedern mindestens 10 Tage vor der Versammlung schriftlich anzuzeigen (Datum des Poststempels).</w:t>
      </w:r>
    </w:p>
    <w:p w14:paraId="4E4B743A" w14:textId="6AD14F62" w:rsidR="00D97E98" w:rsidRPr="00667EC2" w:rsidRDefault="00667EC2" w:rsidP="00667EC2">
      <w:pPr>
        <w:pStyle w:val="berschrift3oNr"/>
      </w:pPr>
      <w:r w:rsidRPr="00667EC2">
        <w:t>§ 8</w:t>
      </w:r>
      <w:r w:rsidRPr="00667EC2">
        <w:tab/>
        <w:t>Stimmrecht, Stellvertretung</w:t>
      </w:r>
      <w:r w:rsidR="009828A7">
        <w:t xml:space="preserve"> </w:t>
      </w:r>
      <w:r w:rsidR="009828A7">
        <w:rPr>
          <w:rStyle w:val="Funotenzeichen"/>
        </w:rPr>
        <w:footnoteReference w:id="2"/>
      </w:r>
    </w:p>
    <w:p w14:paraId="3FB6A58B" w14:textId="6B525AB1" w:rsidR="00D97E98" w:rsidRPr="008513FC" w:rsidRDefault="00667EC2" w:rsidP="00B472F1">
      <w:pPr>
        <w:pStyle w:val="Listenabsatz"/>
        <w:numPr>
          <w:ilvl w:val="0"/>
          <w:numId w:val="13"/>
        </w:numPr>
        <w:ind w:left="284" w:hanging="284"/>
      </w:pPr>
      <w:r w:rsidRPr="009E7C9B">
        <w:t>Jedes Mitglied hat an der Generalversammlung nur eine Stimme. Miteigentümer oder Gesamteigentümer verfügen zusammen ebenfalls nur über eine Stimme; sie haben für die Stimmabgabe einen Bevollmächtigten zu bestimmen.</w:t>
      </w:r>
    </w:p>
    <w:p w14:paraId="5CF9A27B" w14:textId="77777777" w:rsidR="00D97E98" w:rsidRPr="009E7C9B" w:rsidRDefault="00D97E98" w:rsidP="004305B1">
      <w:pPr>
        <w:pStyle w:val="Listenabsatz"/>
        <w:ind w:left="284" w:hanging="284"/>
      </w:pPr>
    </w:p>
    <w:p w14:paraId="6FDB327B" w14:textId="77777777" w:rsidR="00D97E98" w:rsidRPr="008513FC" w:rsidRDefault="00667EC2" w:rsidP="00B472F1">
      <w:pPr>
        <w:pStyle w:val="Listenabsatz"/>
        <w:numPr>
          <w:ilvl w:val="0"/>
          <w:numId w:val="13"/>
        </w:numPr>
        <w:ind w:left="284" w:hanging="284"/>
      </w:pPr>
      <w:r w:rsidRPr="009E7C9B">
        <w:lastRenderedPageBreak/>
        <w:t>Ist ein Mitglied an der Teilnahme verhindert, so kann es sich durch ein Familienmitglied oder durch einen mit schriftlicher Vollmacht Beauftragten vertreten lassen. Ein Bevollmächtigter kann indessen nur ein Mitglied vertreten.</w:t>
      </w:r>
    </w:p>
    <w:p w14:paraId="472C84CE" w14:textId="77777777" w:rsidR="00D97E98" w:rsidRPr="009E7C9B" w:rsidRDefault="00667EC2" w:rsidP="00667EC2">
      <w:pPr>
        <w:pStyle w:val="berschrift3oNr"/>
      </w:pPr>
      <w:r w:rsidRPr="009E7C9B">
        <w:t>§ 9</w:t>
      </w:r>
      <w:r w:rsidRPr="009E7C9B">
        <w:tab/>
        <w:t>Beschlussfassung</w:t>
      </w:r>
    </w:p>
    <w:p w14:paraId="11EFB0E0" w14:textId="57B5CA9F" w:rsidR="00D97E98" w:rsidRPr="00995309" w:rsidRDefault="00667EC2" w:rsidP="00B472F1">
      <w:pPr>
        <w:pStyle w:val="Listenabsatz"/>
        <w:numPr>
          <w:ilvl w:val="0"/>
          <w:numId w:val="14"/>
        </w:numPr>
        <w:ind w:left="284" w:hanging="273"/>
      </w:pPr>
      <w:r w:rsidRPr="009E7C9B">
        <w:t>Die Wahlen und Abstimmungen erfolgen in der Regel offen, sofern nicht ein Drittel der anwesenden Mitglieder das geheime Verfahren verlangt.</w:t>
      </w:r>
      <w:r w:rsidR="002013F0">
        <w:t xml:space="preserve"> Ein schriftlicher Beschluss im Zirkularverfahren ist zugelassen.</w:t>
      </w:r>
    </w:p>
    <w:p w14:paraId="33613347" w14:textId="77777777" w:rsidR="00D97E98" w:rsidRPr="009E7C9B" w:rsidRDefault="00D97E98" w:rsidP="00995309">
      <w:pPr>
        <w:pStyle w:val="Listenabsatz"/>
        <w:ind w:left="284"/>
      </w:pPr>
    </w:p>
    <w:p w14:paraId="765306E0" w14:textId="516E1A3B" w:rsidR="001947C1" w:rsidRDefault="00995309" w:rsidP="00B472F1">
      <w:pPr>
        <w:pStyle w:val="Listenabsatz"/>
        <w:numPr>
          <w:ilvl w:val="0"/>
          <w:numId w:val="14"/>
        </w:numPr>
        <w:ind w:left="284" w:hanging="273"/>
      </w:pPr>
      <w:r>
        <w:t>Wo die Statuten nichts A</w:t>
      </w:r>
      <w:r w:rsidR="00667EC2" w:rsidRPr="009E7C9B">
        <w:t>nderes bestimmen, entscheidet das absolute Mehr der Stimmen. Bei Sachabstimmungen entscheidet bei Stimmengleichheit der Präsident. Bei Wahlen ist im zweiten Wahlgang das relative Mehr entscheidend.</w:t>
      </w:r>
      <w:r w:rsidR="00A45EBE">
        <w:t xml:space="preserve"> </w:t>
      </w:r>
    </w:p>
    <w:p w14:paraId="28301126" w14:textId="77777777" w:rsidR="001947C1" w:rsidRDefault="001947C1" w:rsidP="002013F0">
      <w:pPr>
        <w:pStyle w:val="Listenabsatz"/>
      </w:pPr>
    </w:p>
    <w:p w14:paraId="32F90396" w14:textId="1FD2419A" w:rsidR="00D97E98" w:rsidRPr="00995309" w:rsidRDefault="00A45EBE" w:rsidP="00B472F1">
      <w:pPr>
        <w:pStyle w:val="Listenabsatz"/>
        <w:numPr>
          <w:ilvl w:val="0"/>
          <w:numId w:val="14"/>
        </w:numPr>
        <w:ind w:left="284" w:hanging="273"/>
      </w:pPr>
      <w:r>
        <w:t>Bei</w:t>
      </w:r>
      <w:r w:rsidR="00703EA0">
        <w:t>m Beschluss über</w:t>
      </w:r>
      <w:r>
        <w:t xml:space="preserve"> Neuanlagen </w:t>
      </w:r>
      <w:r w:rsidR="00E0708F">
        <w:t>gilt</w:t>
      </w:r>
      <w:r>
        <w:t xml:space="preserve"> das landwirtschaftliche Quorum (§</w:t>
      </w:r>
      <w:r w:rsidR="001947C1">
        <w:t xml:space="preserve"> </w:t>
      </w:r>
      <w:r>
        <w:t>39 Abs.</w:t>
      </w:r>
      <w:r w:rsidR="001947C1">
        <w:t xml:space="preserve"> </w:t>
      </w:r>
      <w:r>
        <w:t>2</w:t>
      </w:r>
      <w:r w:rsidR="001947C1" w:rsidRPr="001947C1">
        <w:t xml:space="preserve"> </w:t>
      </w:r>
      <w:proofErr w:type="spellStart"/>
      <w:r w:rsidR="001947C1">
        <w:t>KLwG</w:t>
      </w:r>
      <w:proofErr w:type="spellEnd"/>
      <w:r>
        <w:t>).</w:t>
      </w:r>
    </w:p>
    <w:p w14:paraId="160B4E56" w14:textId="77777777" w:rsidR="00D97E98" w:rsidRPr="00667EC2" w:rsidRDefault="00667EC2" w:rsidP="00667EC2">
      <w:pPr>
        <w:pStyle w:val="berschrift3oNr"/>
      </w:pPr>
      <w:r w:rsidRPr="00667EC2">
        <w:t>§ 10</w:t>
      </w:r>
      <w:r w:rsidRPr="00667EC2">
        <w:tab/>
        <w:t>Verhandlungsprotokoll</w:t>
      </w:r>
    </w:p>
    <w:p w14:paraId="4AC8FF99" w14:textId="77777777" w:rsidR="00D97E98" w:rsidRPr="009E7C9B" w:rsidRDefault="00667EC2" w:rsidP="00D97E98">
      <w:r w:rsidRPr="009E7C9B">
        <w:t>Über die Verhandlungen ist ein Protokoll zu führen, das an der nächsten Generalversammlung zu verlesen oder mit der Einladung zur Generalversammlung allen Mitgliedern zuzustellen ist. Nach der Genehmigung durch die Generalversammlung ist es von Präsident und Protokollführer zu unterzeichnen.</w:t>
      </w:r>
    </w:p>
    <w:p w14:paraId="1C027FEE" w14:textId="77777777" w:rsidR="00D97E98" w:rsidRPr="009E7C9B" w:rsidRDefault="00D97E98" w:rsidP="00D97E98">
      <w:pPr>
        <w:rPr>
          <w:b/>
        </w:rPr>
      </w:pPr>
    </w:p>
    <w:p w14:paraId="26F27DCB" w14:textId="77777777" w:rsidR="00D97E98" w:rsidRPr="009E7C9B" w:rsidRDefault="00667EC2" w:rsidP="00D97E98">
      <w:pPr>
        <w:pStyle w:val="berschrift2oNr"/>
      </w:pPr>
      <w:r w:rsidRPr="009E7C9B">
        <w:t>2. Der Vorstand</w:t>
      </w:r>
    </w:p>
    <w:p w14:paraId="3FD08E4B" w14:textId="52398DD8" w:rsidR="00D97E98" w:rsidRPr="00667EC2" w:rsidRDefault="00667EC2" w:rsidP="00667EC2">
      <w:pPr>
        <w:pStyle w:val="berschrift3oNr"/>
      </w:pPr>
      <w:r w:rsidRPr="00667EC2">
        <w:t>§ 11</w:t>
      </w:r>
      <w:r w:rsidRPr="00667EC2">
        <w:tab/>
        <w:t>Zusammensetzung</w:t>
      </w:r>
      <w:r w:rsidR="001A5DB4">
        <w:t>, Beschlussfassung</w:t>
      </w:r>
    </w:p>
    <w:p w14:paraId="3EEF99E7" w14:textId="22F4119D" w:rsidR="00D97E98" w:rsidRPr="004305B1" w:rsidRDefault="00667EC2" w:rsidP="00B472F1">
      <w:pPr>
        <w:pStyle w:val="Listenabsatz"/>
        <w:numPr>
          <w:ilvl w:val="0"/>
          <w:numId w:val="15"/>
        </w:numPr>
        <w:ind w:left="284" w:hanging="273"/>
      </w:pPr>
      <w:r w:rsidRPr="009E7C9B">
        <w:t xml:space="preserve">Der Vorstand besteht aus dem Präsidenten und </w:t>
      </w:r>
      <w:r w:rsidRPr="009E7C9B">
        <w:fldChar w:fldCharType="begin">
          <w:ffData>
            <w:name w:val="Text6"/>
            <w:enabled/>
            <w:calcOnExit w:val="0"/>
            <w:textInput/>
          </w:ffData>
        </w:fldChar>
      </w:r>
      <w:r w:rsidRPr="009E7C9B">
        <w:instrText xml:space="preserve"> FORMTEXT </w:instrText>
      </w:r>
      <w:r w:rsidRPr="009E7C9B">
        <w:fldChar w:fldCharType="separate"/>
      </w:r>
      <w:r w:rsidRPr="009E7C9B">
        <w:t> </w:t>
      </w:r>
      <w:r w:rsidRPr="009E7C9B">
        <w:t> </w:t>
      </w:r>
      <w:r w:rsidRPr="009E7C9B">
        <w:t> </w:t>
      </w:r>
      <w:r w:rsidRPr="009E7C9B">
        <w:t> </w:t>
      </w:r>
      <w:r w:rsidRPr="009E7C9B">
        <w:t> </w:t>
      </w:r>
      <w:r w:rsidRPr="009E7C9B">
        <w:fldChar w:fldCharType="end"/>
      </w:r>
      <w:r w:rsidRPr="009E7C9B">
        <w:t xml:space="preserve"> weiteren Mitgliedern. Er ernennt einen Vizepräsidenten, einen Kassier und einen Aktuar. In den Vorstand sind auch Nichtmitglieder der Genossenschaft wählbar.</w:t>
      </w:r>
    </w:p>
    <w:p w14:paraId="08F017C6" w14:textId="77777777" w:rsidR="00D97E98" w:rsidRPr="009E7C9B" w:rsidRDefault="00D97E98" w:rsidP="004305B1">
      <w:pPr>
        <w:pStyle w:val="Listenabsatz"/>
        <w:ind w:left="284"/>
      </w:pPr>
    </w:p>
    <w:p w14:paraId="7DCCCD22" w14:textId="77777777" w:rsidR="00D97E98" w:rsidRPr="004305B1" w:rsidRDefault="00667EC2" w:rsidP="00B472F1">
      <w:pPr>
        <w:pStyle w:val="Listenabsatz"/>
        <w:numPr>
          <w:ilvl w:val="0"/>
          <w:numId w:val="15"/>
        </w:numPr>
        <w:ind w:left="284" w:hanging="284"/>
      </w:pPr>
      <w:r w:rsidRPr="009E7C9B">
        <w:t>Der Vorstand ist verhandlungs- und beschlussfähig, wenn die Mehrheit seiner Mitglieder anwesend ist.</w:t>
      </w:r>
    </w:p>
    <w:p w14:paraId="34E6991F" w14:textId="77777777" w:rsidR="00D97E98" w:rsidRPr="009E7C9B" w:rsidRDefault="00D97E98" w:rsidP="004305B1">
      <w:pPr>
        <w:pStyle w:val="Listenabsatz"/>
        <w:ind w:left="284"/>
      </w:pPr>
    </w:p>
    <w:p w14:paraId="0D8D1933" w14:textId="77777777" w:rsidR="00D97E98" w:rsidRPr="004305B1" w:rsidRDefault="00667EC2" w:rsidP="00B472F1">
      <w:pPr>
        <w:pStyle w:val="Listenabsatz"/>
        <w:numPr>
          <w:ilvl w:val="0"/>
          <w:numId w:val="15"/>
        </w:numPr>
        <w:ind w:left="284" w:hanging="284"/>
      </w:pPr>
      <w:r w:rsidRPr="009E7C9B">
        <w:t xml:space="preserve">Ein Beschluss ist </w:t>
      </w:r>
      <w:r w:rsidR="00E741C5" w:rsidRPr="009E7C9B">
        <w:t>zustande gekommen</w:t>
      </w:r>
      <w:r w:rsidRPr="009E7C9B">
        <w:t>, wenn ihm die Mehrheit der Anwesenden zustimmt. Bei Stimmengleichheit gibt der Präsident den Stichentscheid.</w:t>
      </w:r>
    </w:p>
    <w:p w14:paraId="790C7252" w14:textId="77777777" w:rsidR="00D97E98" w:rsidRPr="009E7C9B" w:rsidRDefault="00D97E98" w:rsidP="004305B1">
      <w:pPr>
        <w:pStyle w:val="Listenabsatz"/>
        <w:ind w:left="284"/>
      </w:pPr>
    </w:p>
    <w:p w14:paraId="6D8AA7DA" w14:textId="77777777" w:rsidR="00667EC2" w:rsidRPr="004305B1" w:rsidRDefault="00667EC2" w:rsidP="00667EC2">
      <w:pPr>
        <w:pStyle w:val="Listenabsatz"/>
        <w:numPr>
          <w:ilvl w:val="0"/>
          <w:numId w:val="15"/>
        </w:numPr>
        <w:ind w:left="284" w:hanging="284"/>
      </w:pPr>
      <w:r w:rsidRPr="009E7C9B">
        <w:t>Bei Beschlüssen, die Mitglieder oder deren Grund und Boden betreffen, haben die betroffenen Mitglieder in den Ausstand zu treten.</w:t>
      </w:r>
    </w:p>
    <w:p w14:paraId="7B563DF8" w14:textId="77777777" w:rsidR="00D97E98" w:rsidRPr="00667EC2" w:rsidRDefault="00667EC2" w:rsidP="00667EC2">
      <w:pPr>
        <w:pStyle w:val="berschrift3oNr"/>
      </w:pPr>
      <w:r w:rsidRPr="00667EC2">
        <w:t>§ 12</w:t>
      </w:r>
      <w:r w:rsidRPr="00667EC2">
        <w:tab/>
        <w:t>Zuständigkeit, Verantwortlichkeit</w:t>
      </w:r>
    </w:p>
    <w:p w14:paraId="369442F6" w14:textId="77777777" w:rsidR="00D97E98" w:rsidRPr="00DF44B8" w:rsidRDefault="00667EC2" w:rsidP="00B472F1">
      <w:pPr>
        <w:pStyle w:val="Listenabsatz"/>
        <w:numPr>
          <w:ilvl w:val="0"/>
          <w:numId w:val="16"/>
        </w:numPr>
        <w:ind w:left="284" w:hanging="273"/>
      </w:pPr>
      <w:r w:rsidRPr="009E7C9B">
        <w:t>Der Vorstand vertritt die Genossenschaft nach aussen und innen und hat alles vorzukehren, was die Erfüllung des Genossenschaftszweckes erfordert. Er kann dazu Fachleute als Berater ohne Stimmrecht beiziehen.</w:t>
      </w:r>
    </w:p>
    <w:p w14:paraId="70D9B88C" w14:textId="77777777" w:rsidR="00D97E98" w:rsidRPr="009E7C9B" w:rsidRDefault="00D97E98" w:rsidP="00DF44B8">
      <w:pPr>
        <w:pStyle w:val="Listenabsatz"/>
        <w:ind w:left="284" w:hanging="273"/>
      </w:pPr>
    </w:p>
    <w:p w14:paraId="6B89C340" w14:textId="70A8AA88" w:rsidR="00D97E98" w:rsidRPr="00DF44B8" w:rsidRDefault="00667EC2" w:rsidP="00B472F1">
      <w:pPr>
        <w:pStyle w:val="Listenabsatz"/>
        <w:numPr>
          <w:ilvl w:val="0"/>
          <w:numId w:val="16"/>
        </w:numPr>
        <w:ind w:left="284" w:hanging="273"/>
      </w:pPr>
      <w:r w:rsidRPr="009E7C9B">
        <w:t>Er ist für eine geordnete Geschäfts- und Rechnungsführung verantwortlich und legt die Höhe der jährlichen Beitragsraten der Genossenschafter fest.</w:t>
      </w:r>
      <w:r w:rsidR="00736D8C">
        <w:t xml:space="preserve"> Die Beitragsraten können nach § 62 </w:t>
      </w:r>
      <w:proofErr w:type="spellStart"/>
      <w:r w:rsidR="00736D8C">
        <w:t>KLwV</w:t>
      </w:r>
      <w:proofErr w:type="spellEnd"/>
      <w:r w:rsidR="00736D8C">
        <w:t xml:space="preserve"> angefochten werden. </w:t>
      </w:r>
    </w:p>
    <w:p w14:paraId="1F1459C6" w14:textId="77777777" w:rsidR="00D97E98" w:rsidRPr="009E7C9B" w:rsidRDefault="00D97E98" w:rsidP="00DF44B8">
      <w:pPr>
        <w:pStyle w:val="Listenabsatz"/>
        <w:ind w:left="284" w:hanging="273"/>
      </w:pPr>
    </w:p>
    <w:p w14:paraId="6AC4CD94" w14:textId="77777777" w:rsidR="00D97E98" w:rsidRPr="00DF44B8" w:rsidRDefault="00667EC2" w:rsidP="00B472F1">
      <w:pPr>
        <w:pStyle w:val="Listenabsatz"/>
        <w:numPr>
          <w:ilvl w:val="0"/>
          <w:numId w:val="16"/>
        </w:numPr>
        <w:ind w:left="284" w:hanging="273"/>
      </w:pPr>
      <w:r w:rsidRPr="009E7C9B">
        <w:lastRenderedPageBreak/>
        <w:t>Er erfüllt seine Aufgaben in enger Zusammenarbeit mit den zuständigen Instanzen der Gemeinde und des Kantons.</w:t>
      </w:r>
    </w:p>
    <w:p w14:paraId="1B0FA001" w14:textId="77777777" w:rsidR="00D97E98" w:rsidRPr="009E7C9B" w:rsidRDefault="00D97E98" w:rsidP="00DF44B8">
      <w:pPr>
        <w:pStyle w:val="Listenabsatz"/>
        <w:ind w:left="284" w:hanging="273"/>
      </w:pPr>
    </w:p>
    <w:p w14:paraId="4179F5F1" w14:textId="77777777" w:rsidR="00D97E98" w:rsidRPr="00DF44B8" w:rsidRDefault="00667EC2" w:rsidP="00B472F1">
      <w:pPr>
        <w:pStyle w:val="Listenabsatz"/>
        <w:numPr>
          <w:ilvl w:val="0"/>
          <w:numId w:val="16"/>
        </w:numPr>
        <w:ind w:left="284" w:hanging="273"/>
      </w:pPr>
      <w:r w:rsidRPr="009E7C9B">
        <w:t>Die Vorstandsmitglieder bewahren ihre sachbezogenen Akten auf und übergeben sie nach Ablauf ihrer Amtszeit geordnet ihren Nachfolgern.</w:t>
      </w:r>
    </w:p>
    <w:p w14:paraId="7EDD0580" w14:textId="77777777" w:rsidR="00D97E98" w:rsidRPr="009E7C9B" w:rsidRDefault="00D97E98" w:rsidP="00DF44B8">
      <w:pPr>
        <w:pStyle w:val="Listenabsatz"/>
        <w:ind w:left="284" w:hanging="273"/>
      </w:pPr>
    </w:p>
    <w:p w14:paraId="0028EF5F" w14:textId="77777777" w:rsidR="00D97E98" w:rsidRPr="00DF44B8" w:rsidRDefault="00667EC2" w:rsidP="00B472F1">
      <w:pPr>
        <w:pStyle w:val="Listenabsatz"/>
        <w:numPr>
          <w:ilvl w:val="0"/>
          <w:numId w:val="16"/>
        </w:numPr>
        <w:ind w:left="284" w:hanging="273"/>
      </w:pPr>
      <w:r w:rsidRPr="009E7C9B">
        <w:t>Der Vorstand bestimmt Unterhaltsbeauftragte. Diese müssen dem Vorstand nicht angehören.</w:t>
      </w:r>
    </w:p>
    <w:p w14:paraId="3D73CA55" w14:textId="77777777" w:rsidR="00D97E98" w:rsidRPr="009E7C9B" w:rsidRDefault="00D97E98" w:rsidP="00DF44B8">
      <w:pPr>
        <w:pStyle w:val="Listenabsatz"/>
        <w:ind w:left="284" w:hanging="273"/>
      </w:pPr>
    </w:p>
    <w:p w14:paraId="1E25E8E9" w14:textId="77777777" w:rsidR="00D97E98" w:rsidRPr="009E7C9B" w:rsidRDefault="00667EC2" w:rsidP="00B472F1">
      <w:pPr>
        <w:pStyle w:val="Listenabsatz"/>
        <w:numPr>
          <w:ilvl w:val="0"/>
          <w:numId w:val="16"/>
        </w:numPr>
        <w:ind w:left="284" w:hanging="273"/>
      </w:pPr>
      <w:r w:rsidRPr="009E7C9B">
        <w:t>Er überprüft periodisch oder nach Bedarf den Unterhaltsperimeter und veranlasst die notwendigen Anpassungen.</w:t>
      </w:r>
    </w:p>
    <w:p w14:paraId="2F650631" w14:textId="77777777" w:rsidR="00D97E98" w:rsidRPr="00667EC2" w:rsidRDefault="00667EC2" w:rsidP="00667EC2">
      <w:pPr>
        <w:pStyle w:val="berschrift3oNr"/>
      </w:pPr>
      <w:r w:rsidRPr="00667EC2">
        <w:t>§ 13</w:t>
      </w:r>
      <w:r w:rsidRPr="00667EC2">
        <w:tab/>
        <w:t>Unterschriftsberechtigung</w:t>
      </w:r>
    </w:p>
    <w:p w14:paraId="51AB4D95" w14:textId="77777777" w:rsidR="00D97E98" w:rsidRPr="009E7C9B" w:rsidRDefault="00667EC2" w:rsidP="00D97E98">
      <w:pPr>
        <w:tabs>
          <w:tab w:val="left" w:pos="851"/>
        </w:tabs>
        <w:ind w:left="11"/>
        <w:rPr>
          <w:b/>
        </w:rPr>
      </w:pPr>
      <w:r w:rsidRPr="009E7C9B">
        <w:t>Der Präsident bzw. der Vizepräsident in Vertretung des Präsidenten zeichnet zusammen mit dem Aktuar oder dem Kassier rechtsverbindlich für die Genossenschaft und den Vorstand.</w:t>
      </w:r>
    </w:p>
    <w:p w14:paraId="33CC276B" w14:textId="77777777" w:rsidR="00D97E98" w:rsidRPr="00667EC2" w:rsidRDefault="00667EC2" w:rsidP="00667EC2">
      <w:pPr>
        <w:pStyle w:val="berschrift3oNr"/>
      </w:pPr>
      <w:r w:rsidRPr="00667EC2">
        <w:t>§ 14</w:t>
      </w:r>
      <w:r w:rsidRPr="00667EC2">
        <w:tab/>
        <w:t>Präsident</w:t>
      </w:r>
    </w:p>
    <w:p w14:paraId="3A1108FE" w14:textId="77777777" w:rsidR="00D97E98" w:rsidRPr="003269D6" w:rsidRDefault="00667EC2" w:rsidP="00B472F1">
      <w:pPr>
        <w:pStyle w:val="Listenabsatz"/>
        <w:numPr>
          <w:ilvl w:val="0"/>
          <w:numId w:val="17"/>
        </w:numPr>
        <w:ind w:left="284" w:hanging="273"/>
      </w:pPr>
      <w:r w:rsidRPr="009E7C9B">
        <w:t>Der Präsident leitet die Geschäfte der Genossenschaft. Er hat die Generalversammlung und Vorstandssitzungen einzuberufen und zu leiten.</w:t>
      </w:r>
    </w:p>
    <w:p w14:paraId="3A92B8F0" w14:textId="77777777" w:rsidR="00D97E98" w:rsidRPr="009E7C9B" w:rsidRDefault="00D97E98" w:rsidP="003269D6">
      <w:pPr>
        <w:pStyle w:val="Listenabsatz"/>
        <w:ind w:left="284"/>
      </w:pPr>
    </w:p>
    <w:p w14:paraId="64EFBA09" w14:textId="4A9166A8" w:rsidR="00667EC2" w:rsidRPr="009E7C9B" w:rsidRDefault="00667EC2" w:rsidP="00667EC2">
      <w:pPr>
        <w:pStyle w:val="Listenabsatz"/>
        <w:numPr>
          <w:ilvl w:val="0"/>
          <w:numId w:val="17"/>
        </w:numPr>
        <w:ind w:left="284" w:hanging="273"/>
      </w:pPr>
      <w:r w:rsidRPr="009E7C9B">
        <w:t>Der Vizepräsident vertritt den Präsidenten im Verhinderungsfall.</w:t>
      </w:r>
    </w:p>
    <w:p w14:paraId="5BC0D764" w14:textId="77777777" w:rsidR="00D97E98" w:rsidRPr="009E7C9B" w:rsidRDefault="00667EC2" w:rsidP="00667EC2">
      <w:pPr>
        <w:pStyle w:val="berschrift3oNr"/>
      </w:pPr>
      <w:r w:rsidRPr="009E7C9B">
        <w:t>§ 15</w:t>
      </w:r>
      <w:r w:rsidRPr="009E7C9B">
        <w:tab/>
        <w:t>Aktuar</w:t>
      </w:r>
    </w:p>
    <w:p w14:paraId="1013F54B" w14:textId="40572C27" w:rsidR="00D97E98" w:rsidRPr="009E7C9B" w:rsidRDefault="00667EC2" w:rsidP="00D97E98">
      <w:pPr>
        <w:pStyle w:val="Standard1"/>
        <w:tabs>
          <w:tab w:val="left" w:pos="851"/>
        </w:tabs>
        <w:spacing w:before="0" w:after="0"/>
        <w:ind w:left="11" w:firstLine="0"/>
        <w:jc w:val="left"/>
        <w:rPr>
          <w:lang w:val="de-CH"/>
        </w:rPr>
      </w:pPr>
      <w:r w:rsidRPr="009E7C9B">
        <w:rPr>
          <w:lang w:val="de-CH"/>
        </w:rPr>
        <w:t xml:space="preserve">Der Aktuar erledigt die schriftlichen Arbeiten des Vorstandes, führt das Genossenschafterverzeichnis und erstellt in der Regel die Protokolle der Generalversammlungen und der Vorstandssitzungen. Sämtliche Protokolle sind </w:t>
      </w:r>
      <w:r w:rsidR="00FA2D53" w:rsidRPr="009E7C9B">
        <w:rPr>
          <w:lang w:val="de-CH"/>
        </w:rPr>
        <w:t>vo</w:t>
      </w:r>
      <w:r w:rsidR="00FA2D53">
        <w:rPr>
          <w:lang w:val="de-CH"/>
        </w:rPr>
        <w:t>m</w:t>
      </w:r>
      <w:r w:rsidR="00FA2D53" w:rsidRPr="009E7C9B">
        <w:rPr>
          <w:lang w:val="de-CH"/>
        </w:rPr>
        <w:t xml:space="preserve"> </w:t>
      </w:r>
      <w:r w:rsidRPr="009E7C9B">
        <w:rPr>
          <w:lang w:val="de-CH"/>
        </w:rPr>
        <w:t>Präsident und Protokollführer zu unterzeichnen.</w:t>
      </w:r>
    </w:p>
    <w:p w14:paraId="68B5E92E" w14:textId="77777777" w:rsidR="00D97E98" w:rsidRPr="009E7C9B" w:rsidRDefault="00667EC2" w:rsidP="00667EC2">
      <w:pPr>
        <w:pStyle w:val="berschrift3oNr"/>
      </w:pPr>
      <w:r w:rsidRPr="009E7C9B">
        <w:t>§ 16</w:t>
      </w:r>
      <w:r w:rsidRPr="009E7C9B">
        <w:tab/>
        <w:t>Kassier</w:t>
      </w:r>
    </w:p>
    <w:p w14:paraId="25BF66A0" w14:textId="77777777" w:rsidR="00D97E98" w:rsidRPr="009E7C9B" w:rsidRDefault="00667EC2" w:rsidP="00B472F1">
      <w:pPr>
        <w:pStyle w:val="Listenabsatz"/>
        <w:numPr>
          <w:ilvl w:val="0"/>
          <w:numId w:val="18"/>
        </w:numPr>
        <w:ind w:left="284" w:hanging="273"/>
      </w:pPr>
      <w:r w:rsidRPr="009E7C9B">
        <w:t xml:space="preserve">Der Kassier besorgt das Rechnungswesen und die Buchführung. Er ist dafür besorgt, dass die Beiträge der Mitglieder und der öffentlichen Hand eingezogen </w:t>
      </w:r>
      <w:r w:rsidR="00E741C5">
        <w:t>werden. Er erstellt die Jahres</w:t>
      </w:r>
      <w:r w:rsidRPr="009E7C9B">
        <w:t>rechnung zuhanden der Generalversammlung.</w:t>
      </w:r>
    </w:p>
    <w:p w14:paraId="3AD0C498" w14:textId="77777777" w:rsidR="00D97E98" w:rsidRPr="009E7C9B" w:rsidRDefault="00D97E98" w:rsidP="00565B70">
      <w:pPr>
        <w:pStyle w:val="Listenabsatz"/>
        <w:ind w:left="284" w:hanging="273"/>
      </w:pPr>
    </w:p>
    <w:p w14:paraId="7612C518" w14:textId="77777777" w:rsidR="00D97E98" w:rsidRPr="009E7C9B" w:rsidRDefault="009E1922" w:rsidP="00B472F1">
      <w:pPr>
        <w:pStyle w:val="Listenabsatz"/>
        <w:numPr>
          <w:ilvl w:val="0"/>
          <w:numId w:val="18"/>
        </w:numPr>
        <w:ind w:left="284" w:hanging="273"/>
      </w:pPr>
      <w:r>
        <w:t>G</w:t>
      </w:r>
      <w:r w:rsidR="00667EC2" w:rsidRPr="009E7C9B">
        <w:t>eldbezüge im Rahmen des von der Generalversammlung beschlossenen Kredites dürfen nur mit Ermächtigung des Vorstandes gemacht werden. Alle Rechnungen müssen vor der Bezahlung vom Präsidenten visiert werden.</w:t>
      </w:r>
    </w:p>
    <w:p w14:paraId="49202DAB" w14:textId="77777777" w:rsidR="00D97E98" w:rsidRPr="009E7C9B" w:rsidRDefault="00667EC2" w:rsidP="00667EC2">
      <w:pPr>
        <w:pStyle w:val="berschrift3oNr"/>
      </w:pPr>
      <w:r w:rsidRPr="009E7C9B">
        <w:t>§ 17</w:t>
      </w:r>
      <w:r w:rsidRPr="009E7C9B">
        <w:tab/>
        <w:t>Entschädigung</w:t>
      </w:r>
    </w:p>
    <w:p w14:paraId="7284CE03" w14:textId="77777777" w:rsidR="00D97E98" w:rsidRPr="009E7C9B" w:rsidRDefault="00667EC2" w:rsidP="00B472F1">
      <w:pPr>
        <w:pStyle w:val="Listenabsatz"/>
        <w:numPr>
          <w:ilvl w:val="0"/>
          <w:numId w:val="19"/>
        </w:numPr>
        <w:ind w:left="284" w:hanging="273"/>
      </w:pPr>
      <w:r w:rsidRPr="009E7C9B">
        <w:t>Die Tätigkeit der Vorstandsmitglieder wie Teilnahme an Sitzungen und Augenscheinen, schriftliche Arbeiten usw. und die damit verbundenen Versäumnisse sind zu entschädigen. Dies ist in einem Reglement zu regeln.</w:t>
      </w:r>
    </w:p>
    <w:p w14:paraId="6BE04192" w14:textId="77777777" w:rsidR="00D97E98" w:rsidRPr="009E7C9B" w:rsidRDefault="00D97E98" w:rsidP="005D4B8F">
      <w:pPr>
        <w:pStyle w:val="Listenabsatz"/>
        <w:ind w:left="284"/>
      </w:pPr>
    </w:p>
    <w:p w14:paraId="0CDBE783" w14:textId="3F63149F" w:rsidR="00AF5C70" w:rsidRDefault="00667EC2" w:rsidP="00AF5C70">
      <w:pPr>
        <w:pStyle w:val="Listenabsatz"/>
        <w:numPr>
          <w:ilvl w:val="0"/>
          <w:numId w:val="19"/>
        </w:numPr>
        <w:ind w:left="284" w:hanging="273"/>
      </w:pPr>
      <w:r w:rsidRPr="009E7C9B">
        <w:t>Der Vorstand legt die maximalen Entschädigungen pro Stunde fest, die für Unterhaltsarbeiten an Genossenschaftsmitglieder ausgerichtet werden.</w:t>
      </w:r>
    </w:p>
    <w:p w14:paraId="571AE550" w14:textId="77777777" w:rsidR="00AF5C70" w:rsidRDefault="00AF5C70">
      <w:pPr>
        <w:rPr>
          <w:szCs w:val="24"/>
        </w:rPr>
      </w:pPr>
      <w:r>
        <w:br w:type="page"/>
      </w:r>
    </w:p>
    <w:p w14:paraId="66AADD18" w14:textId="6CE640BD" w:rsidR="00D97E98" w:rsidRPr="009E7C9B" w:rsidRDefault="00667EC2" w:rsidP="00D97E98">
      <w:pPr>
        <w:pStyle w:val="berschrift2oNr"/>
      </w:pPr>
      <w:r w:rsidRPr="009E7C9B">
        <w:lastRenderedPageBreak/>
        <w:t xml:space="preserve">3. Die </w:t>
      </w:r>
      <w:r w:rsidR="00C95223">
        <w:t>Revisions</w:t>
      </w:r>
      <w:r w:rsidR="00FA2D53">
        <w:t>s</w:t>
      </w:r>
      <w:r w:rsidR="00C95223">
        <w:t>telle</w:t>
      </w:r>
    </w:p>
    <w:p w14:paraId="43F0DD0D" w14:textId="77777777" w:rsidR="00D97E98" w:rsidRPr="00667EC2" w:rsidRDefault="00667EC2" w:rsidP="00667EC2">
      <w:pPr>
        <w:pStyle w:val="berschrift3oNr"/>
      </w:pPr>
      <w:r w:rsidRPr="00667EC2">
        <w:t>§ 18</w:t>
      </w:r>
      <w:r w:rsidRPr="00667EC2">
        <w:tab/>
        <w:t>Zusammensetzung, Zuständigkeit</w:t>
      </w:r>
    </w:p>
    <w:p w14:paraId="0A5D14D1" w14:textId="57769046" w:rsidR="00D97E98" w:rsidRPr="00C923C1" w:rsidRDefault="00667EC2" w:rsidP="00B472F1">
      <w:pPr>
        <w:pStyle w:val="Listenabsatz"/>
        <w:numPr>
          <w:ilvl w:val="0"/>
          <w:numId w:val="20"/>
        </w:numPr>
        <w:ind w:left="284" w:hanging="284"/>
      </w:pPr>
      <w:r w:rsidRPr="00C923C1">
        <w:t xml:space="preserve">Die </w:t>
      </w:r>
      <w:r w:rsidR="00A45EBE">
        <w:t>Revision</w:t>
      </w:r>
      <w:r w:rsidR="00FA2D53">
        <w:t>s</w:t>
      </w:r>
      <w:r w:rsidRPr="00C923C1">
        <w:t>stelle besteht aus zwei Mitgliedern.</w:t>
      </w:r>
    </w:p>
    <w:p w14:paraId="2FF44847" w14:textId="77777777" w:rsidR="00D97E98" w:rsidRPr="00C923C1" w:rsidRDefault="00D97E98" w:rsidP="00C923C1">
      <w:pPr>
        <w:ind w:left="284" w:hanging="284"/>
      </w:pPr>
    </w:p>
    <w:p w14:paraId="4985A808" w14:textId="77777777" w:rsidR="00D97E98" w:rsidRPr="00C923C1" w:rsidRDefault="00667EC2" w:rsidP="00B472F1">
      <w:pPr>
        <w:pStyle w:val="Listenabsatz"/>
        <w:numPr>
          <w:ilvl w:val="0"/>
          <w:numId w:val="20"/>
        </w:numPr>
        <w:ind w:left="284" w:hanging="284"/>
      </w:pPr>
      <w:r w:rsidRPr="00C923C1">
        <w:t>Sie überprüft alljährlich wenigstens einmal die gesamte Rechnungsführung, erstattet hierüber der Generalversammlung Bericht und stellt Antrag über deren Genehmigung.</w:t>
      </w:r>
    </w:p>
    <w:p w14:paraId="278C0563" w14:textId="77777777" w:rsidR="00D97E98" w:rsidRPr="00C923C1" w:rsidRDefault="00D97E98" w:rsidP="00C923C1">
      <w:pPr>
        <w:ind w:left="284" w:hanging="284"/>
      </w:pPr>
    </w:p>
    <w:p w14:paraId="397BCA86" w14:textId="667762E4" w:rsidR="0057739F" w:rsidRPr="009E7C9B" w:rsidRDefault="00667EC2" w:rsidP="003B0B76">
      <w:pPr>
        <w:pStyle w:val="Listenabsatz"/>
        <w:numPr>
          <w:ilvl w:val="0"/>
          <w:numId w:val="20"/>
        </w:numPr>
        <w:ind w:left="284" w:hanging="284"/>
      </w:pPr>
      <w:r w:rsidRPr="00C923C1">
        <w:t xml:space="preserve">Die </w:t>
      </w:r>
      <w:r w:rsidR="00C95223">
        <w:t>Revision</w:t>
      </w:r>
      <w:r w:rsidR="00FA2D53">
        <w:t>ss</w:t>
      </w:r>
      <w:r w:rsidRPr="00C923C1">
        <w:t>telle hat das Recht, jederzeit in die Bücher Einsicht zu nehmen und den Stand der Kasse zu überprüfen</w:t>
      </w:r>
      <w:r w:rsidRPr="009E7C9B">
        <w:t>.</w:t>
      </w:r>
    </w:p>
    <w:p w14:paraId="756FA1C3" w14:textId="77777777" w:rsidR="00D97E98" w:rsidRPr="009E7C9B" w:rsidRDefault="00667EC2" w:rsidP="00D97E98">
      <w:pPr>
        <w:pStyle w:val="berschrift1oNr"/>
      </w:pPr>
      <w:r w:rsidRPr="009E7C9B">
        <w:t>D. Finanzen</w:t>
      </w:r>
    </w:p>
    <w:p w14:paraId="569DA0FC" w14:textId="062756D2" w:rsidR="00D97E98" w:rsidRPr="009E7C9B" w:rsidRDefault="00667EC2" w:rsidP="00667EC2">
      <w:pPr>
        <w:pStyle w:val="berschrift3oNr"/>
      </w:pPr>
      <w:r w:rsidRPr="009E7C9B">
        <w:t>§ 19</w:t>
      </w:r>
      <w:r w:rsidRPr="009E7C9B">
        <w:tab/>
        <w:t>Beschaffung, Amortisation</w:t>
      </w:r>
      <w:r w:rsidR="002E4642">
        <w:t>, Reserven</w:t>
      </w:r>
    </w:p>
    <w:p w14:paraId="7835DA28" w14:textId="4185C929" w:rsidR="00D97E98" w:rsidRPr="009E7C9B" w:rsidRDefault="00667EC2" w:rsidP="00D97E98">
      <w:pPr>
        <w:ind w:left="11"/>
        <w:rPr>
          <w:b/>
        </w:rPr>
      </w:pPr>
      <w:r w:rsidRPr="009E7C9B">
        <w:t>Die nötigen Geldmittel verschafft sich die Genossenschaft du</w:t>
      </w:r>
      <w:r w:rsidR="00E741C5">
        <w:t>rch Beitragsraten der Genossen</w:t>
      </w:r>
      <w:r w:rsidRPr="009E7C9B">
        <w:t>schafter, durch Beiträge der Gemeinwesen, der öffentlichen Hand und allenfalls durch Aufnahme von Bankkrediten. Die Bankschulden sind in möglichst kurzer Zeit zurückzuzahlen.</w:t>
      </w:r>
      <w:r w:rsidR="002E4642" w:rsidRPr="002E4642">
        <w:t xml:space="preserve"> </w:t>
      </w:r>
      <w:r w:rsidR="002E4642" w:rsidRPr="009E7C9B">
        <w:t>Zur Finanzierung grösserer Unterhalts- und Erneuerungsarbeiten sind Reserven anzulegen.</w:t>
      </w:r>
    </w:p>
    <w:p w14:paraId="44FF1EFA" w14:textId="2318FAF0" w:rsidR="00D97E98" w:rsidRPr="009E7C9B" w:rsidRDefault="00667EC2" w:rsidP="00667EC2">
      <w:pPr>
        <w:pStyle w:val="berschrift3oNr"/>
      </w:pPr>
      <w:r w:rsidRPr="009E7C9B">
        <w:t>§ 20</w:t>
      </w:r>
      <w:r w:rsidRPr="009E7C9B">
        <w:tab/>
      </w:r>
      <w:r w:rsidR="005F21FD">
        <w:t xml:space="preserve">Kostenverteiler, </w:t>
      </w:r>
      <w:r w:rsidRPr="009E7C9B">
        <w:t>Beitragsraten</w:t>
      </w:r>
    </w:p>
    <w:p w14:paraId="0A542CC6" w14:textId="105F8210" w:rsidR="00D97E98" w:rsidRPr="009E7C9B" w:rsidRDefault="005F21FD" w:rsidP="00D97E98">
      <w:pPr>
        <w:tabs>
          <w:tab w:val="left" w:pos="851"/>
        </w:tabs>
        <w:ind w:left="11"/>
        <w:rPr>
          <w:b/>
        </w:rPr>
      </w:pPr>
      <w:r>
        <w:t xml:space="preserve">Die durch öffentliche Beiträge oder andere Einnahmen nicht gedeckten Kosten der Massnahmen und Werke sind auf die Grundeigentümer nach der </w:t>
      </w:r>
      <w:proofErr w:type="spellStart"/>
      <w:r>
        <w:t>Perimeterverordnung</w:t>
      </w:r>
      <w:proofErr w:type="spellEnd"/>
      <w:r>
        <w:t xml:space="preserve"> zu verteilen (§ 63 </w:t>
      </w:r>
      <w:proofErr w:type="spellStart"/>
      <w:r>
        <w:t>KLwV</w:t>
      </w:r>
      <w:proofErr w:type="spellEnd"/>
      <w:r>
        <w:t>).</w:t>
      </w:r>
      <w:r w:rsidR="001A5DB4">
        <w:rPr>
          <w:rStyle w:val="Funotenzeichen"/>
        </w:rPr>
        <w:footnoteReference w:id="3"/>
      </w:r>
      <w:r>
        <w:t xml:space="preserve"> </w:t>
      </w:r>
      <w:r w:rsidR="00667EC2" w:rsidRPr="009E7C9B">
        <w:t xml:space="preserve">Für die anteilsmässige Beitragspflicht der Genossenschafter ist der rechtskräftige Kostenverteiler massgebend. </w:t>
      </w:r>
    </w:p>
    <w:p w14:paraId="5A465423" w14:textId="77777777" w:rsidR="00D97E98" w:rsidRPr="009E7C9B" w:rsidRDefault="00667EC2" w:rsidP="00667EC2">
      <w:pPr>
        <w:pStyle w:val="berschrift3oNr"/>
      </w:pPr>
      <w:r w:rsidRPr="009E7C9B">
        <w:t>§ 21</w:t>
      </w:r>
      <w:r w:rsidRPr="009E7C9B">
        <w:tab/>
        <w:t>Kompetenz</w:t>
      </w:r>
    </w:p>
    <w:p w14:paraId="5716A2FF" w14:textId="77777777" w:rsidR="00D97E98" w:rsidRPr="009E7C9B" w:rsidRDefault="00667EC2" w:rsidP="00D97E98">
      <w:pPr>
        <w:tabs>
          <w:tab w:val="left" w:pos="851"/>
        </w:tabs>
        <w:ind w:left="11"/>
        <w:rPr>
          <w:b/>
        </w:rPr>
      </w:pPr>
      <w:r w:rsidRPr="009E7C9B">
        <w:t>Der Vorstand kann im Rahmen des von der Generalversammlung genehmigten Programmes die nötigen Ausgaben veranlassen. Für darin nicht vorgesehene Ausgaben kann der Vorstand jährlich bis zum im Unterhaltsreglement festgelegten Betrag verfügen; für grössere Ausgaben ist die Zustimmung der Generalversammlung erforderlich.</w:t>
      </w:r>
    </w:p>
    <w:p w14:paraId="1A77FA23" w14:textId="77777777" w:rsidR="00D97E98" w:rsidRPr="009E7C9B" w:rsidRDefault="00667EC2" w:rsidP="00667EC2">
      <w:pPr>
        <w:pStyle w:val="berschrift3oNr"/>
      </w:pPr>
      <w:r w:rsidRPr="009E7C9B">
        <w:t>§ 22</w:t>
      </w:r>
      <w:r w:rsidRPr="009E7C9B">
        <w:tab/>
        <w:t>Aufsicht</w:t>
      </w:r>
    </w:p>
    <w:p w14:paraId="009A2BD1" w14:textId="5BA8D465" w:rsidR="00D97E98" w:rsidRPr="009E7C9B" w:rsidRDefault="00667EC2" w:rsidP="003B0B76">
      <w:pPr>
        <w:pStyle w:val="Standard1"/>
        <w:spacing w:before="0" w:after="0"/>
        <w:ind w:left="11" w:firstLine="0"/>
        <w:jc w:val="left"/>
        <w:rPr>
          <w:lang w:val="de-CH"/>
        </w:rPr>
      </w:pPr>
      <w:r w:rsidRPr="009E7C9B">
        <w:rPr>
          <w:lang w:val="de-CH"/>
        </w:rPr>
        <w:t>Der Dienststelle Landwirtschaft und Wald sind auf Verlangen</w:t>
      </w:r>
      <w:r w:rsidR="006D0158">
        <w:rPr>
          <w:lang w:val="de-CH"/>
        </w:rPr>
        <w:t xml:space="preserve"> hin die Rechnungen im Zusammen</w:t>
      </w:r>
      <w:r w:rsidRPr="009E7C9B">
        <w:rPr>
          <w:lang w:val="de-CH"/>
        </w:rPr>
        <w:t>hang mit öffentlichen Beiträgen innert Monatsfrist vorzulegen.</w:t>
      </w:r>
    </w:p>
    <w:p w14:paraId="358F9A5D" w14:textId="77777777" w:rsidR="00D97E98" w:rsidRPr="009E7C9B" w:rsidRDefault="00667EC2" w:rsidP="00D97E98">
      <w:pPr>
        <w:pStyle w:val="berschrift1oNr"/>
      </w:pPr>
      <w:r w:rsidRPr="009E7C9B">
        <w:t>E. Unterhalt und Benutzung</w:t>
      </w:r>
    </w:p>
    <w:p w14:paraId="6121A66B" w14:textId="77777777" w:rsidR="00D97E98" w:rsidRPr="009E7C9B" w:rsidRDefault="00667EC2" w:rsidP="00667EC2">
      <w:pPr>
        <w:pStyle w:val="berschrift3oNr"/>
      </w:pPr>
      <w:r w:rsidRPr="009E7C9B">
        <w:t xml:space="preserve">§ 23 </w:t>
      </w:r>
      <w:r w:rsidR="00964448">
        <w:tab/>
      </w:r>
      <w:r w:rsidRPr="009E7C9B">
        <w:t>Grundlagen</w:t>
      </w:r>
    </w:p>
    <w:p w14:paraId="62FA4ADC" w14:textId="77777777" w:rsidR="00D97E98" w:rsidRPr="00B472F1" w:rsidRDefault="00667EC2" w:rsidP="00B472F1">
      <w:pPr>
        <w:pStyle w:val="Listenabsatz"/>
        <w:numPr>
          <w:ilvl w:val="0"/>
          <w:numId w:val="21"/>
        </w:numPr>
        <w:tabs>
          <w:tab w:val="left" w:pos="851"/>
        </w:tabs>
        <w:ind w:left="284" w:hanging="284"/>
      </w:pPr>
      <w:r w:rsidRPr="00B472F1">
        <w:t>Grundlage der zur Genossenschaft gehörenden Werke sind ein Plan und ein Verzeichnis über die zu unterhaltenden Werke.</w:t>
      </w:r>
    </w:p>
    <w:p w14:paraId="3716BAA8" w14:textId="77777777" w:rsidR="00D97E98" w:rsidRPr="00B472F1" w:rsidRDefault="00D97E98" w:rsidP="00B472F1">
      <w:pPr>
        <w:ind w:left="284" w:hanging="284"/>
      </w:pPr>
    </w:p>
    <w:p w14:paraId="7E03859C" w14:textId="77777777" w:rsidR="00D97E98" w:rsidRPr="00B472F1" w:rsidRDefault="00667EC2" w:rsidP="00B472F1">
      <w:pPr>
        <w:pStyle w:val="Listenabsatz"/>
        <w:numPr>
          <w:ilvl w:val="0"/>
          <w:numId w:val="21"/>
        </w:numPr>
        <w:tabs>
          <w:tab w:val="left" w:pos="851"/>
        </w:tabs>
        <w:ind w:left="284" w:hanging="284"/>
      </w:pPr>
      <w:r w:rsidRPr="00B472F1">
        <w:t>Im Plan und im Verzeichnis sind alle Werke und Anlagen bezeichnet, die von der Genossenschaft zu unterhalten sind.</w:t>
      </w:r>
    </w:p>
    <w:p w14:paraId="6829B5EB" w14:textId="77777777" w:rsidR="00D97E98" w:rsidRPr="00B472F1" w:rsidRDefault="00D97E98" w:rsidP="00B472F1">
      <w:pPr>
        <w:ind w:left="284" w:hanging="284"/>
      </w:pPr>
    </w:p>
    <w:p w14:paraId="2334E924" w14:textId="77777777" w:rsidR="00D97E98" w:rsidRPr="00B472F1" w:rsidRDefault="00667EC2" w:rsidP="00B472F1">
      <w:pPr>
        <w:pStyle w:val="Listenabsatz"/>
        <w:numPr>
          <w:ilvl w:val="0"/>
          <w:numId w:val="21"/>
        </w:numPr>
        <w:tabs>
          <w:tab w:val="left" w:pos="851"/>
        </w:tabs>
        <w:ind w:left="284" w:hanging="284"/>
      </w:pPr>
      <w:r w:rsidRPr="00B472F1">
        <w:t>Plan und Verzeichnis sind entweder nach Bauarbeiten oder mindestens alle 5 Jahre zu überprüfen und allenfalls anzupassen.</w:t>
      </w:r>
    </w:p>
    <w:p w14:paraId="3FE0CBB7" w14:textId="77777777" w:rsidR="00D97E98" w:rsidRPr="009E7C9B" w:rsidRDefault="00667EC2" w:rsidP="00667EC2">
      <w:pPr>
        <w:pStyle w:val="berschrift3oNr"/>
      </w:pPr>
      <w:r w:rsidRPr="009E7C9B">
        <w:lastRenderedPageBreak/>
        <w:t>§ 24</w:t>
      </w:r>
      <w:r w:rsidRPr="009E7C9B">
        <w:tab/>
        <w:t>Unterhaltsreglement</w:t>
      </w:r>
    </w:p>
    <w:p w14:paraId="2DF409D1" w14:textId="3399F87E" w:rsidR="00D97E98" w:rsidRPr="009E7C9B" w:rsidRDefault="00667EC2" w:rsidP="00D97E98">
      <w:r w:rsidRPr="009E7C9B">
        <w:t>Für den Unterhalt und Benutzung der Werke ist ein Reglement zu erlassen. Dieses wird durch die Generalversammlung beschlossen und unterliegt der Genehmigung durch die Dienststelle Landwirtschaft und Wald</w:t>
      </w:r>
      <w:r w:rsidR="005F21FD">
        <w:t xml:space="preserve"> (§ 64 </w:t>
      </w:r>
      <w:proofErr w:type="spellStart"/>
      <w:r w:rsidR="005F21FD">
        <w:t>KLwV</w:t>
      </w:r>
      <w:proofErr w:type="spellEnd"/>
      <w:r w:rsidR="005F21FD">
        <w:t>)</w:t>
      </w:r>
      <w:r w:rsidRPr="009E7C9B">
        <w:t>.</w:t>
      </w:r>
    </w:p>
    <w:p w14:paraId="062964B5" w14:textId="77777777" w:rsidR="00D97E98" w:rsidRPr="009E7C9B" w:rsidRDefault="00667EC2" w:rsidP="00667EC2">
      <w:pPr>
        <w:pStyle w:val="berschrift3oNr"/>
      </w:pPr>
      <w:r w:rsidRPr="009E7C9B">
        <w:t>§ 25</w:t>
      </w:r>
      <w:r w:rsidRPr="009E7C9B">
        <w:tab/>
        <w:t xml:space="preserve">Benutzungsrechte, </w:t>
      </w:r>
      <w:proofErr w:type="spellStart"/>
      <w:r w:rsidRPr="009E7C9B">
        <w:t>Wegrecht</w:t>
      </w:r>
      <w:proofErr w:type="spellEnd"/>
      <w:r w:rsidRPr="009E7C9B">
        <w:t>, Zugang zu den Werken</w:t>
      </w:r>
    </w:p>
    <w:p w14:paraId="7D0915B1" w14:textId="77777777" w:rsidR="00D97E98" w:rsidRPr="00677E59" w:rsidRDefault="00667EC2" w:rsidP="00677E59">
      <w:pPr>
        <w:pStyle w:val="Listenabsatz"/>
        <w:numPr>
          <w:ilvl w:val="0"/>
          <w:numId w:val="22"/>
        </w:numPr>
        <w:tabs>
          <w:tab w:val="left" w:pos="851"/>
        </w:tabs>
        <w:ind w:left="284" w:hanging="284"/>
      </w:pPr>
      <w:r w:rsidRPr="00677E59">
        <w:t>Benutzungsrechte</w:t>
      </w:r>
    </w:p>
    <w:p w14:paraId="6092325E" w14:textId="77777777" w:rsidR="00D97E98" w:rsidRPr="009E7C9B" w:rsidRDefault="00667EC2" w:rsidP="00D97E98">
      <w:r w:rsidRPr="009E7C9B">
        <w:t>Die Mitglieder der Genossenschaft können die gemeinschaftlichen Werke benutzen, soweit dies deren Zweckbestimmung entspricht.</w:t>
      </w:r>
    </w:p>
    <w:p w14:paraId="63A31EC8" w14:textId="77777777" w:rsidR="00D97E98" w:rsidRPr="009E7C9B" w:rsidRDefault="00D97E98" w:rsidP="00D97E98"/>
    <w:p w14:paraId="03E0C84F" w14:textId="77777777" w:rsidR="00D97E98" w:rsidRPr="00677E59" w:rsidRDefault="00667EC2" w:rsidP="00677E59">
      <w:pPr>
        <w:pStyle w:val="Listenabsatz"/>
        <w:numPr>
          <w:ilvl w:val="0"/>
          <w:numId w:val="22"/>
        </w:numPr>
        <w:tabs>
          <w:tab w:val="left" w:pos="851"/>
        </w:tabs>
        <w:ind w:left="284" w:hanging="284"/>
      </w:pPr>
      <w:r w:rsidRPr="00677E59">
        <w:t>Wegrechte</w:t>
      </w:r>
    </w:p>
    <w:p w14:paraId="61713685" w14:textId="77777777" w:rsidR="00D97E98" w:rsidRPr="009E7C9B" w:rsidRDefault="00667EC2" w:rsidP="00D97E98">
      <w:r w:rsidRPr="009E7C9B">
        <w:t xml:space="preserve">Auf den Strassen und Wegen im Grundeigentum der Genossenschaft steht das </w:t>
      </w:r>
      <w:proofErr w:type="spellStart"/>
      <w:r w:rsidRPr="009E7C9B">
        <w:t>Wegrecht</w:t>
      </w:r>
      <w:proofErr w:type="spellEnd"/>
      <w:r w:rsidRPr="009E7C9B">
        <w:t xml:space="preserve"> allen Mitgliedern zu. Wo Strassen und Wege nicht als Grundstück Eigentum der Genossenschaft sind, verfügt die Genossenschaft als Werkeigentümerin über das </w:t>
      </w:r>
      <w:proofErr w:type="spellStart"/>
      <w:r w:rsidRPr="009E7C9B">
        <w:t>Wegrecht</w:t>
      </w:r>
      <w:proofErr w:type="spellEnd"/>
      <w:r w:rsidRPr="009E7C9B">
        <w:t>. Die Grundeigentümer haben im Bedarfsfall der Genossenschaft auf erstes Verlangen hin die Zustimmung zur Eintragung des Wegrechtes im Grundbuch zu gewähren.</w:t>
      </w:r>
    </w:p>
    <w:p w14:paraId="4F457285" w14:textId="77777777" w:rsidR="00D97E98" w:rsidRPr="009E7C9B" w:rsidRDefault="00D97E98" w:rsidP="00D97E98"/>
    <w:p w14:paraId="364728DE" w14:textId="77777777" w:rsidR="00D97E98" w:rsidRPr="009E7C9B" w:rsidRDefault="00667EC2" w:rsidP="00733434">
      <w:pPr>
        <w:pStyle w:val="Listenabsatz"/>
        <w:numPr>
          <w:ilvl w:val="0"/>
          <w:numId w:val="22"/>
        </w:numPr>
        <w:ind w:left="284" w:hanging="284"/>
      </w:pPr>
      <w:r w:rsidRPr="009E7C9B">
        <w:t>Zugang zu den Werken</w:t>
      </w:r>
    </w:p>
    <w:p w14:paraId="62F78A3D" w14:textId="3B0D4E1E" w:rsidR="00D97E98" w:rsidRPr="009E7C9B" w:rsidRDefault="00667EC2" w:rsidP="00D97E98">
      <w:r w:rsidRPr="009E7C9B">
        <w:t xml:space="preserve">Die Aufsichtsorgane des </w:t>
      </w:r>
      <w:r w:rsidR="00871905">
        <w:t>Kantons</w:t>
      </w:r>
      <w:r w:rsidR="00871905" w:rsidRPr="009E7C9B">
        <w:t xml:space="preserve"> </w:t>
      </w:r>
      <w:r w:rsidRPr="009E7C9B">
        <w:t>und der Gemeinde, der Vorstand und dessen Beauftragte haben jederzeit ungehinderten Zugang zu sämtlichen Anlagen und Werken. Auf die Kulturen ist Rücksicht zu nehmen.</w:t>
      </w:r>
    </w:p>
    <w:p w14:paraId="4D7F2BD6" w14:textId="77777777" w:rsidR="00D97E98" w:rsidRPr="009E7C9B" w:rsidRDefault="00667EC2" w:rsidP="00667EC2">
      <w:pPr>
        <w:pStyle w:val="berschrift3oNr"/>
      </w:pPr>
      <w:r w:rsidRPr="009E7C9B">
        <w:t>§ 26</w:t>
      </w:r>
      <w:r w:rsidRPr="009E7C9B">
        <w:tab/>
        <w:t>Unterhaltsabtretung und -übernahme</w:t>
      </w:r>
    </w:p>
    <w:p w14:paraId="22C19D3E" w14:textId="77777777" w:rsidR="00D97E98" w:rsidRPr="009E7C9B" w:rsidRDefault="00667EC2" w:rsidP="00522216">
      <w:pPr>
        <w:pStyle w:val="Listenabsatz"/>
        <w:numPr>
          <w:ilvl w:val="0"/>
          <w:numId w:val="26"/>
        </w:numPr>
        <w:tabs>
          <w:tab w:val="left" w:pos="851"/>
        </w:tabs>
        <w:ind w:left="284" w:hanging="284"/>
      </w:pPr>
      <w:r w:rsidRPr="009E7C9B">
        <w:t xml:space="preserve">Die Genossenschaft kann mit anderen Körperschaften Verträge abschliessen betreffend Abtretung und </w:t>
      </w:r>
      <w:r w:rsidR="00E741C5">
        <w:t>Ü</w:t>
      </w:r>
      <w:r w:rsidRPr="009E7C9B">
        <w:t>bernahme von Unterhaltsarbeiten. Solche vertragliche</w:t>
      </w:r>
      <w:r w:rsidR="00522216">
        <w:t>n</w:t>
      </w:r>
      <w:r w:rsidRPr="009E7C9B">
        <w:t xml:space="preserve"> </w:t>
      </w:r>
      <w:r w:rsidR="00E741C5">
        <w:t>Regelungen bedürfen der Genehmi</w:t>
      </w:r>
      <w:r w:rsidRPr="009E7C9B">
        <w:t>gung durch die Generalversammlung.</w:t>
      </w:r>
    </w:p>
    <w:p w14:paraId="78BA0798" w14:textId="77777777" w:rsidR="00D97E98" w:rsidRPr="009E7C9B" w:rsidRDefault="00D97E98" w:rsidP="00522216">
      <w:pPr>
        <w:ind w:left="284" w:hanging="284"/>
      </w:pPr>
    </w:p>
    <w:p w14:paraId="07F71A47" w14:textId="34C50427" w:rsidR="00D97E98" w:rsidRDefault="00667EC2" w:rsidP="000D4896">
      <w:pPr>
        <w:pStyle w:val="Listenabsatz"/>
        <w:numPr>
          <w:ilvl w:val="0"/>
          <w:numId w:val="26"/>
        </w:numPr>
        <w:tabs>
          <w:tab w:val="left" w:pos="851"/>
        </w:tabs>
        <w:ind w:left="284" w:hanging="284"/>
      </w:pPr>
      <w:r w:rsidRPr="009E7C9B">
        <w:t>Die Genossenschaft kann Anlagen, die nur Einzelnen dienen und in deren Eigentum stehen, bei entsprechender Regelung der Beitragspflicht zum Unterhalt übernehmen.</w:t>
      </w:r>
    </w:p>
    <w:p w14:paraId="2BF0DA55" w14:textId="77777777" w:rsidR="000D4896" w:rsidRDefault="000D4896" w:rsidP="000D4896">
      <w:pPr>
        <w:pStyle w:val="Listenabsatz"/>
      </w:pPr>
    </w:p>
    <w:p w14:paraId="053D1A9F" w14:textId="77777777" w:rsidR="000D4896" w:rsidRPr="000D4896" w:rsidRDefault="000D4896" w:rsidP="000D4896">
      <w:pPr>
        <w:pStyle w:val="Listenabsatz"/>
        <w:tabs>
          <w:tab w:val="left" w:pos="851"/>
        </w:tabs>
        <w:ind w:left="284"/>
      </w:pPr>
    </w:p>
    <w:p w14:paraId="66AF9FF6" w14:textId="77777777" w:rsidR="00D97E98" w:rsidRPr="009E7C9B" w:rsidRDefault="00667EC2" w:rsidP="00D97E98">
      <w:pPr>
        <w:pStyle w:val="berschrift1oNr"/>
      </w:pPr>
      <w:r w:rsidRPr="009E7C9B">
        <w:t>F. Schlussbestimmungen</w:t>
      </w:r>
    </w:p>
    <w:p w14:paraId="7A98946E" w14:textId="77777777" w:rsidR="00D97E98" w:rsidRPr="009E7C9B" w:rsidRDefault="00667EC2" w:rsidP="00667EC2">
      <w:pPr>
        <w:pStyle w:val="berschrift3oNr"/>
      </w:pPr>
      <w:r w:rsidRPr="009E7C9B">
        <w:t>§ 27</w:t>
      </w:r>
      <w:r w:rsidRPr="009E7C9B">
        <w:tab/>
        <w:t>Statutenänderung</w:t>
      </w:r>
    </w:p>
    <w:p w14:paraId="4A8327A9" w14:textId="77777777" w:rsidR="00D97E98" w:rsidRPr="00AC3483" w:rsidRDefault="00667EC2" w:rsidP="00AC3483">
      <w:pPr>
        <w:pStyle w:val="Listenabsatz"/>
        <w:numPr>
          <w:ilvl w:val="0"/>
          <w:numId w:val="30"/>
        </w:numPr>
        <w:tabs>
          <w:tab w:val="left" w:pos="851"/>
        </w:tabs>
        <w:ind w:left="284" w:hanging="284"/>
      </w:pPr>
      <w:r w:rsidRPr="00AC3483">
        <w:t xml:space="preserve">Diese Statuten können mit </w:t>
      </w:r>
      <w:proofErr w:type="spellStart"/>
      <w:r w:rsidRPr="00AC3483">
        <w:t>Zweidrittelsmehrheit</w:t>
      </w:r>
      <w:proofErr w:type="spellEnd"/>
      <w:r w:rsidRPr="00AC3483">
        <w:t xml:space="preserve"> der an der Generalversammlung anwesenden Mitglieder abgeändert werden.</w:t>
      </w:r>
    </w:p>
    <w:p w14:paraId="24956739" w14:textId="77777777" w:rsidR="00D97E98" w:rsidRPr="00AC3483" w:rsidRDefault="00D97E98" w:rsidP="00AC3483">
      <w:pPr>
        <w:ind w:left="284" w:hanging="284"/>
      </w:pPr>
    </w:p>
    <w:p w14:paraId="12A5AD9B" w14:textId="77777777" w:rsidR="00D97E98" w:rsidRPr="00AC3483" w:rsidRDefault="00667EC2" w:rsidP="00AC3483">
      <w:pPr>
        <w:pStyle w:val="Listenabsatz"/>
        <w:numPr>
          <w:ilvl w:val="0"/>
          <w:numId w:val="30"/>
        </w:numPr>
        <w:tabs>
          <w:tab w:val="left" w:pos="851"/>
        </w:tabs>
        <w:ind w:left="284" w:hanging="284"/>
      </w:pPr>
      <w:r w:rsidRPr="00AC3483">
        <w:t>Die Genehmigung des Bau-, Umwelt- und Wirtschaftsdepartementes bleibt vorbehalten.</w:t>
      </w:r>
    </w:p>
    <w:p w14:paraId="7901DA1D" w14:textId="77777777" w:rsidR="00D97E98" w:rsidRPr="009E7C9B" w:rsidRDefault="00667EC2" w:rsidP="00667EC2">
      <w:pPr>
        <w:pStyle w:val="berschrift3oNr"/>
      </w:pPr>
      <w:r w:rsidRPr="009E7C9B">
        <w:t>§ 28</w:t>
      </w:r>
      <w:r w:rsidRPr="009E7C9B">
        <w:tab/>
        <w:t>Auflösung</w:t>
      </w:r>
    </w:p>
    <w:p w14:paraId="57197D53" w14:textId="77777777" w:rsidR="00D97E98" w:rsidRPr="00AC3483" w:rsidRDefault="00667EC2" w:rsidP="00AC3483">
      <w:pPr>
        <w:pStyle w:val="Listenabsatz"/>
        <w:numPr>
          <w:ilvl w:val="0"/>
          <w:numId w:val="31"/>
        </w:numPr>
        <w:ind w:left="284" w:hanging="284"/>
      </w:pPr>
      <w:r w:rsidRPr="00AC3483">
        <w:t xml:space="preserve">Die Auflösung der Genossenschaft bedarf der </w:t>
      </w:r>
      <w:proofErr w:type="spellStart"/>
      <w:r w:rsidRPr="00AC3483">
        <w:t>Zweidrittelsmehrheit</w:t>
      </w:r>
      <w:proofErr w:type="spellEnd"/>
      <w:r w:rsidRPr="00AC3483">
        <w:t xml:space="preserve"> der Genossenschafter.</w:t>
      </w:r>
    </w:p>
    <w:p w14:paraId="07E9BD7C" w14:textId="77777777" w:rsidR="00D97E98" w:rsidRPr="00AC3483" w:rsidRDefault="00D97E98" w:rsidP="00AC3483">
      <w:pPr>
        <w:ind w:left="284" w:hanging="284"/>
      </w:pPr>
    </w:p>
    <w:p w14:paraId="2D16F9D7" w14:textId="71CB26E8" w:rsidR="00D97E98" w:rsidRDefault="005F21FD" w:rsidP="00AC3483">
      <w:pPr>
        <w:pStyle w:val="Listenabsatz"/>
        <w:numPr>
          <w:ilvl w:val="0"/>
          <w:numId w:val="31"/>
        </w:numPr>
        <w:ind w:left="284" w:hanging="284"/>
      </w:pPr>
      <w:r>
        <w:t xml:space="preserve">Im Übrigen gilt § 65 </w:t>
      </w:r>
      <w:proofErr w:type="spellStart"/>
      <w:r>
        <w:t>KLwV</w:t>
      </w:r>
      <w:proofErr w:type="spellEnd"/>
      <w:r w:rsidR="00667EC2" w:rsidRPr="00AC3483">
        <w:t>.</w:t>
      </w:r>
    </w:p>
    <w:p w14:paraId="03FED215" w14:textId="77777777" w:rsidR="000D4896" w:rsidRDefault="000D4896" w:rsidP="000D4896">
      <w:pPr>
        <w:pStyle w:val="Listenabsatz"/>
      </w:pPr>
    </w:p>
    <w:p w14:paraId="10065DDD" w14:textId="4DD0B006" w:rsidR="000D4896" w:rsidRDefault="000D4896" w:rsidP="000D4896"/>
    <w:p w14:paraId="28AC6768" w14:textId="272E56D9" w:rsidR="000D4896" w:rsidRDefault="000D4896" w:rsidP="000D4896"/>
    <w:p w14:paraId="37C67FF9" w14:textId="77777777" w:rsidR="000D4896" w:rsidRPr="00AC3483" w:rsidRDefault="000D4896" w:rsidP="000D4896"/>
    <w:p w14:paraId="657B84FF" w14:textId="67040984" w:rsidR="00D97E98" w:rsidRPr="009E7C9B" w:rsidRDefault="00667EC2" w:rsidP="00667EC2">
      <w:pPr>
        <w:pStyle w:val="berschrift3oNr"/>
      </w:pPr>
      <w:r w:rsidRPr="009E7C9B">
        <w:lastRenderedPageBreak/>
        <w:t>§ 29</w:t>
      </w:r>
      <w:r w:rsidRPr="009E7C9B">
        <w:tab/>
        <w:t xml:space="preserve">Rechtspflege und </w:t>
      </w:r>
      <w:r w:rsidR="00950271">
        <w:t>subsidiäres</w:t>
      </w:r>
      <w:r w:rsidR="00950271" w:rsidRPr="009E7C9B">
        <w:t xml:space="preserve"> </w:t>
      </w:r>
      <w:r w:rsidRPr="009E7C9B">
        <w:t>Recht</w:t>
      </w:r>
    </w:p>
    <w:p w14:paraId="4EAA06F3" w14:textId="34985FF8" w:rsidR="00D97E98" w:rsidRPr="009E7C9B" w:rsidRDefault="00667EC2" w:rsidP="005240AF">
      <w:pPr>
        <w:pStyle w:val="Standard1"/>
        <w:numPr>
          <w:ilvl w:val="0"/>
          <w:numId w:val="33"/>
        </w:numPr>
        <w:spacing w:before="0" w:after="0"/>
        <w:ind w:left="284" w:hanging="284"/>
        <w:jc w:val="left"/>
        <w:rPr>
          <w:lang w:val="de-CH"/>
        </w:rPr>
      </w:pPr>
      <w:r w:rsidRPr="009E7C9B">
        <w:rPr>
          <w:lang w:val="de-CH"/>
        </w:rPr>
        <w:t xml:space="preserve">Gegen Entscheide der Genossenschaft kann innert 30 Tagen seit Zustellung beim Bau-, Umwelt- und Wirtschaftsdepartement Verwaltungsbeschwerde </w:t>
      </w:r>
      <w:r w:rsidR="00A03820">
        <w:rPr>
          <w:lang w:val="de-CH"/>
        </w:rPr>
        <w:t>erhoben</w:t>
      </w:r>
      <w:r w:rsidR="00A03820" w:rsidRPr="009E7C9B">
        <w:rPr>
          <w:lang w:val="de-CH"/>
        </w:rPr>
        <w:t xml:space="preserve"> </w:t>
      </w:r>
      <w:r w:rsidRPr="009E7C9B">
        <w:rPr>
          <w:lang w:val="de-CH"/>
        </w:rPr>
        <w:t xml:space="preserve">werden (§ 96 </w:t>
      </w:r>
      <w:r w:rsidR="003C202A">
        <w:rPr>
          <w:lang w:val="de-CH"/>
        </w:rPr>
        <w:t>KL</w:t>
      </w:r>
      <w:r w:rsidR="00777607">
        <w:rPr>
          <w:lang w:val="de-CH"/>
        </w:rPr>
        <w:t>wV</w:t>
      </w:r>
      <w:r w:rsidR="00777607" w:rsidRPr="009E7C9B">
        <w:rPr>
          <w:lang w:val="de-CH"/>
        </w:rPr>
        <w:t xml:space="preserve"> </w:t>
      </w:r>
      <w:r w:rsidRPr="009E7C9B">
        <w:rPr>
          <w:lang w:val="de-CH"/>
        </w:rPr>
        <w:t xml:space="preserve">und </w:t>
      </w:r>
      <w:r w:rsidR="00777607">
        <w:rPr>
          <w:lang w:val="de-CH"/>
        </w:rPr>
        <w:t>§§ 142 ff. des Verwaltungsrechtspflegegesetzes [VRG]</w:t>
      </w:r>
      <w:r w:rsidRPr="009E7C9B">
        <w:rPr>
          <w:lang w:val="de-CH"/>
        </w:rPr>
        <w:t xml:space="preserve">). </w:t>
      </w:r>
    </w:p>
    <w:p w14:paraId="6BD969B9" w14:textId="77777777" w:rsidR="00D97E98" w:rsidRPr="009E7C9B" w:rsidRDefault="00D97E98" w:rsidP="005240AF">
      <w:pPr>
        <w:pStyle w:val="Standard1"/>
        <w:spacing w:before="0" w:after="0"/>
        <w:ind w:left="284" w:hanging="284"/>
        <w:jc w:val="left"/>
        <w:rPr>
          <w:lang w:val="de-CH"/>
        </w:rPr>
      </w:pPr>
    </w:p>
    <w:p w14:paraId="0EB9C90F" w14:textId="2962A5EA" w:rsidR="00D97E98" w:rsidRPr="009E7C9B" w:rsidRDefault="00667EC2" w:rsidP="005240AF">
      <w:pPr>
        <w:pStyle w:val="Standard1"/>
        <w:numPr>
          <w:ilvl w:val="0"/>
          <w:numId w:val="33"/>
        </w:numPr>
        <w:spacing w:before="0" w:after="0"/>
        <w:ind w:left="284" w:hanging="284"/>
        <w:jc w:val="left"/>
        <w:rPr>
          <w:lang w:val="de-CH"/>
        </w:rPr>
      </w:pPr>
      <w:r w:rsidRPr="009E7C9B">
        <w:rPr>
          <w:lang w:val="de-CH"/>
        </w:rPr>
        <w:t xml:space="preserve">Soweit den Statuten </w:t>
      </w:r>
      <w:r w:rsidR="003C202A">
        <w:rPr>
          <w:lang w:val="de-CH"/>
        </w:rPr>
        <w:t xml:space="preserve">und dem kantonalen Recht </w:t>
      </w:r>
      <w:r w:rsidRPr="009E7C9B">
        <w:rPr>
          <w:lang w:val="de-CH"/>
        </w:rPr>
        <w:t>keine Regelung entnommen werden kann, sind die Bestimmungen über die Vereine gemäss Art 60 ff. des Zivilgesetzbuches sinngemäss anwendbar (§ 19 EGZGB).</w:t>
      </w:r>
    </w:p>
    <w:p w14:paraId="0862F8D4" w14:textId="77777777" w:rsidR="00D97E98" w:rsidRPr="009E7C9B" w:rsidRDefault="00667EC2" w:rsidP="00667EC2">
      <w:pPr>
        <w:pStyle w:val="berschrift3oNr"/>
      </w:pPr>
      <w:r w:rsidRPr="009E7C9B">
        <w:t xml:space="preserve">§ 30 </w:t>
      </w:r>
      <w:r w:rsidR="00AF6483">
        <w:tab/>
      </w:r>
      <w:r w:rsidRPr="009E7C9B">
        <w:t>Inkrafttreten</w:t>
      </w:r>
    </w:p>
    <w:p w14:paraId="57F08F37" w14:textId="4883D301" w:rsidR="00D97E98" w:rsidRPr="009E7C9B" w:rsidRDefault="00667EC2" w:rsidP="00D97E98">
      <w:r w:rsidRPr="009E7C9B">
        <w:t xml:space="preserve">Die Statuten treten mit Genehmigung durch </w:t>
      </w:r>
      <w:r w:rsidR="00777607">
        <w:t xml:space="preserve">die Dienststelle </w:t>
      </w:r>
      <w:proofErr w:type="spellStart"/>
      <w:r w:rsidR="00777607">
        <w:t>lawa</w:t>
      </w:r>
      <w:proofErr w:type="spellEnd"/>
      <w:r w:rsidRPr="009E7C9B">
        <w:t xml:space="preserve"> in Kraft.</w:t>
      </w:r>
    </w:p>
    <w:p w14:paraId="42B325A5" w14:textId="77777777" w:rsidR="00B64B63" w:rsidRDefault="00B64B63">
      <w:pPr>
        <w:rPr>
          <w:noProof/>
          <w:szCs w:val="20"/>
          <w:lang w:eastAsia="de-DE"/>
        </w:rPr>
      </w:pPr>
      <w:r>
        <w:br w:type="page"/>
      </w:r>
    </w:p>
    <w:p w14:paraId="6DB7FDA9" w14:textId="77777777" w:rsidR="00D97E98" w:rsidRPr="009E7C9B" w:rsidRDefault="00B64B63" w:rsidP="00B64B63">
      <w:pPr>
        <w:pStyle w:val="Standard1"/>
        <w:tabs>
          <w:tab w:val="clear" w:pos="1701"/>
          <w:tab w:val="left" w:leader="dot" w:pos="9071"/>
        </w:tabs>
        <w:ind w:left="5812" w:hanging="5801"/>
        <w:jc w:val="left"/>
        <w:rPr>
          <w:sz w:val="6"/>
          <w:szCs w:val="6"/>
          <w:lang w:val="de-CH"/>
        </w:rPr>
      </w:pPr>
      <w:r>
        <w:rPr>
          <w:lang w:val="de-CH"/>
        </w:rPr>
        <w:lastRenderedPageBreak/>
        <w:t xml:space="preserve">Angenommen </w:t>
      </w:r>
      <w:r w:rsidR="00667EC2" w:rsidRPr="009E7C9B">
        <w:rPr>
          <w:lang w:val="de-CH"/>
        </w:rPr>
        <w:t>an der Genossenschaftsversammlung vom</w:t>
      </w:r>
      <w:r w:rsidR="00667EC2" w:rsidRPr="009E7C9B">
        <w:rPr>
          <w:sz w:val="14"/>
          <w:lang w:val="de-CH"/>
        </w:rPr>
        <w:t xml:space="preserve"> </w:t>
      </w:r>
      <w:r w:rsidR="00667EC2" w:rsidRPr="009E7C9B">
        <w:rPr>
          <w:sz w:val="6"/>
          <w:szCs w:val="6"/>
          <w:lang w:val="de-CH"/>
        </w:rPr>
        <w:tab/>
      </w:r>
      <w:r>
        <w:rPr>
          <w:sz w:val="6"/>
          <w:szCs w:val="6"/>
          <w:lang w:val="de-CH"/>
        </w:rPr>
        <w:tab/>
      </w:r>
    </w:p>
    <w:p w14:paraId="468B2A9D" w14:textId="77777777" w:rsidR="00D97E98" w:rsidRPr="009E7C9B" w:rsidRDefault="00D97E98" w:rsidP="00D97E98"/>
    <w:p w14:paraId="63EEAA5D" w14:textId="77777777" w:rsidR="00D97E98" w:rsidRPr="009E7C9B" w:rsidRDefault="00D97E98" w:rsidP="00D97E98"/>
    <w:p w14:paraId="560AB01D" w14:textId="77777777" w:rsidR="00D97E98" w:rsidRPr="009E7C9B" w:rsidRDefault="00667EC2" w:rsidP="00D97E98">
      <w:r w:rsidRPr="009E7C9B">
        <w:t>Der Präsident</w:t>
      </w:r>
    </w:p>
    <w:p w14:paraId="73132BD0" w14:textId="77777777" w:rsidR="00D97E98" w:rsidRPr="009E7C9B" w:rsidRDefault="00667EC2" w:rsidP="00D97E98">
      <w:pPr>
        <w:pStyle w:val="SignatureLines"/>
        <w:tabs>
          <w:tab w:val="clear" w:pos="3119"/>
          <w:tab w:val="clear" w:pos="8222"/>
          <w:tab w:val="right" w:leader="dot" w:pos="8505"/>
        </w:tabs>
      </w:pPr>
      <w:r w:rsidRPr="009E7C9B">
        <w:tab/>
      </w:r>
      <w:r w:rsidRPr="009E7C9B">
        <w:tab/>
      </w:r>
      <w:r w:rsidRPr="009E7C9B">
        <w:tab/>
      </w:r>
    </w:p>
    <w:p w14:paraId="4184BE41" w14:textId="77777777" w:rsidR="00D97E98" w:rsidRPr="009E7C9B" w:rsidRDefault="00667EC2" w:rsidP="00D97E98">
      <w:pPr>
        <w:pStyle w:val="SignatureText"/>
      </w:pPr>
      <w:r w:rsidRPr="009E7C9B">
        <w:tab/>
        <w:t>Unterschrift</w:t>
      </w:r>
    </w:p>
    <w:p w14:paraId="1C83887A" w14:textId="77777777" w:rsidR="00D97E98" w:rsidRPr="009E7C9B" w:rsidRDefault="00D97E98" w:rsidP="00D97E98"/>
    <w:p w14:paraId="7D176105" w14:textId="77777777" w:rsidR="00D97E98" w:rsidRPr="009E7C9B" w:rsidRDefault="00D97E98" w:rsidP="00D97E98"/>
    <w:p w14:paraId="04F1FF92" w14:textId="77777777" w:rsidR="00D97E98" w:rsidRPr="009E7C9B" w:rsidRDefault="00667EC2" w:rsidP="00D97E98">
      <w:r w:rsidRPr="009E7C9B">
        <w:t>Der Aktuar</w:t>
      </w:r>
    </w:p>
    <w:p w14:paraId="52E6362A" w14:textId="77777777" w:rsidR="00D97E98" w:rsidRPr="009E7C9B" w:rsidRDefault="00667EC2" w:rsidP="00D97E98">
      <w:pPr>
        <w:pStyle w:val="SignatureLines"/>
        <w:tabs>
          <w:tab w:val="clear" w:pos="3119"/>
          <w:tab w:val="clear" w:pos="8222"/>
          <w:tab w:val="right" w:leader="dot" w:pos="8505"/>
        </w:tabs>
      </w:pPr>
      <w:r w:rsidRPr="009E7C9B">
        <w:tab/>
      </w:r>
      <w:r w:rsidRPr="009E7C9B">
        <w:tab/>
      </w:r>
      <w:r w:rsidRPr="009E7C9B">
        <w:tab/>
      </w:r>
    </w:p>
    <w:p w14:paraId="64B8D6F3" w14:textId="77777777" w:rsidR="00D97E98" w:rsidRPr="009E7C9B" w:rsidRDefault="00667EC2" w:rsidP="00D97E98">
      <w:pPr>
        <w:pStyle w:val="SignatureText"/>
      </w:pPr>
      <w:r w:rsidRPr="009E7C9B">
        <w:tab/>
        <w:t>Unterschrift</w:t>
      </w:r>
    </w:p>
    <w:p w14:paraId="221B257C" w14:textId="77777777" w:rsidR="00D97E98" w:rsidRPr="009E7C9B" w:rsidRDefault="00D97E98" w:rsidP="00D97E98"/>
    <w:p w14:paraId="0679CD88" w14:textId="77777777" w:rsidR="00D97E98" w:rsidRPr="009E7C9B" w:rsidRDefault="00D97E98" w:rsidP="00D97E98"/>
    <w:p w14:paraId="09CE98D3" w14:textId="77777777" w:rsidR="00D97E98" w:rsidRPr="009E7C9B" w:rsidRDefault="00667EC2" w:rsidP="00D97E98">
      <w:r w:rsidRPr="009E7C9B">
        <w:t>Der Stimmenzähler</w:t>
      </w:r>
    </w:p>
    <w:p w14:paraId="55C995E4" w14:textId="77777777" w:rsidR="00D97E98" w:rsidRPr="009E7C9B" w:rsidRDefault="00667EC2" w:rsidP="00D97E98">
      <w:pPr>
        <w:pStyle w:val="SignatureLines"/>
        <w:tabs>
          <w:tab w:val="clear" w:pos="3119"/>
          <w:tab w:val="clear" w:pos="8222"/>
          <w:tab w:val="right" w:leader="dot" w:pos="8505"/>
        </w:tabs>
      </w:pPr>
      <w:r w:rsidRPr="009E7C9B">
        <w:tab/>
      </w:r>
      <w:r w:rsidRPr="009E7C9B">
        <w:tab/>
      </w:r>
      <w:r w:rsidRPr="009E7C9B">
        <w:tab/>
      </w:r>
    </w:p>
    <w:p w14:paraId="3188315B" w14:textId="77777777" w:rsidR="00D97E98" w:rsidRPr="009E7C9B" w:rsidRDefault="00667EC2" w:rsidP="00D97E98">
      <w:pPr>
        <w:pStyle w:val="SignatureText"/>
      </w:pPr>
      <w:r w:rsidRPr="009E7C9B">
        <w:tab/>
        <w:t>Unterschrift</w:t>
      </w:r>
    </w:p>
    <w:p w14:paraId="50DA4E9E" w14:textId="77777777" w:rsidR="00D97E98" w:rsidRPr="009E7C9B" w:rsidRDefault="00D97E98" w:rsidP="00D97E98"/>
    <w:p w14:paraId="6206E614" w14:textId="77777777" w:rsidR="00D97E98" w:rsidRPr="009E7C9B" w:rsidRDefault="00D97E98" w:rsidP="00D97E98"/>
    <w:p w14:paraId="3DB56F92" w14:textId="77777777" w:rsidR="00D97E98" w:rsidRPr="009E7C9B" w:rsidRDefault="00667EC2" w:rsidP="00D97E98">
      <w:r w:rsidRPr="009E7C9B">
        <w:t>Der Stimmenzähler</w:t>
      </w:r>
    </w:p>
    <w:p w14:paraId="748619DD" w14:textId="77777777" w:rsidR="00D97E98" w:rsidRPr="009E7C9B" w:rsidRDefault="00667EC2" w:rsidP="00D97E98">
      <w:pPr>
        <w:pStyle w:val="SignatureLines"/>
        <w:tabs>
          <w:tab w:val="clear" w:pos="3119"/>
          <w:tab w:val="clear" w:pos="8222"/>
          <w:tab w:val="right" w:leader="dot" w:pos="8505"/>
        </w:tabs>
      </w:pPr>
      <w:r w:rsidRPr="009E7C9B">
        <w:tab/>
      </w:r>
      <w:r w:rsidRPr="009E7C9B">
        <w:tab/>
      </w:r>
      <w:r w:rsidRPr="009E7C9B">
        <w:tab/>
      </w:r>
    </w:p>
    <w:p w14:paraId="579B2DB8" w14:textId="77777777" w:rsidR="00D97E98" w:rsidRPr="009E7C9B" w:rsidRDefault="00667EC2" w:rsidP="00D97E98">
      <w:pPr>
        <w:pStyle w:val="SignatureText"/>
      </w:pPr>
      <w:r w:rsidRPr="009E7C9B">
        <w:tab/>
        <w:t>Unterschrift</w:t>
      </w:r>
    </w:p>
    <w:p w14:paraId="7735BE30" w14:textId="77777777" w:rsidR="00D97E98" w:rsidRPr="009E7C9B" w:rsidRDefault="00D97E98" w:rsidP="00D97E98">
      <w:pPr>
        <w:pStyle w:val="Standard1"/>
        <w:ind w:left="0" w:firstLine="0"/>
        <w:rPr>
          <w:lang w:val="de-CH"/>
        </w:rPr>
      </w:pPr>
    </w:p>
    <w:p w14:paraId="63CE292D" w14:textId="77777777" w:rsidR="00D97E98" w:rsidRPr="009E7C9B" w:rsidRDefault="00667EC2" w:rsidP="00D97E98">
      <w:pPr>
        <w:pStyle w:val="Standard1"/>
        <w:tabs>
          <w:tab w:val="clear" w:pos="1701"/>
          <w:tab w:val="left" w:pos="0"/>
          <w:tab w:val="left" w:leader="dot" w:pos="6237"/>
        </w:tabs>
        <w:spacing w:before="0" w:after="0"/>
        <w:ind w:left="0" w:firstLine="0"/>
        <w:jc w:val="left"/>
        <w:rPr>
          <w:lang w:val="de-CH"/>
        </w:rPr>
      </w:pPr>
      <w:r w:rsidRPr="009E7C9B">
        <w:rPr>
          <w:lang w:val="de-CH"/>
        </w:rPr>
        <w:t>Genehmigt gemäss Entscheid Axioma Nr.:</w:t>
      </w:r>
      <w:r w:rsidR="00F6331C">
        <w:rPr>
          <w:lang w:val="de-CH"/>
        </w:rPr>
        <w:t xml:space="preserve"> </w:t>
      </w:r>
      <w:r w:rsidRPr="009E7C9B">
        <w:rPr>
          <w:sz w:val="6"/>
          <w:szCs w:val="6"/>
          <w:lang w:val="de-CH"/>
        </w:rPr>
        <w:tab/>
      </w:r>
    </w:p>
    <w:p w14:paraId="770E995B" w14:textId="77777777" w:rsidR="00D97E98" w:rsidRPr="009E7C9B" w:rsidRDefault="00D97E98" w:rsidP="00D97E98">
      <w:pPr>
        <w:pStyle w:val="berschrift2oNr"/>
      </w:pPr>
    </w:p>
    <w:p w14:paraId="061E3B7D" w14:textId="77777777" w:rsidR="00D97E98" w:rsidRPr="009E7C9B" w:rsidRDefault="00667EC2" w:rsidP="00D97E98">
      <w:pPr>
        <w:pStyle w:val="berschrift2oNr"/>
      </w:pPr>
      <w:r w:rsidRPr="009E7C9B">
        <w:t>Dienststelle Landwirtschaft und Wald (</w:t>
      </w:r>
      <w:proofErr w:type="spellStart"/>
      <w:r w:rsidRPr="009E7C9B">
        <w:t>lawa</w:t>
      </w:r>
      <w:proofErr w:type="spellEnd"/>
      <w:r w:rsidRPr="009E7C9B">
        <w:t xml:space="preserve">) </w:t>
      </w:r>
    </w:p>
    <w:p w14:paraId="50DCCE9A" w14:textId="77777777" w:rsidR="00D97E98" w:rsidRPr="009E7C9B" w:rsidRDefault="00D97E98" w:rsidP="00D97E98"/>
    <w:p w14:paraId="41EEB985" w14:textId="77777777" w:rsidR="00D97E98" w:rsidRPr="009E7C9B" w:rsidRDefault="00D97E98" w:rsidP="00D97E98"/>
    <w:p w14:paraId="7E4FF968" w14:textId="77777777" w:rsidR="00D97E98" w:rsidRPr="009E7C9B" w:rsidRDefault="00D97E98" w:rsidP="00D97E98"/>
    <w:p w14:paraId="5D1FFFAB" w14:textId="77777777" w:rsidR="00D97E98" w:rsidRPr="009E7C9B" w:rsidRDefault="00667EC2" w:rsidP="00D97E98">
      <w:pPr>
        <w:pStyle w:val="SignatureLines"/>
        <w:tabs>
          <w:tab w:val="clear" w:pos="8222"/>
          <w:tab w:val="right" w:leader="dot" w:pos="8505"/>
        </w:tabs>
      </w:pPr>
      <w:r w:rsidRPr="009E7C9B">
        <w:tab/>
      </w:r>
      <w:r w:rsidRPr="009E7C9B">
        <w:tab/>
      </w:r>
      <w:r w:rsidRPr="009E7C9B">
        <w:tab/>
      </w:r>
    </w:p>
    <w:p w14:paraId="2FA02AC0" w14:textId="77777777" w:rsidR="00387048" w:rsidRPr="001A7A56" w:rsidRDefault="00387048" w:rsidP="00387048">
      <w:pPr>
        <w:pStyle w:val="NormalKeepTogether"/>
        <w:tabs>
          <w:tab w:val="left" w:pos="5103"/>
        </w:tabs>
      </w:pPr>
      <w:r>
        <w:t>Ort, Datum</w:t>
      </w:r>
      <w:r>
        <w:tab/>
      </w:r>
      <w:r w:rsidRPr="00387048">
        <w:t>Dr. Hans Dieter Hess</w:t>
      </w:r>
    </w:p>
    <w:p w14:paraId="2E94C33F" w14:textId="77777777" w:rsidR="00387048" w:rsidRPr="009E7C9B" w:rsidRDefault="00387048" w:rsidP="00387048">
      <w:pPr>
        <w:pStyle w:val="SignatureText"/>
      </w:pPr>
      <w:r>
        <w:tab/>
      </w:r>
      <w:sdt>
        <w:sdtPr>
          <w:rPr>
            <w:highlight w:val="white"/>
          </w:rPr>
          <w:tag w:val="Signature1F"/>
          <w:id w:val="1627121068"/>
          <w:placeholder>
            <w:docPart w:val="5ECDF54BCD76497D9AB072CDF07945DA"/>
          </w:placeholder>
          <w:dataBinding w:prefixMappings="xmlns:ns='http://schemas.officeatwork.com/CustomXMLPart'" w:xpath="/ns:officeatwork/ns:Signature1F" w:storeItemID="{F0DFDFEA-FA31-478A-A27A-156F6209FA1E}"/>
          <w:text w:multiLine="1"/>
        </w:sdtPr>
        <w:sdtEndPr/>
        <w:sdtContent>
          <w:r w:rsidRPr="001A7A56">
            <w:rPr>
              <w:highlight w:val="white"/>
            </w:rPr>
            <w:t>Dienststellenleiter</w:t>
          </w:r>
        </w:sdtContent>
      </w:sdt>
    </w:p>
    <w:p w14:paraId="1C1303E8" w14:textId="77777777" w:rsidR="00D97E98" w:rsidRPr="009E7C9B" w:rsidRDefault="00D97E98" w:rsidP="00D97E98">
      <w:pPr>
        <w:tabs>
          <w:tab w:val="left" w:pos="5103"/>
        </w:tabs>
      </w:pPr>
    </w:p>
    <w:p w14:paraId="2089A1B7" w14:textId="77777777" w:rsidR="00D97E98" w:rsidRPr="009E7C9B" w:rsidRDefault="00667EC2">
      <w:r w:rsidRPr="009E7C9B">
        <w:br w:type="page"/>
      </w:r>
    </w:p>
    <w:p w14:paraId="5B0DB96D" w14:textId="77777777" w:rsidR="00D97E98" w:rsidRPr="009E7C9B" w:rsidRDefault="00667EC2" w:rsidP="00D97E98">
      <w:pPr>
        <w:pStyle w:val="berschrift1oNr"/>
      </w:pPr>
      <w:r w:rsidRPr="009E7C9B">
        <w:lastRenderedPageBreak/>
        <w:t>Erläuterungen zu den Statuten</w:t>
      </w:r>
      <w:r w:rsidRPr="009E7C9B">
        <w:tab/>
        <w:t>Anhang</w:t>
      </w:r>
    </w:p>
    <w:p w14:paraId="388F8388" w14:textId="77777777" w:rsidR="00D97E98" w:rsidRPr="009E7C9B" w:rsidRDefault="00667EC2" w:rsidP="00D97E98">
      <w:pPr>
        <w:tabs>
          <w:tab w:val="left" w:pos="1701"/>
        </w:tabs>
        <w:ind w:left="1701" w:hanging="1701"/>
      </w:pPr>
      <w:r w:rsidRPr="009E7C9B">
        <w:t>§ 1:</w:t>
      </w:r>
      <w:r w:rsidRPr="009E7C9B">
        <w:tab/>
        <w:t>Der Name sollte möglichst kurz, wenn möglich mit einem Wort gefasst werden.</w:t>
      </w:r>
      <w:r w:rsidRPr="009E7C9B">
        <w:br/>
        <w:t xml:space="preserve">Die Abgrenzung des </w:t>
      </w:r>
      <w:proofErr w:type="spellStart"/>
      <w:r w:rsidRPr="009E7C9B">
        <w:t>Beizugsgebietes</w:t>
      </w:r>
      <w:proofErr w:type="spellEnd"/>
      <w:r w:rsidRPr="009E7C9B">
        <w:t xml:space="preserve"> erfolgt entweder gemäss Kantonaler </w:t>
      </w:r>
      <w:proofErr w:type="spellStart"/>
      <w:r w:rsidRPr="009E7C9B">
        <w:t>Perimeterverordnung</w:t>
      </w:r>
      <w:proofErr w:type="spellEnd"/>
      <w:r w:rsidRPr="009E7C9B">
        <w:t xml:space="preserve"> oder gemäss der Kantonalen Landwirtschaftsgesetzgebung.</w:t>
      </w:r>
    </w:p>
    <w:p w14:paraId="74B5D8B0" w14:textId="77777777" w:rsidR="00D97E98" w:rsidRPr="009E7C9B" w:rsidRDefault="00D97E98" w:rsidP="00D97E98">
      <w:pPr>
        <w:tabs>
          <w:tab w:val="left" w:pos="1701"/>
        </w:tabs>
        <w:ind w:left="1701" w:hanging="1701"/>
      </w:pPr>
    </w:p>
    <w:p w14:paraId="7F46C16F" w14:textId="77777777" w:rsidR="00D97E98" w:rsidRPr="009E7C9B" w:rsidRDefault="00667EC2" w:rsidP="00D97E98">
      <w:pPr>
        <w:tabs>
          <w:tab w:val="left" w:pos="1701"/>
        </w:tabs>
        <w:ind w:left="1701" w:hanging="1701"/>
      </w:pPr>
      <w:r w:rsidRPr="009E7C9B">
        <w:t>§ 2:</w:t>
      </w:r>
      <w:r w:rsidRPr="009E7C9B">
        <w:tab/>
        <w:t>Statt “der im Anhang aufgeführten Werke“ kann bei reinen Strassengenossenschaften auch “der Güterstrasse</w:t>
      </w:r>
      <w:proofErr w:type="gramStart"/>
      <w:r w:rsidRPr="009E7C9B">
        <w:t xml:space="preserve"> ....</w:t>
      </w:r>
      <w:proofErr w:type="gramEnd"/>
      <w:r w:rsidRPr="009E7C9B">
        <w:t xml:space="preserve"> “ stehen.</w:t>
      </w:r>
    </w:p>
    <w:p w14:paraId="5877B5EF" w14:textId="77777777" w:rsidR="00D97E98" w:rsidRPr="009E7C9B" w:rsidRDefault="00D97E98" w:rsidP="00D97E98">
      <w:pPr>
        <w:tabs>
          <w:tab w:val="left" w:pos="1701"/>
        </w:tabs>
        <w:ind w:left="1701" w:hanging="1701"/>
      </w:pPr>
    </w:p>
    <w:p w14:paraId="038B8059" w14:textId="77777777" w:rsidR="00D97E98" w:rsidRPr="009E7C9B" w:rsidRDefault="00667EC2" w:rsidP="00D97E98">
      <w:pPr>
        <w:tabs>
          <w:tab w:val="left" w:pos="1701"/>
        </w:tabs>
        <w:ind w:left="1701" w:hanging="1701"/>
      </w:pPr>
      <w:r w:rsidRPr="009E7C9B">
        <w:t>§ 7:</w:t>
      </w:r>
      <w:r w:rsidRPr="009E7C9B">
        <w:tab/>
        <w:t>Bei kleineren Genossenschaften kann die Generalversammlung auch alle 2 Jahre stattfinden.</w:t>
      </w:r>
    </w:p>
    <w:p w14:paraId="19C786BD" w14:textId="77777777" w:rsidR="00D97E98" w:rsidRPr="009E7C9B" w:rsidRDefault="00D97E98" w:rsidP="00D97E98">
      <w:pPr>
        <w:tabs>
          <w:tab w:val="left" w:pos="1701"/>
        </w:tabs>
        <w:ind w:left="1701" w:hanging="1701"/>
      </w:pPr>
    </w:p>
    <w:p w14:paraId="1688C12D" w14:textId="77777777" w:rsidR="00D97E98" w:rsidRPr="009E7C9B" w:rsidRDefault="00667EC2" w:rsidP="00D97E98">
      <w:pPr>
        <w:tabs>
          <w:tab w:val="left" w:pos="1701"/>
        </w:tabs>
        <w:ind w:left="1701" w:hanging="1701"/>
      </w:pPr>
      <w:r w:rsidRPr="009E7C9B">
        <w:t>§ 12, Abs. 5</w:t>
      </w:r>
      <w:r w:rsidRPr="009E7C9B">
        <w:tab/>
        <w:t xml:space="preserve">Statt </w:t>
      </w:r>
      <w:proofErr w:type="gramStart"/>
      <w:r w:rsidRPr="009E7C9B">
        <w:t>„ Unterhaltsbeauftragte</w:t>
      </w:r>
      <w:proofErr w:type="gramEnd"/>
      <w:r w:rsidRPr="009E7C9B">
        <w:t>“ ist bei reinen Strassengenossenschaften eher der Begriff „Strassenmeister“ zu verwenden.</w:t>
      </w:r>
    </w:p>
    <w:p w14:paraId="17679DE3" w14:textId="77777777" w:rsidR="00D97E98" w:rsidRPr="009E7C9B" w:rsidRDefault="00D97E98" w:rsidP="00D97E98">
      <w:pPr>
        <w:tabs>
          <w:tab w:val="left" w:pos="1701"/>
        </w:tabs>
        <w:ind w:left="1701" w:hanging="1701"/>
      </w:pPr>
    </w:p>
    <w:p w14:paraId="7D20CC54" w14:textId="52875F45" w:rsidR="00D97E98" w:rsidRPr="009E7C9B" w:rsidRDefault="00667EC2" w:rsidP="00D97E98">
      <w:pPr>
        <w:tabs>
          <w:tab w:val="left" w:pos="1701"/>
        </w:tabs>
        <w:ind w:left="1701" w:hanging="1701"/>
      </w:pPr>
      <w:r w:rsidRPr="009E7C9B">
        <w:t>§ 17 Abs. 2:</w:t>
      </w:r>
      <w:r w:rsidRPr="009E7C9B">
        <w:tab/>
        <w:t xml:space="preserve">Wir empfehlen, für solche Arbeiten die </w:t>
      </w:r>
      <w:r w:rsidR="00A45EBE">
        <w:t>ART-Maschinenkosten</w:t>
      </w:r>
      <w:r w:rsidRPr="009E7C9B">
        <w:t xml:space="preserve"> für Verrechnung unter Landwirten anzuwenden. Im Fall von öffentlichen Beiträgen werden vom Kanton im Maximum auch diese Ansätze als subventionsberechtigt anerkannt.</w:t>
      </w:r>
    </w:p>
    <w:p w14:paraId="6E4B9B90" w14:textId="77777777" w:rsidR="00D97E98" w:rsidRPr="009E7C9B" w:rsidRDefault="00D97E98" w:rsidP="00D97E98"/>
    <w:p w14:paraId="659BD6A0" w14:textId="40C2D7FB" w:rsidR="00D97E98" w:rsidRPr="009E7C9B" w:rsidRDefault="008705BC" w:rsidP="00D97E98">
      <w:r>
        <w:t>25</w:t>
      </w:r>
      <w:r w:rsidR="00E408FD">
        <w:t>.0</w:t>
      </w:r>
      <w:r>
        <w:t>1</w:t>
      </w:r>
      <w:r w:rsidR="00E408FD">
        <w:t>.202</w:t>
      </w:r>
      <w:r>
        <w:t>5</w:t>
      </w:r>
    </w:p>
    <w:sectPr w:rsidR="00D97E98" w:rsidRPr="009E7C9B" w:rsidSect="00D97E98">
      <w:footerReference w:type="default" r:id="rId21"/>
      <w:pgSz w:w="11906" w:h="16838" w:code="9"/>
      <w:pgMar w:top="1418" w:right="1134" w:bottom="1134" w:left="1701" w:header="567" w:footer="4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C5FB3" w14:textId="77777777" w:rsidR="006D4BDB" w:rsidRDefault="006D4BDB">
      <w:r>
        <w:separator/>
      </w:r>
    </w:p>
  </w:endnote>
  <w:endnote w:type="continuationSeparator" w:id="0">
    <w:p w14:paraId="2BF5EC48" w14:textId="77777777" w:rsidR="006D4BDB" w:rsidRDefault="006D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D97E98" w14:paraId="25CC3772" w14:textId="77777777" w:rsidTr="00D97E98">
      <w:tc>
        <w:tcPr>
          <w:tcW w:w="6177" w:type="dxa"/>
          <w:vAlign w:val="center"/>
        </w:tcPr>
        <w:p w14:paraId="62858DB9" w14:textId="476BD2D3" w:rsidR="00D97E98" w:rsidRPr="009E7C9B" w:rsidRDefault="00D97E98" w:rsidP="00D97E98">
          <w:pPr>
            <w:pStyle w:val="Fusszeile"/>
          </w:pPr>
          <w:r w:rsidRPr="009E7C9B">
            <w:rPr>
              <w:lang w:eastAsia="de-DE"/>
            </w:rPr>
            <w:fldChar w:fldCharType="begin"/>
          </w:r>
          <w:r w:rsidRPr="009E7C9B">
            <w:rPr>
              <w:lang w:eastAsia="de-DE"/>
            </w:rPr>
            <w:instrText xml:space="preserve"> IF </w:instrText>
          </w:r>
          <w:r w:rsidRPr="009E7C9B">
            <w:rPr>
              <w:lang w:eastAsia="de-DE"/>
            </w:rPr>
            <w:fldChar w:fldCharType="begin"/>
          </w:r>
          <w:r w:rsidRPr="009E7C9B">
            <w:rPr>
              <w:lang w:eastAsia="de-DE"/>
            </w:rPr>
            <w:instrText xml:space="preserve"> DOCPROPERTY "CMIdata.G_Signatur"\*CHARFORMAT </w:instrText>
          </w:r>
          <w:r w:rsidRPr="009E7C9B">
            <w:rPr>
              <w:lang w:eastAsia="de-DE"/>
            </w:rPr>
            <w:fldChar w:fldCharType="end"/>
          </w:r>
          <w:r w:rsidRPr="009E7C9B">
            <w:rPr>
              <w:lang w:eastAsia="de-DE"/>
            </w:rPr>
            <w:instrText xml:space="preserve"> = "" "</w:instrText>
          </w:r>
          <w:r w:rsidRPr="009E7C9B">
            <w:rPr>
              <w:lang w:eastAsia="de-DE"/>
            </w:rPr>
            <w:fldChar w:fldCharType="begin"/>
          </w:r>
          <w:r w:rsidRPr="009E7C9B">
            <w:rPr>
              <w:lang w:eastAsia="de-DE"/>
            </w:rPr>
            <w:instrText xml:space="preserve"> IF </w:instrText>
          </w:r>
          <w:r w:rsidRPr="009E7C9B">
            <w:rPr>
              <w:lang w:eastAsia="de-DE"/>
            </w:rPr>
            <w:fldChar w:fldCharType="begin"/>
          </w:r>
          <w:r w:rsidRPr="009E7C9B">
            <w:rPr>
              <w:lang w:eastAsia="de-DE"/>
            </w:rPr>
            <w:instrText xml:space="preserve"> DOCPROPERTY "CMIdata.G_Laufnummer"\*CHARFORMAT </w:instrText>
          </w:r>
          <w:r w:rsidRPr="009E7C9B">
            <w:rPr>
              <w:lang w:eastAsia="de-DE"/>
            </w:rPr>
            <w:fldChar w:fldCharType="separate"/>
          </w:r>
          <w:r w:rsidRPr="009E7C9B">
            <w:rPr>
              <w:lang w:eastAsia="de-DE"/>
            </w:rPr>
            <w:instrText>2018-4171</w:instrText>
          </w:r>
          <w:r w:rsidRPr="009E7C9B">
            <w:rPr>
              <w:lang w:eastAsia="de-DE"/>
            </w:rPr>
            <w:fldChar w:fldCharType="end"/>
          </w:r>
          <w:r w:rsidRPr="009E7C9B">
            <w:rPr>
              <w:lang w:eastAsia="de-DE"/>
            </w:rPr>
            <w:instrText xml:space="preserve"> = "" "" "</w:instrText>
          </w:r>
          <w:r w:rsidRPr="009E7C9B">
            <w:rPr>
              <w:lang w:eastAsia="de-DE"/>
            </w:rPr>
            <w:fldChar w:fldCharType="begin"/>
          </w:r>
          <w:r w:rsidRPr="009E7C9B">
            <w:rPr>
              <w:lang w:eastAsia="de-DE"/>
            </w:rPr>
            <w:instrText xml:space="preserve"> DOCPROPERTY "CMIdata.G_Laufnummer"\*CHARFORMAT </w:instrText>
          </w:r>
          <w:r w:rsidRPr="009E7C9B">
            <w:rPr>
              <w:lang w:eastAsia="de-DE"/>
            </w:rPr>
            <w:fldChar w:fldCharType="separate"/>
          </w:r>
          <w:r w:rsidRPr="009E7C9B">
            <w:rPr>
              <w:lang w:eastAsia="de-DE"/>
            </w:rPr>
            <w:instrText>2018-4171</w:instrText>
          </w:r>
          <w:r w:rsidRPr="009E7C9B">
            <w:rPr>
              <w:lang w:eastAsia="de-DE"/>
            </w:rPr>
            <w:fldChar w:fldCharType="end"/>
          </w:r>
          <w:r w:rsidRPr="009E7C9B">
            <w:rPr>
              <w:lang w:eastAsia="de-DE"/>
            </w:rPr>
            <w:instrText xml:space="preserve"> / </w:instrText>
          </w:r>
          <w:r w:rsidRPr="009E7C9B">
            <w:rPr>
              <w:lang w:eastAsia="de-DE"/>
            </w:rPr>
            <w:fldChar w:fldCharType="begin"/>
          </w:r>
          <w:r w:rsidRPr="009E7C9B">
            <w:rPr>
              <w:lang w:eastAsia="de-DE"/>
            </w:rPr>
            <w:instrText xml:space="preserve"> DOCPROPERTY "CMIdata.Dok_Titel"\*CHARFORMAT </w:instrText>
          </w:r>
          <w:r w:rsidRPr="009E7C9B">
            <w:rPr>
              <w:lang w:eastAsia="de-DE"/>
            </w:rPr>
            <w:fldChar w:fldCharType="separate"/>
          </w:r>
          <w:r w:rsidRPr="009E7C9B">
            <w:rPr>
              <w:lang w:eastAsia="de-DE"/>
            </w:rPr>
            <w:instrText>Musterstatuten für Güterstrassengenossenschaften</w:instrText>
          </w:r>
          <w:r w:rsidRPr="009E7C9B">
            <w:rPr>
              <w:lang w:eastAsia="de-DE"/>
            </w:rPr>
            <w:fldChar w:fldCharType="end"/>
          </w:r>
          <w:r w:rsidRPr="009E7C9B">
            <w:rPr>
              <w:lang w:eastAsia="de-DE"/>
            </w:rPr>
            <w:instrText xml:space="preserve">" \* MERGEFORMAT </w:instrText>
          </w:r>
          <w:r w:rsidRPr="009E7C9B">
            <w:rPr>
              <w:lang w:eastAsia="de-DE"/>
            </w:rPr>
            <w:fldChar w:fldCharType="separate"/>
          </w:r>
          <w:r w:rsidRPr="009E7C9B">
            <w:rPr>
              <w:noProof/>
              <w:lang w:eastAsia="de-DE"/>
            </w:rPr>
            <w:instrText>2018-4171 / Musterstatuten für Güterstrassengenossenschaften</w:instrText>
          </w:r>
          <w:r w:rsidRPr="009E7C9B">
            <w:fldChar w:fldCharType="end"/>
          </w:r>
          <w:r w:rsidRPr="009E7C9B">
            <w:rPr>
              <w:lang w:eastAsia="de-DE"/>
            </w:rPr>
            <w:instrText>" "</w:instrText>
          </w:r>
          <w:r w:rsidRPr="009E7C9B">
            <w:fldChar w:fldCharType="begin"/>
          </w:r>
          <w:r w:rsidRPr="009E7C9B">
            <w:rPr>
              <w:lang w:eastAsia="de-DE"/>
            </w:rPr>
            <w:instrText xml:space="preserve"> DOCPROPERTY "CMIdata.G_Signatur"\*CHARFORMAT </w:instrText>
          </w:r>
          <w:r w:rsidRPr="009E7C9B">
            <w:fldChar w:fldCharType="separate"/>
          </w:r>
          <w:r w:rsidRPr="009E7C9B">
            <w:rPr>
              <w:lang w:eastAsia="de-DE"/>
            </w:rPr>
            <w:instrText>CMIdata.G_Signatur</w:instrText>
          </w:r>
          <w:r w:rsidRPr="009E7C9B">
            <w:fldChar w:fldCharType="end"/>
          </w:r>
          <w:r w:rsidRPr="009E7C9B">
            <w:rPr>
              <w:lang w:eastAsia="de-DE"/>
            </w:rPr>
            <w:instrText xml:space="preserve"> / </w:instrText>
          </w:r>
          <w:r w:rsidRPr="009E7C9B">
            <w:fldChar w:fldCharType="begin"/>
          </w:r>
          <w:r w:rsidRPr="009E7C9B">
            <w:rPr>
              <w:lang w:eastAsia="de-DE"/>
            </w:rPr>
            <w:instrText xml:space="preserve"> DOCPROPERTY "CMIdata.Dok_Titel"\*CHARFORMAT </w:instrText>
          </w:r>
          <w:r w:rsidRPr="009E7C9B">
            <w:fldChar w:fldCharType="separate"/>
          </w:r>
          <w:r w:rsidRPr="009E7C9B">
            <w:rPr>
              <w:lang w:eastAsia="de-DE"/>
            </w:rPr>
            <w:instrText>CMIdata.Dok_Titel</w:instrText>
          </w:r>
          <w:r w:rsidRPr="009E7C9B">
            <w:fldChar w:fldCharType="end"/>
          </w:r>
          <w:r w:rsidRPr="009E7C9B">
            <w:rPr>
              <w:lang w:eastAsia="de-DE"/>
            </w:rPr>
            <w:instrText xml:space="preserve">" \* MERGEFORMAT </w:instrText>
          </w:r>
          <w:r w:rsidRPr="009E7C9B">
            <w:rPr>
              <w:lang w:eastAsia="de-DE"/>
            </w:rPr>
            <w:fldChar w:fldCharType="separate"/>
          </w:r>
          <w:r w:rsidR="0032722A" w:rsidRPr="009E7C9B">
            <w:rPr>
              <w:noProof/>
              <w:lang w:eastAsia="de-DE"/>
            </w:rPr>
            <w:t>2018-4171 / Musterstatuten für Güterstrassengenossenschaften</w:t>
          </w:r>
          <w:r w:rsidRPr="009E7C9B">
            <w:rPr>
              <w:lang w:eastAsia="de-DE"/>
            </w:rPr>
            <w:fldChar w:fldCharType="end"/>
          </w:r>
        </w:p>
      </w:tc>
      <w:tc>
        <w:tcPr>
          <w:tcW w:w="2951" w:type="dxa"/>
        </w:tcPr>
        <w:p w14:paraId="389ACD8C" w14:textId="77777777" w:rsidR="00D97E98" w:rsidRPr="009E7C9B" w:rsidRDefault="00D97E98" w:rsidP="00D97E98">
          <w:pPr>
            <w:pStyle w:val="Fusszeile-Seite"/>
            <w:rPr>
              <w:lang w:eastAsia="de-DE"/>
            </w:rPr>
          </w:pPr>
        </w:p>
      </w:tc>
    </w:tr>
    <w:tr w:rsidR="00D97E98" w14:paraId="4ADE8BE0" w14:textId="77777777" w:rsidTr="00D97E98">
      <w:tc>
        <w:tcPr>
          <w:tcW w:w="6177" w:type="dxa"/>
          <w:vAlign w:val="center"/>
        </w:tcPr>
        <w:p w14:paraId="2677E41C" w14:textId="77777777" w:rsidR="00D97E98" w:rsidRPr="009E7C9B" w:rsidRDefault="00D97E98" w:rsidP="00D97E98">
          <w:pPr>
            <w:pStyle w:val="Fusszeile-Pfad"/>
          </w:pPr>
          <w:bookmarkStart w:id="1" w:name="FusszeileErsteSeite" w:colFirst="0" w:colLast="0"/>
        </w:p>
      </w:tc>
      <w:tc>
        <w:tcPr>
          <w:tcW w:w="2951" w:type="dxa"/>
        </w:tcPr>
        <w:p w14:paraId="6076DBE3" w14:textId="77777777" w:rsidR="00D97E98" w:rsidRPr="009E7C9B" w:rsidRDefault="00D97E98" w:rsidP="00D97E98">
          <w:pPr>
            <w:jc w:val="right"/>
            <w:rPr>
              <w:sz w:val="2"/>
              <w:szCs w:val="2"/>
              <w:lang w:eastAsia="de-DE"/>
            </w:rPr>
          </w:pPr>
        </w:p>
      </w:tc>
    </w:tr>
    <w:bookmarkEnd w:id="1"/>
  </w:tbl>
  <w:p w14:paraId="56A8E63E" w14:textId="77777777" w:rsidR="00D97E98" w:rsidRPr="009E7C9B" w:rsidRDefault="00D97E98">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D97E98" w14:paraId="52E06F3D" w14:textId="77777777" w:rsidTr="00D97E98">
      <w:tc>
        <w:tcPr>
          <w:tcW w:w="6177" w:type="dxa"/>
          <w:vAlign w:val="center"/>
        </w:tcPr>
        <w:p w14:paraId="4EF35408" w14:textId="5A67B9A4" w:rsidR="00D97E98" w:rsidRPr="009E7C9B" w:rsidRDefault="00D97E98" w:rsidP="00D97E98">
          <w:pPr>
            <w:pStyle w:val="Fusszeile-Pfad"/>
          </w:pPr>
          <w:r w:rsidRPr="009E7C9B">
            <w:fldChar w:fldCharType="begin"/>
          </w:r>
          <w:r w:rsidRPr="009E7C9B">
            <w:instrText xml:space="preserve"> IF </w:instrText>
          </w:r>
          <w:r w:rsidRPr="009E7C9B">
            <w:fldChar w:fldCharType="begin"/>
          </w:r>
          <w:r w:rsidRPr="009E7C9B">
            <w:instrText xml:space="preserve"> DOCPROPERTY "Outputprofile.Internal"\*CHARFORMAT </w:instrText>
          </w:r>
          <w:r w:rsidRPr="009E7C9B">
            <w:fldChar w:fldCharType="end"/>
          </w:r>
          <w:r w:rsidRPr="009E7C9B">
            <w:instrText xml:space="preserve"> = "" "" "</w:instrText>
          </w:r>
          <w:r>
            <w:rPr>
              <w:noProof/>
            </w:rPr>
            <w:fldChar w:fldCharType="begin"/>
          </w:r>
          <w:r>
            <w:rPr>
              <w:noProof/>
            </w:rPr>
            <w:instrText xml:space="preserve"> FILENAME  \p  \* MERGEFORMAT </w:instrText>
          </w:r>
          <w:r>
            <w:rPr>
              <w:noProof/>
            </w:rPr>
            <w:fldChar w:fldCharType="separate"/>
          </w:r>
          <w:r w:rsidRPr="009E7C9B">
            <w:rPr>
              <w:noProof/>
            </w:rPr>
            <w:instrText>C:\Users\OFFICE~1\AppData\Local\Temp\officeatwork\temp0000\Templ.dot</w:instrText>
          </w:r>
          <w:r>
            <w:rPr>
              <w:noProof/>
            </w:rPr>
            <w:fldChar w:fldCharType="end"/>
          </w:r>
          <w:r w:rsidRPr="009E7C9B">
            <w:instrText>" \&lt;OawJumpToField value=0/&gt;</w:instrText>
          </w:r>
          <w:r w:rsidRPr="009E7C9B">
            <w:fldChar w:fldCharType="end"/>
          </w:r>
        </w:p>
      </w:tc>
      <w:tc>
        <w:tcPr>
          <w:tcW w:w="2951" w:type="dxa"/>
        </w:tcPr>
        <w:p w14:paraId="67EB8F2C" w14:textId="2679D2DD" w:rsidR="00D97E98" w:rsidRPr="009E7C9B" w:rsidRDefault="00D97E98" w:rsidP="0047338E">
          <w:pPr>
            <w:jc w:val="center"/>
            <w:rPr>
              <w:lang w:eastAsia="de-DE"/>
            </w:rPr>
          </w:pPr>
        </w:p>
      </w:tc>
    </w:tr>
    <w:tr w:rsidR="0047338E" w14:paraId="7D4F8679" w14:textId="77777777" w:rsidTr="00D97E98">
      <w:tc>
        <w:tcPr>
          <w:tcW w:w="6177" w:type="dxa"/>
          <w:vAlign w:val="center"/>
        </w:tcPr>
        <w:p w14:paraId="0A170D9D" w14:textId="77777777" w:rsidR="0047338E" w:rsidRPr="009E7C9B" w:rsidRDefault="0047338E" w:rsidP="00D97E98">
          <w:pPr>
            <w:pStyle w:val="Fusszeile-Pfad"/>
          </w:pPr>
        </w:p>
      </w:tc>
      <w:tc>
        <w:tcPr>
          <w:tcW w:w="2951" w:type="dxa"/>
        </w:tcPr>
        <w:p w14:paraId="3171FEFA" w14:textId="77777777" w:rsidR="0047338E" w:rsidRPr="009E7C9B" w:rsidRDefault="0047338E" w:rsidP="0047338E">
          <w:pPr>
            <w:jc w:val="center"/>
            <w:rPr>
              <w:lang w:eastAsia="de-DE"/>
            </w:rPr>
          </w:pPr>
        </w:p>
      </w:tc>
    </w:tr>
  </w:tbl>
  <w:p w14:paraId="0718525A" w14:textId="77777777" w:rsidR="00D97E98" w:rsidRPr="009E7C9B" w:rsidRDefault="00D97E98" w:rsidP="00D97E98">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9457" w14:textId="77777777" w:rsidR="00D97E98" w:rsidRDefault="00D97E98">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D97E98" w14:paraId="254E64EA" w14:textId="77777777" w:rsidTr="00D97E98">
      <w:tc>
        <w:tcPr>
          <w:tcW w:w="6177" w:type="dxa"/>
          <w:vAlign w:val="center"/>
        </w:tcPr>
        <w:p w14:paraId="6F8BA665" w14:textId="12E1186D" w:rsidR="00D97E98" w:rsidRPr="00405F4B" w:rsidRDefault="00D97E98" w:rsidP="00D97E98">
          <w:pPr>
            <w:pStyle w:val="Fusszeile"/>
            <w:rPr>
              <w:lang w:val="en-US" w:eastAsia="de-DE"/>
            </w:rPr>
          </w:pPr>
          <w:r w:rsidRPr="001E297F">
            <w:rPr>
              <w:lang w:eastAsia="de-DE"/>
            </w:rPr>
            <w:fldChar w:fldCharType="begin"/>
          </w:r>
          <w:r w:rsidRPr="00405F4B">
            <w:rPr>
              <w:lang w:val="en-US" w:eastAsia="de-DE"/>
            </w:rPr>
            <w:instrText xml:space="preserve"> IF </w:instrText>
          </w:r>
          <w:r w:rsidRPr="001E297F">
            <w:rPr>
              <w:lang w:eastAsia="de-DE"/>
            </w:rPr>
            <w:fldChar w:fldCharType="begin"/>
          </w:r>
          <w:r w:rsidRPr="00405F4B">
            <w:rPr>
              <w:lang w:val="en-US" w:eastAsia="de-DE"/>
            </w:rPr>
            <w:instrText xml:space="preserve"> DOCPROPERTY "CMIdata.G_Signatur"\*CHARFORMAT </w:instrText>
          </w:r>
          <w:r w:rsidRPr="001E297F">
            <w:rPr>
              <w:lang w:eastAsia="de-DE"/>
            </w:rPr>
            <w:fldChar w:fldCharType="end"/>
          </w:r>
          <w:r w:rsidRPr="00405F4B">
            <w:rPr>
              <w:lang w:val="en-US" w:eastAsia="de-DE"/>
            </w:rPr>
            <w:instrText xml:space="preserve"> = "" "</w:instrText>
          </w:r>
          <w:r w:rsidRPr="001E297F">
            <w:rPr>
              <w:lang w:eastAsia="de-DE"/>
            </w:rPr>
            <w:fldChar w:fldCharType="begin"/>
          </w:r>
          <w:r w:rsidRPr="00405F4B">
            <w:rPr>
              <w:lang w:val="en-US" w:eastAsia="de-DE"/>
            </w:rPr>
            <w:instrText xml:space="preserve"> IF </w:instrText>
          </w:r>
          <w:r w:rsidRPr="001E297F">
            <w:rPr>
              <w:lang w:eastAsia="de-DE"/>
            </w:rPr>
            <w:fldChar w:fldCharType="begin"/>
          </w:r>
          <w:r w:rsidRPr="00405F4B">
            <w:rPr>
              <w:lang w:val="en-US" w:eastAsia="de-DE"/>
            </w:rPr>
            <w:instrText xml:space="preserve"> DOCPROPERTY "CMIdata.G_Laufnummer"\*CHARFORMAT </w:instrText>
          </w:r>
          <w:r w:rsidRPr="001E297F">
            <w:rPr>
              <w:lang w:eastAsia="de-DE"/>
            </w:rPr>
            <w:fldChar w:fldCharType="separate"/>
          </w:r>
          <w:r w:rsidRPr="00405F4B">
            <w:rPr>
              <w:lang w:val="en-US" w:eastAsia="de-DE"/>
            </w:rPr>
            <w:instrText>2018-4171</w:instrText>
          </w:r>
          <w:r w:rsidRPr="001E297F">
            <w:rPr>
              <w:lang w:eastAsia="de-DE"/>
            </w:rPr>
            <w:fldChar w:fldCharType="end"/>
          </w:r>
          <w:r w:rsidRPr="00405F4B">
            <w:rPr>
              <w:lang w:val="en-US" w:eastAsia="de-DE"/>
            </w:rPr>
            <w:instrText xml:space="preserve"> = "" "" "</w:instrText>
          </w:r>
          <w:r w:rsidRPr="001E297F">
            <w:rPr>
              <w:lang w:eastAsia="de-DE"/>
            </w:rPr>
            <w:fldChar w:fldCharType="begin"/>
          </w:r>
          <w:r w:rsidRPr="00405F4B">
            <w:rPr>
              <w:lang w:val="en-US" w:eastAsia="de-DE"/>
            </w:rPr>
            <w:instrText xml:space="preserve"> DOCPROPERTY "CMIdata.G_Laufnummer"\*CHARFORMAT </w:instrText>
          </w:r>
          <w:r w:rsidRPr="001E297F">
            <w:rPr>
              <w:lang w:eastAsia="de-DE"/>
            </w:rPr>
            <w:fldChar w:fldCharType="separate"/>
          </w:r>
          <w:r w:rsidRPr="00405F4B">
            <w:rPr>
              <w:lang w:val="en-US" w:eastAsia="de-DE"/>
            </w:rPr>
            <w:instrText>2018-4171</w:instrText>
          </w:r>
          <w:r w:rsidRPr="001E297F">
            <w:rPr>
              <w:lang w:eastAsia="de-DE"/>
            </w:rPr>
            <w:fldChar w:fldCharType="end"/>
          </w:r>
          <w:r w:rsidRPr="00405F4B">
            <w:rPr>
              <w:lang w:val="en-US" w:eastAsia="de-DE"/>
            </w:rPr>
            <w:instrText xml:space="preserve"> / </w:instrText>
          </w:r>
          <w:r w:rsidRPr="001E297F">
            <w:rPr>
              <w:lang w:eastAsia="de-DE"/>
            </w:rPr>
            <w:fldChar w:fldCharType="begin"/>
          </w:r>
          <w:r w:rsidRPr="00405F4B">
            <w:rPr>
              <w:lang w:val="en-US" w:eastAsia="de-DE"/>
            </w:rPr>
            <w:instrText xml:space="preserve"> DOCPROPERTY "CMIdata.Dok_Titel"\*CHARFORMAT </w:instrText>
          </w:r>
          <w:r w:rsidRPr="001E297F">
            <w:rPr>
              <w:lang w:eastAsia="de-DE"/>
            </w:rPr>
            <w:fldChar w:fldCharType="separate"/>
          </w:r>
          <w:r w:rsidRPr="00405F4B">
            <w:rPr>
              <w:lang w:val="en-US" w:eastAsia="de-DE"/>
            </w:rPr>
            <w:instrText>Musterstatuten für Güterstrassengenossenschaften</w:instrText>
          </w:r>
          <w:r w:rsidRPr="001E297F">
            <w:rPr>
              <w:lang w:eastAsia="de-DE"/>
            </w:rPr>
            <w:fldChar w:fldCharType="end"/>
          </w:r>
          <w:r w:rsidRPr="00405F4B">
            <w:rPr>
              <w:lang w:val="en-US" w:eastAsia="de-DE"/>
            </w:rPr>
            <w:instrText xml:space="preserve">" \* MERGEFORMAT </w:instrText>
          </w:r>
          <w:r w:rsidRPr="001E297F">
            <w:rPr>
              <w:lang w:eastAsia="de-DE"/>
            </w:rPr>
            <w:fldChar w:fldCharType="separate"/>
          </w:r>
          <w:r>
            <w:rPr>
              <w:noProof/>
              <w:lang w:val="en-US" w:eastAsia="de-DE"/>
            </w:rPr>
            <w:instrText>2018-4171 / Musterstatuten für Güterstrassengenossenschaften</w:instrText>
          </w:r>
          <w:r w:rsidRPr="001E297F">
            <w:fldChar w:fldCharType="end"/>
          </w:r>
          <w:r w:rsidRPr="00405F4B">
            <w:rPr>
              <w:lang w:val="en-US" w:eastAsia="de-DE"/>
            </w:rPr>
            <w:instrText>" "</w:instrText>
          </w:r>
          <w:r w:rsidRPr="001E297F">
            <w:fldChar w:fldCharType="begin"/>
          </w:r>
          <w:r w:rsidRPr="00405F4B">
            <w:rPr>
              <w:lang w:val="en-US" w:eastAsia="de-DE"/>
            </w:rPr>
            <w:instrText xml:space="preserve"> DOCPROPERTY "CMIdata.G_Signatur"\*CHARFORMAT </w:instrText>
          </w:r>
          <w:r w:rsidRPr="001E297F">
            <w:fldChar w:fldCharType="separate"/>
          </w:r>
          <w:r>
            <w:rPr>
              <w:lang w:val="en-US" w:eastAsia="de-DE"/>
            </w:rPr>
            <w:instrText>CMIdata.G_Signatur</w:instrText>
          </w:r>
          <w:r w:rsidRPr="001E297F">
            <w:fldChar w:fldCharType="end"/>
          </w:r>
          <w:r w:rsidRPr="00405F4B">
            <w:rPr>
              <w:lang w:val="en-US" w:eastAsia="de-DE"/>
            </w:rPr>
            <w:instrText xml:space="preserve"> / </w:instrText>
          </w:r>
          <w:r w:rsidRPr="001E297F">
            <w:fldChar w:fldCharType="begin"/>
          </w:r>
          <w:r w:rsidRPr="00405F4B">
            <w:rPr>
              <w:lang w:val="en-US" w:eastAsia="de-DE"/>
            </w:rPr>
            <w:instrText xml:space="preserve"> DOCPROPERTY "CMIdata.Dok_Titel"\*CHARFORMAT </w:instrText>
          </w:r>
          <w:r w:rsidRPr="001E297F">
            <w:fldChar w:fldCharType="separate"/>
          </w:r>
          <w:r>
            <w:rPr>
              <w:lang w:val="en-US" w:eastAsia="de-DE"/>
            </w:rPr>
            <w:instrText>CMIdata.Dok_Titel</w:instrText>
          </w:r>
          <w:r w:rsidRPr="001E297F">
            <w:fldChar w:fldCharType="end"/>
          </w:r>
          <w:r w:rsidRPr="00405F4B">
            <w:rPr>
              <w:lang w:val="en-US" w:eastAsia="de-DE"/>
            </w:rPr>
            <w:instrText xml:space="preserve">" \* MERGEFORMAT </w:instrText>
          </w:r>
          <w:r w:rsidRPr="001E297F">
            <w:rPr>
              <w:lang w:eastAsia="de-DE"/>
            </w:rPr>
            <w:fldChar w:fldCharType="separate"/>
          </w:r>
          <w:r w:rsidR="0032722A">
            <w:rPr>
              <w:noProof/>
              <w:lang w:val="en-US" w:eastAsia="de-DE"/>
            </w:rPr>
            <w:t>2018-4171 / Musterstatuten für Güterstrassengenossenschaften</w:t>
          </w:r>
          <w:r w:rsidRPr="001E297F">
            <w:rPr>
              <w:lang w:eastAsia="de-DE"/>
            </w:rPr>
            <w:fldChar w:fldCharType="end"/>
          </w:r>
        </w:p>
      </w:tc>
      <w:tc>
        <w:tcPr>
          <w:tcW w:w="2951" w:type="dxa"/>
        </w:tcPr>
        <w:p w14:paraId="5B7B53E5" w14:textId="77777777" w:rsidR="00D97E98" w:rsidRPr="001E297F" w:rsidRDefault="00D97E98" w:rsidP="00D97E98">
          <w:pPr>
            <w:pStyle w:val="Fusszeile-Seite"/>
            <w:rPr>
              <w:lang w:eastAsia="de-DE"/>
            </w:rPr>
          </w:pPr>
          <w:r w:rsidRPr="001E297F">
            <w:rPr>
              <w:lang w:eastAsia="de-DE"/>
            </w:rPr>
            <w:fldChar w:fldCharType="begin"/>
          </w:r>
          <w:r w:rsidRPr="001E297F">
            <w:rPr>
              <w:lang w:eastAsia="de-DE"/>
            </w:rPr>
            <w:instrText xml:space="preserve"> DOCPROPERTY "Doc.Page"\*CHARFORMAT </w:instrText>
          </w:r>
          <w:r w:rsidRPr="001E297F">
            <w:rPr>
              <w:lang w:eastAsia="de-DE"/>
            </w:rPr>
            <w:fldChar w:fldCharType="separate"/>
          </w:r>
          <w:r w:rsidRPr="001E297F">
            <w:rPr>
              <w:lang w:eastAsia="de-DE"/>
            </w:rPr>
            <w:t>Seite</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PAGE </w:instrText>
          </w:r>
          <w:r w:rsidRPr="001E297F">
            <w:rPr>
              <w:lang w:eastAsia="de-DE"/>
            </w:rPr>
            <w:fldChar w:fldCharType="separate"/>
          </w:r>
          <w:r>
            <w:rPr>
              <w:noProof/>
              <w:lang w:eastAsia="de-DE"/>
            </w:rPr>
            <w:t>2</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DOCPROPERTY "Doc.of"\*CHARFORMAT </w:instrText>
          </w:r>
          <w:r w:rsidRPr="001E297F">
            <w:rPr>
              <w:lang w:eastAsia="de-DE"/>
            </w:rPr>
            <w:fldChar w:fldCharType="separate"/>
          </w:r>
          <w:r w:rsidRPr="001E297F">
            <w:rPr>
              <w:lang w:eastAsia="de-DE"/>
            </w:rPr>
            <w:t>von</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SECTIONPAGES  </w:instrText>
          </w:r>
          <w:r w:rsidRPr="001E297F">
            <w:rPr>
              <w:lang w:eastAsia="de-DE"/>
            </w:rPr>
            <w:fldChar w:fldCharType="separate"/>
          </w:r>
          <w:r>
            <w:rPr>
              <w:noProof/>
              <w:lang w:eastAsia="de-DE"/>
            </w:rPr>
            <w:t>9</w:t>
          </w:r>
          <w:r w:rsidRPr="001E297F">
            <w:rPr>
              <w:lang w:eastAsia="de-DE"/>
            </w:rPr>
            <w:fldChar w:fldCharType="end"/>
          </w:r>
        </w:p>
      </w:tc>
    </w:tr>
    <w:tr w:rsidR="00D97E98" w14:paraId="7C8208DA" w14:textId="77777777" w:rsidTr="00D97E98">
      <w:tc>
        <w:tcPr>
          <w:tcW w:w="6177" w:type="dxa"/>
          <w:vAlign w:val="center"/>
        </w:tcPr>
        <w:p w14:paraId="4B822DFD" w14:textId="77777777" w:rsidR="00D97E98" w:rsidRPr="00C80CE6" w:rsidRDefault="00D97E98" w:rsidP="00D97E98">
          <w:pPr>
            <w:pStyle w:val="Fusszeile-Pfad"/>
            <w:rPr>
              <w:lang w:eastAsia="de-DE"/>
            </w:rPr>
          </w:pPr>
          <w:bookmarkStart w:id="2" w:name="FusszeileFolgeseiten" w:colFirst="0" w:colLast="0"/>
        </w:p>
      </w:tc>
      <w:tc>
        <w:tcPr>
          <w:tcW w:w="2951" w:type="dxa"/>
        </w:tcPr>
        <w:p w14:paraId="5C2B199A" w14:textId="77777777" w:rsidR="00D97E98" w:rsidRPr="00A93071" w:rsidRDefault="00D97E98" w:rsidP="00D97E98">
          <w:pPr>
            <w:jc w:val="right"/>
            <w:rPr>
              <w:sz w:val="2"/>
              <w:szCs w:val="2"/>
              <w:lang w:eastAsia="de-DE"/>
            </w:rPr>
          </w:pPr>
        </w:p>
      </w:tc>
    </w:tr>
    <w:bookmarkEnd w:id="2"/>
  </w:tbl>
  <w:p w14:paraId="239A8038" w14:textId="77777777" w:rsidR="00D97E98" w:rsidRDefault="00D97E98">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1589" w14:textId="037909A7" w:rsidR="00D97E98" w:rsidRPr="00DE4799" w:rsidRDefault="00D97E98">
    <w:pPr>
      <w:rPr>
        <w:lang w:val="fr-FR"/>
      </w:rPr>
    </w:pPr>
    <w:r>
      <w:fldChar w:fldCharType="begin"/>
    </w:r>
    <w:r w:rsidRPr="00DE4799">
      <w:rPr>
        <w:lang w:val="fr-FR"/>
      </w:rPr>
      <w:instrText xml:space="preserve"> if </w:instrText>
    </w:r>
    <w:r>
      <w:fldChar w:fldCharType="begin"/>
    </w:r>
    <w:r w:rsidRPr="00DE4799">
      <w:rPr>
        <w:lang w:val="fr-FR"/>
      </w:rPr>
      <w:instrText xml:space="preserve"> DOCPROPERTY "Outputprofile.Internal.Draft"\*CHARFORMAT \&lt;OawJumpToField value=0/&gt;</w:instrText>
    </w:r>
    <w:r>
      <w:fldChar w:fldCharType="separate"/>
    </w:r>
    <w:r>
      <w:rPr>
        <w:b/>
      </w:rPr>
      <w:instrText>Error! Unknown document property name.</w:instrText>
    </w:r>
    <w:r>
      <w:fldChar w:fldCharType="end"/>
    </w:r>
    <w:r w:rsidRPr="00DE4799">
      <w:rPr>
        <w:lang w:val="fr-FR"/>
      </w:rPr>
      <w:instrText xml:space="preserve"> = "" "" "</w:instrText>
    </w:r>
    <w:r>
      <w:fldChar w:fldCharType="begin"/>
    </w:r>
    <w:r>
      <w:instrText xml:space="preserve"> DATE  \@ "dd.MM.yyyy, HH:mm:ss"  \* CHARFORMAT \&lt;OawJumpToField value=0/&gt;</w:instrText>
    </w:r>
    <w:r>
      <w:fldChar w:fldCharType="separate"/>
    </w:r>
    <w:r w:rsidR="0032722A">
      <w:rPr>
        <w:noProof/>
      </w:rPr>
      <w:instrText>01.02.2024, 08:42:03</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end"/>
    </w:r>
    <w:r w:rsidRPr="00DE4799">
      <w:rPr>
        <w:lang w:val="fr-FR"/>
      </w:rPr>
      <w:instrText>" \&lt;OawJumpToField value=0/&gt;</w:instrText>
    </w:r>
    <w:r>
      <w:fldChar w:fldCharType="separate"/>
    </w:r>
    <w:r w:rsidR="0032722A">
      <w:rPr>
        <w:noProof/>
      </w:rPr>
      <w:t>01.02.2024, 08:42:03</w:t>
    </w:r>
    <w:r w:rsidR="0032722A" w:rsidRPr="00DE4799">
      <w:rPr>
        <w:noProof/>
        <w:lang w:val="fr-FR"/>
      </w:rPr>
      <w:t xml:space="preserve">, </w:t>
    </w:r>
    <w:r>
      <w:fldChar w:fldCharType="end"/>
    </w:r>
    <w:r>
      <w:fldChar w:fldCharType="begin"/>
    </w:r>
    <w:r w:rsidRPr="00DE4799">
      <w:rPr>
        <w:lang w:val="fr-FR"/>
      </w:rPr>
      <w:instrText xml:space="preserve"> if </w:instrText>
    </w:r>
    <w:r>
      <w:fldChar w:fldCharType="begin"/>
    </w:r>
    <w:r w:rsidRPr="00DE4799">
      <w:rPr>
        <w:lang w:val="fr-FR"/>
      </w:rPr>
      <w:instrText xml:space="preserve"> DOCPROPERTY "Outputprofile.Internal.Original"\*CHARFORMAT \&lt;OawJumpToField value=0/&gt;</w:instrText>
    </w:r>
    <w:r>
      <w:fldChar w:fldCharType="separate"/>
    </w:r>
    <w:r>
      <w:rPr>
        <w:b/>
      </w:rPr>
      <w:instrText>Error! Unknown document property name.</w:instrText>
    </w:r>
    <w:r>
      <w:fldChar w:fldCharType="end"/>
    </w:r>
    <w:r w:rsidRPr="00DE4799">
      <w:rPr>
        <w:lang w:val="fr-FR"/>
      </w:rPr>
      <w:instrText xml:space="preserve"> = "" "" "</w:instrText>
    </w:r>
    <w:r>
      <w:fldChar w:fldCharType="begin"/>
    </w:r>
    <w:r>
      <w:instrText xml:space="preserve"> DATE  \@ "dd.MM.yyyy"  \* CHARFORMAT \&lt;OawJumpToField value=0/&gt;</w:instrText>
    </w:r>
    <w:r>
      <w:fldChar w:fldCharType="separate"/>
    </w:r>
    <w:r w:rsidR="0032722A">
      <w:rPr>
        <w:noProof/>
      </w:rPr>
      <w:instrText>01.02.2024</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end"/>
    </w:r>
    <w:r w:rsidRPr="00DE4799">
      <w:rPr>
        <w:lang w:val="fr-FR"/>
      </w:rPr>
      <w:instrText>" \&lt;OawJumpToField value=0/&gt;</w:instrText>
    </w:r>
    <w:r>
      <w:fldChar w:fldCharType="separate"/>
    </w:r>
    <w:r w:rsidR="0032722A">
      <w:rPr>
        <w:noProof/>
      </w:rPr>
      <w:t>01.02.2024</w:t>
    </w:r>
    <w:r w:rsidR="0032722A" w:rsidRPr="00DE4799">
      <w:rPr>
        <w:noProof/>
        <w:lang w:val="fr-FR"/>
      </w:rPr>
      <w:t xml:space="preserve">, </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72138" w14:textId="77777777" w:rsidR="00D97E98" w:rsidRDefault="00D97E98">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D97E98" w14:paraId="2CC96DAA" w14:textId="77777777" w:rsidTr="00D97E98">
      <w:tc>
        <w:tcPr>
          <w:tcW w:w="6177" w:type="dxa"/>
          <w:vAlign w:val="center"/>
        </w:tcPr>
        <w:p w14:paraId="445257F5" w14:textId="77777777" w:rsidR="00D97E98" w:rsidRPr="00405F4B" w:rsidRDefault="00D97E98" w:rsidP="00D97E98">
          <w:pPr>
            <w:pStyle w:val="Fusszeile"/>
            <w:rPr>
              <w:lang w:val="en-US" w:eastAsia="de-DE"/>
            </w:rPr>
          </w:pPr>
        </w:p>
      </w:tc>
      <w:tc>
        <w:tcPr>
          <w:tcW w:w="2951" w:type="dxa"/>
        </w:tcPr>
        <w:p w14:paraId="26051A29" w14:textId="611ABB2B" w:rsidR="00D97E98" w:rsidRPr="001E297F" w:rsidRDefault="00D97E98" w:rsidP="00D97E98">
          <w:pPr>
            <w:pStyle w:val="Fusszeile-Seite"/>
            <w:rPr>
              <w:lang w:eastAsia="de-DE"/>
            </w:rPr>
          </w:pPr>
          <w:r w:rsidRPr="001E297F">
            <w:rPr>
              <w:lang w:eastAsia="de-DE"/>
            </w:rPr>
            <w:fldChar w:fldCharType="begin"/>
          </w:r>
          <w:r w:rsidRPr="001E297F">
            <w:rPr>
              <w:lang w:eastAsia="de-DE"/>
            </w:rPr>
            <w:instrText xml:space="preserve"> DOCPROPERTY "Doc.Page"\*CHARFORMAT </w:instrText>
          </w:r>
          <w:r w:rsidRPr="001E297F">
            <w:rPr>
              <w:lang w:eastAsia="de-DE"/>
            </w:rPr>
            <w:fldChar w:fldCharType="separate"/>
          </w:r>
          <w:r w:rsidRPr="001E297F">
            <w:rPr>
              <w:lang w:eastAsia="de-DE"/>
            </w:rPr>
            <w:t>Seite</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PAGE </w:instrText>
          </w:r>
          <w:r w:rsidRPr="001E297F">
            <w:rPr>
              <w:lang w:eastAsia="de-DE"/>
            </w:rPr>
            <w:fldChar w:fldCharType="separate"/>
          </w:r>
          <w:r w:rsidR="00150446">
            <w:rPr>
              <w:noProof/>
              <w:lang w:eastAsia="de-DE"/>
            </w:rPr>
            <w:t>10</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DOCPROPERTY "Doc.of"\*CHARFORMAT </w:instrText>
          </w:r>
          <w:r w:rsidRPr="001E297F">
            <w:rPr>
              <w:lang w:eastAsia="de-DE"/>
            </w:rPr>
            <w:fldChar w:fldCharType="separate"/>
          </w:r>
          <w:r w:rsidRPr="001E297F">
            <w:rPr>
              <w:lang w:eastAsia="de-DE"/>
            </w:rPr>
            <w:t>von</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SECTIONPAGES  </w:instrText>
          </w:r>
          <w:r w:rsidRPr="001E297F">
            <w:rPr>
              <w:lang w:eastAsia="de-DE"/>
            </w:rPr>
            <w:fldChar w:fldCharType="separate"/>
          </w:r>
          <w:r w:rsidR="00150446">
            <w:rPr>
              <w:noProof/>
              <w:lang w:eastAsia="de-DE"/>
            </w:rPr>
            <w:t>10</w:t>
          </w:r>
          <w:r w:rsidRPr="001E297F">
            <w:rPr>
              <w:lang w:eastAsia="de-DE"/>
            </w:rPr>
            <w:fldChar w:fldCharType="end"/>
          </w:r>
        </w:p>
      </w:tc>
    </w:tr>
    <w:tr w:rsidR="00D97E98" w14:paraId="49EA76F5" w14:textId="77777777" w:rsidTr="00D97E98">
      <w:tc>
        <w:tcPr>
          <w:tcW w:w="6177" w:type="dxa"/>
          <w:vAlign w:val="center"/>
        </w:tcPr>
        <w:p w14:paraId="4680D345" w14:textId="77777777" w:rsidR="00D97E98" w:rsidRPr="00C80CE6" w:rsidRDefault="00D97E98" w:rsidP="00D97E98">
          <w:pPr>
            <w:pStyle w:val="Fusszeile-Pfad"/>
            <w:rPr>
              <w:lang w:eastAsia="de-DE"/>
            </w:rPr>
          </w:pPr>
        </w:p>
      </w:tc>
      <w:tc>
        <w:tcPr>
          <w:tcW w:w="2951" w:type="dxa"/>
        </w:tcPr>
        <w:p w14:paraId="5735E6F7" w14:textId="77777777" w:rsidR="00D97E98" w:rsidRPr="00A93071" w:rsidRDefault="00D97E98" w:rsidP="00D97E98">
          <w:pPr>
            <w:jc w:val="right"/>
            <w:rPr>
              <w:sz w:val="2"/>
              <w:szCs w:val="2"/>
              <w:lang w:eastAsia="de-DE"/>
            </w:rPr>
          </w:pPr>
        </w:p>
      </w:tc>
    </w:tr>
  </w:tbl>
  <w:p w14:paraId="42E27E0E" w14:textId="77777777" w:rsidR="00D97E98" w:rsidRDefault="00D97E98">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902AF" w14:textId="77777777" w:rsidR="006D4BDB" w:rsidRDefault="006D4BDB">
      <w:r>
        <w:separator/>
      </w:r>
    </w:p>
  </w:footnote>
  <w:footnote w:type="continuationSeparator" w:id="0">
    <w:p w14:paraId="13AEA252" w14:textId="77777777" w:rsidR="006D4BDB" w:rsidRDefault="006D4BDB">
      <w:r>
        <w:continuationSeparator/>
      </w:r>
    </w:p>
  </w:footnote>
  <w:footnote w:id="1">
    <w:p w14:paraId="43F2850D" w14:textId="1B361A3A" w:rsidR="00D15B0B" w:rsidRPr="002013F0" w:rsidRDefault="00D15B0B">
      <w:pPr>
        <w:pStyle w:val="Funotentext"/>
        <w:rPr>
          <w:sz w:val="14"/>
        </w:rPr>
      </w:pPr>
      <w:r w:rsidRPr="002013F0">
        <w:rPr>
          <w:rStyle w:val="Funotenzeichen"/>
          <w:sz w:val="14"/>
        </w:rPr>
        <w:footnoteRef/>
      </w:r>
      <w:r w:rsidRPr="002013F0">
        <w:rPr>
          <w:sz w:val="14"/>
        </w:rPr>
        <w:t xml:space="preserve"> Grundeigentümer können nach § 58 </w:t>
      </w:r>
      <w:proofErr w:type="spellStart"/>
      <w:r w:rsidRPr="002013F0">
        <w:rPr>
          <w:sz w:val="14"/>
        </w:rPr>
        <w:t>KLwV</w:t>
      </w:r>
      <w:proofErr w:type="spellEnd"/>
      <w:r w:rsidRPr="002013F0">
        <w:rPr>
          <w:sz w:val="14"/>
        </w:rPr>
        <w:t xml:space="preserve"> und § 56 </w:t>
      </w:r>
      <w:proofErr w:type="spellStart"/>
      <w:r w:rsidRPr="002013F0">
        <w:rPr>
          <w:sz w:val="14"/>
        </w:rPr>
        <w:t>StrG</w:t>
      </w:r>
      <w:proofErr w:type="spellEnd"/>
      <w:r w:rsidRPr="002013F0">
        <w:rPr>
          <w:sz w:val="14"/>
        </w:rPr>
        <w:t xml:space="preserve"> zum Beitritt verpflichtet werden.</w:t>
      </w:r>
    </w:p>
  </w:footnote>
  <w:footnote w:id="2">
    <w:p w14:paraId="7ADF49ED" w14:textId="675AFD9F" w:rsidR="00D97E98" w:rsidRDefault="00D97E98">
      <w:pPr>
        <w:pStyle w:val="Funotentext"/>
      </w:pPr>
      <w:r w:rsidRPr="002013F0">
        <w:rPr>
          <w:rStyle w:val="Funotenzeichen"/>
          <w:sz w:val="14"/>
        </w:rPr>
        <w:footnoteRef/>
      </w:r>
      <w:r w:rsidRPr="002013F0">
        <w:rPr>
          <w:sz w:val="14"/>
        </w:rPr>
        <w:t xml:space="preserve"> Weitere V</w:t>
      </w:r>
      <w:r w:rsidRPr="001947C1">
        <w:rPr>
          <w:sz w:val="14"/>
        </w:rPr>
        <w:t xml:space="preserve">orschriften zum </w:t>
      </w:r>
      <w:r>
        <w:rPr>
          <w:sz w:val="14"/>
        </w:rPr>
        <w:t xml:space="preserve">Stimmrecht und zur </w:t>
      </w:r>
      <w:r w:rsidRPr="002013F0">
        <w:rPr>
          <w:sz w:val="14"/>
        </w:rPr>
        <w:t xml:space="preserve">Beschlussfassung sind in § 59 </w:t>
      </w:r>
      <w:proofErr w:type="spellStart"/>
      <w:r w:rsidRPr="002013F0">
        <w:rPr>
          <w:sz w:val="14"/>
        </w:rPr>
        <w:t>KLwV</w:t>
      </w:r>
      <w:proofErr w:type="spellEnd"/>
      <w:r w:rsidRPr="002013F0">
        <w:rPr>
          <w:sz w:val="14"/>
        </w:rPr>
        <w:t xml:space="preserve"> aufgeführt. </w:t>
      </w:r>
    </w:p>
  </w:footnote>
  <w:footnote w:id="3">
    <w:p w14:paraId="73BF2688" w14:textId="6D2ECE30" w:rsidR="001A5DB4" w:rsidRPr="002013F0" w:rsidRDefault="001A5DB4">
      <w:pPr>
        <w:pStyle w:val="Funotentext"/>
        <w:rPr>
          <w:sz w:val="14"/>
        </w:rPr>
      </w:pPr>
      <w:r w:rsidRPr="002013F0">
        <w:rPr>
          <w:rStyle w:val="Funotenzeichen"/>
          <w:sz w:val="14"/>
        </w:rPr>
        <w:footnoteRef/>
      </w:r>
      <w:r w:rsidRPr="002013F0">
        <w:rPr>
          <w:sz w:val="14"/>
        </w:rPr>
        <w:t xml:space="preserve"> Für das </w:t>
      </w:r>
      <w:proofErr w:type="spellStart"/>
      <w:r w:rsidRPr="002013F0">
        <w:rPr>
          <w:sz w:val="14"/>
        </w:rPr>
        <w:t>Perimeterverfahren</w:t>
      </w:r>
      <w:proofErr w:type="spellEnd"/>
      <w:r w:rsidRPr="002013F0">
        <w:rPr>
          <w:sz w:val="14"/>
        </w:rPr>
        <w:t xml:space="preserve"> ist der Gemeinderat zuständig. Das Verfahren richtet sich nach §§ 20 ff. der </w:t>
      </w:r>
      <w:proofErr w:type="spellStart"/>
      <w:r w:rsidRPr="002013F0">
        <w:rPr>
          <w:sz w:val="14"/>
        </w:rPr>
        <w:t>Perimeterverordnung</w:t>
      </w:r>
      <w:proofErr w:type="spellEnd"/>
      <w:r w:rsidRPr="002013F0">
        <w:rPr>
          <w:sz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36C6" w14:textId="77777777" w:rsidR="00D97E98" w:rsidRPr="009E7C9B" w:rsidRDefault="00D97E98" w:rsidP="00D97E98">
    <w:r w:rsidRPr="009E7C9B">
      <w:rPr>
        <w:noProof/>
        <w:lang w:eastAsia="de-CH"/>
      </w:rPr>
      <w:drawing>
        <wp:anchor distT="0" distB="0" distL="114300" distR="114300" simplePos="0" relativeHeight="251659264" behindDoc="1" locked="1" layoutInCell="1" allowOverlap="1" wp14:anchorId="24BDBEFC" wp14:editId="1E547CF3">
          <wp:simplePos x="0" y="0"/>
          <wp:positionH relativeFrom="page">
            <wp:posOffset>0</wp:posOffset>
          </wp:positionH>
          <wp:positionV relativeFrom="page">
            <wp:posOffset>0</wp:posOffset>
          </wp:positionV>
          <wp:extent cx="7562850" cy="1257300"/>
          <wp:effectExtent l="0" t="0" r="0" b="0"/>
          <wp:wrapNone/>
          <wp:docPr id="7" name="331acd51-9ee4-4240-9e30-935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257300"/>
                  </a:xfrm>
                  <a:prstGeom prst="rect">
                    <a:avLst/>
                  </a:prstGeom>
                </pic:spPr>
              </pic:pic>
            </a:graphicData>
          </a:graphic>
        </wp:anchor>
      </w:drawing>
    </w:r>
    <w:r w:rsidRPr="009E7C9B">
      <w:t> </w:t>
    </w:r>
  </w:p>
  <w:p w14:paraId="1D892665" w14:textId="77777777" w:rsidR="00D97E98" w:rsidRPr="009E7C9B" w:rsidRDefault="00D97E98" w:rsidP="00D97E98">
    <w:r w:rsidRPr="009E7C9B">
      <w:rPr>
        <w:noProof/>
        <w:lang w:eastAsia="de-CH"/>
      </w:rPr>
      <w:drawing>
        <wp:anchor distT="0" distB="0" distL="114300" distR="114300" simplePos="0" relativeHeight="251658240" behindDoc="1" locked="1" layoutInCell="1" hidden="1" allowOverlap="1" wp14:anchorId="2A4A40FC" wp14:editId="7DABBAB1">
          <wp:simplePos x="0" y="0"/>
          <wp:positionH relativeFrom="column">
            <wp:posOffset>979</wp:posOffset>
          </wp:positionH>
          <wp:positionV relativeFrom="paragraph">
            <wp:posOffset>-351</wp:posOffset>
          </wp:positionV>
          <wp:extent cx="4048690" cy="1333686"/>
          <wp:effectExtent l="0" t="0" r="9525" b="0"/>
          <wp:wrapNone/>
          <wp:docPr id="1" name="ea6296d4-05a3-4225-9fb8-6f27"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9E7C9B">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20DB" w14:textId="07983FAD" w:rsidR="00D97E98" w:rsidRPr="009E7C9B" w:rsidRDefault="00A74629" w:rsidP="00D97E98">
    <w:r>
      <w:rPr>
        <w:noProof/>
        <w:lang w:eastAsia="de-CH"/>
      </w:rPr>
      <w:drawing>
        <wp:anchor distT="0" distB="0" distL="114300" distR="114300" simplePos="0" relativeHeight="251660288" behindDoc="0" locked="1" layoutInCell="1" allowOverlap="1" wp14:anchorId="67CB7CFF" wp14:editId="581B4FB4">
          <wp:simplePos x="0" y="0"/>
          <wp:positionH relativeFrom="page">
            <wp:posOffset>701675</wp:posOffset>
          </wp:positionH>
          <wp:positionV relativeFrom="page">
            <wp:posOffset>395605</wp:posOffset>
          </wp:positionV>
          <wp:extent cx="1215390" cy="369570"/>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15390" cy="369570"/>
                  </a:xfrm>
                  <a:prstGeom prst="rect">
                    <a:avLst/>
                  </a:prstGeom>
                </pic:spPr>
              </pic:pic>
            </a:graphicData>
          </a:graphic>
        </wp:anchor>
      </w:drawing>
    </w:r>
    <w:r w:rsidR="00D97E98" w:rsidRPr="009E7C9B">
      <w:t> </w:t>
    </w:r>
  </w:p>
  <w:p w14:paraId="6EFD2BED" w14:textId="77777777" w:rsidR="00D97E98" w:rsidRPr="009E7C9B" w:rsidRDefault="00D97E98" w:rsidP="00D97E98">
    <w:pPr>
      <w:rPr>
        <w:color w:val="000000"/>
        <w:sz w:val="2"/>
        <w:szCs w:val="2"/>
      </w:rPr>
    </w:pPr>
    <w:r w:rsidRPr="009E7C9B">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C97E9" w14:textId="77777777" w:rsidR="00D97E98" w:rsidRPr="0051144A" w:rsidRDefault="00D97E98" w:rsidP="00D97E98">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791D3" w14:textId="77777777" w:rsidR="00D97E98" w:rsidRDefault="00D97E98">
    <w:pPr>
      <w:spacing w:line="20" w:lineRule="exact"/>
      <w:rPr>
        <w:sz w:val="2"/>
        <w:szCs w:val="2"/>
      </w:rPr>
    </w:pPr>
  </w:p>
  <w:p w14:paraId="326202BA" w14:textId="77777777" w:rsidR="00D97E98" w:rsidRPr="00473DA5" w:rsidRDefault="00D97E98">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54D"/>
    <w:multiLevelType w:val="hybridMultilevel"/>
    <w:tmpl w:val="6074A6EE"/>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BD77AEF"/>
    <w:multiLevelType w:val="multilevel"/>
    <w:tmpl w:val="6504B20C"/>
    <w:numStyleLink w:val="ListWithNumbers"/>
  </w:abstractNum>
  <w:abstractNum w:abstractNumId="2" w15:restartNumberingAfterBreak="0">
    <w:nsid w:val="0CE42D9F"/>
    <w:multiLevelType w:val="hybridMultilevel"/>
    <w:tmpl w:val="C76AA470"/>
    <w:lvl w:ilvl="0" w:tplc="0E2E599E">
      <w:start w:val="1"/>
      <w:numFmt w:val="decimal"/>
      <w:lvlText w:val="%1"/>
      <w:lvlJc w:val="left"/>
      <w:pPr>
        <w:ind w:left="371" w:hanging="360"/>
      </w:pPr>
      <w:rPr>
        <w:rFonts w:hint="default"/>
        <w:vertAlign w:val="superscript"/>
      </w:rPr>
    </w:lvl>
    <w:lvl w:ilvl="1" w:tplc="08070019" w:tentative="1">
      <w:start w:val="1"/>
      <w:numFmt w:val="lowerLetter"/>
      <w:lvlText w:val="%2."/>
      <w:lvlJc w:val="left"/>
      <w:pPr>
        <w:ind w:left="1091" w:hanging="360"/>
      </w:pPr>
    </w:lvl>
    <w:lvl w:ilvl="2" w:tplc="0807001B" w:tentative="1">
      <w:start w:val="1"/>
      <w:numFmt w:val="lowerRoman"/>
      <w:lvlText w:val="%3."/>
      <w:lvlJc w:val="right"/>
      <w:pPr>
        <w:ind w:left="1811" w:hanging="180"/>
      </w:pPr>
    </w:lvl>
    <w:lvl w:ilvl="3" w:tplc="0807000F" w:tentative="1">
      <w:start w:val="1"/>
      <w:numFmt w:val="decimal"/>
      <w:lvlText w:val="%4."/>
      <w:lvlJc w:val="left"/>
      <w:pPr>
        <w:ind w:left="2531" w:hanging="360"/>
      </w:pPr>
    </w:lvl>
    <w:lvl w:ilvl="4" w:tplc="08070019" w:tentative="1">
      <w:start w:val="1"/>
      <w:numFmt w:val="lowerLetter"/>
      <w:lvlText w:val="%5."/>
      <w:lvlJc w:val="left"/>
      <w:pPr>
        <w:ind w:left="3251" w:hanging="360"/>
      </w:pPr>
    </w:lvl>
    <w:lvl w:ilvl="5" w:tplc="0807001B" w:tentative="1">
      <w:start w:val="1"/>
      <w:numFmt w:val="lowerRoman"/>
      <w:lvlText w:val="%6."/>
      <w:lvlJc w:val="right"/>
      <w:pPr>
        <w:ind w:left="3971" w:hanging="180"/>
      </w:pPr>
    </w:lvl>
    <w:lvl w:ilvl="6" w:tplc="0807000F" w:tentative="1">
      <w:start w:val="1"/>
      <w:numFmt w:val="decimal"/>
      <w:lvlText w:val="%7."/>
      <w:lvlJc w:val="left"/>
      <w:pPr>
        <w:ind w:left="4691" w:hanging="360"/>
      </w:pPr>
    </w:lvl>
    <w:lvl w:ilvl="7" w:tplc="08070019" w:tentative="1">
      <w:start w:val="1"/>
      <w:numFmt w:val="lowerLetter"/>
      <w:lvlText w:val="%8."/>
      <w:lvlJc w:val="left"/>
      <w:pPr>
        <w:ind w:left="5411" w:hanging="360"/>
      </w:pPr>
    </w:lvl>
    <w:lvl w:ilvl="8" w:tplc="0807001B" w:tentative="1">
      <w:start w:val="1"/>
      <w:numFmt w:val="lowerRoman"/>
      <w:lvlText w:val="%9."/>
      <w:lvlJc w:val="right"/>
      <w:pPr>
        <w:ind w:left="6131" w:hanging="180"/>
      </w:pPr>
    </w:lvl>
  </w:abstractNum>
  <w:abstractNum w:abstractNumId="3" w15:restartNumberingAfterBreak="0">
    <w:nsid w:val="0EE479E5"/>
    <w:multiLevelType w:val="multilevel"/>
    <w:tmpl w:val="AB66D96E"/>
    <w:lvl w:ilvl="0">
      <w:start w:val="1"/>
      <w:numFmt w:val="bullet"/>
      <w:pStyle w:val="ListWithCheckboxes"/>
      <w:lvlText w:val=""/>
      <w:lvlJc w:val="left"/>
      <w:pPr>
        <w:ind w:left="360" w:hanging="360"/>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4" w15:restartNumberingAfterBreak="0">
    <w:nsid w:val="10FE1458"/>
    <w:multiLevelType w:val="hybridMultilevel"/>
    <w:tmpl w:val="D3D4F268"/>
    <w:lvl w:ilvl="0" w:tplc="0E2E599E">
      <w:start w:val="1"/>
      <w:numFmt w:val="decimal"/>
      <w:lvlText w:val="%1"/>
      <w:lvlJc w:val="left"/>
      <w:pPr>
        <w:ind w:left="731" w:hanging="360"/>
      </w:pPr>
      <w:rPr>
        <w:rFonts w:hint="default"/>
        <w:vertAlign w:val="superscript"/>
      </w:rPr>
    </w:lvl>
    <w:lvl w:ilvl="1" w:tplc="08070019" w:tentative="1">
      <w:start w:val="1"/>
      <w:numFmt w:val="lowerLetter"/>
      <w:lvlText w:val="%2."/>
      <w:lvlJc w:val="left"/>
      <w:pPr>
        <w:ind w:left="1451" w:hanging="360"/>
      </w:pPr>
    </w:lvl>
    <w:lvl w:ilvl="2" w:tplc="0807001B" w:tentative="1">
      <w:start w:val="1"/>
      <w:numFmt w:val="lowerRoman"/>
      <w:lvlText w:val="%3."/>
      <w:lvlJc w:val="right"/>
      <w:pPr>
        <w:ind w:left="2171" w:hanging="180"/>
      </w:pPr>
    </w:lvl>
    <w:lvl w:ilvl="3" w:tplc="0807000F" w:tentative="1">
      <w:start w:val="1"/>
      <w:numFmt w:val="decimal"/>
      <w:lvlText w:val="%4."/>
      <w:lvlJc w:val="left"/>
      <w:pPr>
        <w:ind w:left="2891" w:hanging="360"/>
      </w:pPr>
    </w:lvl>
    <w:lvl w:ilvl="4" w:tplc="08070019" w:tentative="1">
      <w:start w:val="1"/>
      <w:numFmt w:val="lowerLetter"/>
      <w:lvlText w:val="%5."/>
      <w:lvlJc w:val="left"/>
      <w:pPr>
        <w:ind w:left="3611" w:hanging="360"/>
      </w:pPr>
    </w:lvl>
    <w:lvl w:ilvl="5" w:tplc="0807001B" w:tentative="1">
      <w:start w:val="1"/>
      <w:numFmt w:val="lowerRoman"/>
      <w:lvlText w:val="%6."/>
      <w:lvlJc w:val="right"/>
      <w:pPr>
        <w:ind w:left="4331" w:hanging="180"/>
      </w:pPr>
    </w:lvl>
    <w:lvl w:ilvl="6" w:tplc="0807000F" w:tentative="1">
      <w:start w:val="1"/>
      <w:numFmt w:val="decimal"/>
      <w:lvlText w:val="%7."/>
      <w:lvlJc w:val="left"/>
      <w:pPr>
        <w:ind w:left="5051" w:hanging="360"/>
      </w:pPr>
    </w:lvl>
    <w:lvl w:ilvl="7" w:tplc="08070019" w:tentative="1">
      <w:start w:val="1"/>
      <w:numFmt w:val="lowerLetter"/>
      <w:lvlText w:val="%8."/>
      <w:lvlJc w:val="left"/>
      <w:pPr>
        <w:ind w:left="5771" w:hanging="360"/>
      </w:pPr>
    </w:lvl>
    <w:lvl w:ilvl="8" w:tplc="0807001B" w:tentative="1">
      <w:start w:val="1"/>
      <w:numFmt w:val="lowerRoman"/>
      <w:lvlText w:val="%9."/>
      <w:lvlJc w:val="right"/>
      <w:pPr>
        <w:ind w:left="6491" w:hanging="180"/>
      </w:pPr>
    </w:lvl>
  </w:abstractNum>
  <w:abstractNum w:abstractNumId="5" w15:restartNumberingAfterBreak="0">
    <w:nsid w:val="11051775"/>
    <w:multiLevelType w:val="hybridMultilevel"/>
    <w:tmpl w:val="5EFECFF4"/>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1EF2973"/>
    <w:multiLevelType w:val="hybridMultilevel"/>
    <w:tmpl w:val="5EFECFF4"/>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9BA2E73"/>
    <w:multiLevelType w:val="hybridMultilevel"/>
    <w:tmpl w:val="6E5407E6"/>
    <w:lvl w:ilvl="0" w:tplc="0E2E599E">
      <w:start w:val="1"/>
      <w:numFmt w:val="decimal"/>
      <w:lvlText w:val="%1"/>
      <w:lvlJc w:val="left"/>
      <w:pPr>
        <w:ind w:left="731" w:hanging="360"/>
      </w:pPr>
      <w:rPr>
        <w:rFonts w:hint="default"/>
        <w:vertAlign w:val="superscript"/>
      </w:rPr>
    </w:lvl>
    <w:lvl w:ilvl="1" w:tplc="08070019" w:tentative="1">
      <w:start w:val="1"/>
      <w:numFmt w:val="lowerLetter"/>
      <w:lvlText w:val="%2."/>
      <w:lvlJc w:val="left"/>
      <w:pPr>
        <w:ind w:left="1451" w:hanging="360"/>
      </w:pPr>
    </w:lvl>
    <w:lvl w:ilvl="2" w:tplc="0807001B" w:tentative="1">
      <w:start w:val="1"/>
      <w:numFmt w:val="lowerRoman"/>
      <w:lvlText w:val="%3."/>
      <w:lvlJc w:val="right"/>
      <w:pPr>
        <w:ind w:left="2171" w:hanging="180"/>
      </w:pPr>
    </w:lvl>
    <w:lvl w:ilvl="3" w:tplc="0807000F" w:tentative="1">
      <w:start w:val="1"/>
      <w:numFmt w:val="decimal"/>
      <w:lvlText w:val="%4."/>
      <w:lvlJc w:val="left"/>
      <w:pPr>
        <w:ind w:left="2891" w:hanging="360"/>
      </w:pPr>
    </w:lvl>
    <w:lvl w:ilvl="4" w:tplc="08070019" w:tentative="1">
      <w:start w:val="1"/>
      <w:numFmt w:val="lowerLetter"/>
      <w:lvlText w:val="%5."/>
      <w:lvlJc w:val="left"/>
      <w:pPr>
        <w:ind w:left="3611" w:hanging="360"/>
      </w:pPr>
    </w:lvl>
    <w:lvl w:ilvl="5" w:tplc="0807001B" w:tentative="1">
      <w:start w:val="1"/>
      <w:numFmt w:val="lowerRoman"/>
      <w:lvlText w:val="%6."/>
      <w:lvlJc w:val="right"/>
      <w:pPr>
        <w:ind w:left="4331" w:hanging="180"/>
      </w:pPr>
    </w:lvl>
    <w:lvl w:ilvl="6" w:tplc="0807000F" w:tentative="1">
      <w:start w:val="1"/>
      <w:numFmt w:val="decimal"/>
      <w:lvlText w:val="%7."/>
      <w:lvlJc w:val="left"/>
      <w:pPr>
        <w:ind w:left="5051" w:hanging="360"/>
      </w:pPr>
    </w:lvl>
    <w:lvl w:ilvl="7" w:tplc="08070019" w:tentative="1">
      <w:start w:val="1"/>
      <w:numFmt w:val="lowerLetter"/>
      <w:lvlText w:val="%8."/>
      <w:lvlJc w:val="left"/>
      <w:pPr>
        <w:ind w:left="5771" w:hanging="360"/>
      </w:pPr>
    </w:lvl>
    <w:lvl w:ilvl="8" w:tplc="0807001B" w:tentative="1">
      <w:start w:val="1"/>
      <w:numFmt w:val="lowerRoman"/>
      <w:lvlText w:val="%9."/>
      <w:lvlJc w:val="right"/>
      <w:pPr>
        <w:ind w:left="6491" w:hanging="180"/>
      </w:pPr>
    </w:lvl>
  </w:abstractNum>
  <w:abstractNum w:abstractNumId="8" w15:restartNumberingAfterBreak="0">
    <w:nsid w:val="1F140429"/>
    <w:multiLevelType w:val="hybridMultilevel"/>
    <w:tmpl w:val="9378D8C0"/>
    <w:lvl w:ilvl="0" w:tplc="0E2E599E">
      <w:start w:val="1"/>
      <w:numFmt w:val="decimal"/>
      <w:lvlText w:val="%1"/>
      <w:lvlJc w:val="left"/>
      <w:pPr>
        <w:ind w:left="731" w:hanging="360"/>
      </w:pPr>
      <w:rPr>
        <w:rFonts w:hint="default"/>
        <w:vertAlign w:val="superscript"/>
      </w:rPr>
    </w:lvl>
    <w:lvl w:ilvl="1" w:tplc="08070019" w:tentative="1">
      <w:start w:val="1"/>
      <w:numFmt w:val="lowerLetter"/>
      <w:lvlText w:val="%2."/>
      <w:lvlJc w:val="left"/>
      <w:pPr>
        <w:ind w:left="1451" w:hanging="360"/>
      </w:pPr>
    </w:lvl>
    <w:lvl w:ilvl="2" w:tplc="0807001B" w:tentative="1">
      <w:start w:val="1"/>
      <w:numFmt w:val="lowerRoman"/>
      <w:lvlText w:val="%3."/>
      <w:lvlJc w:val="right"/>
      <w:pPr>
        <w:ind w:left="2171" w:hanging="180"/>
      </w:pPr>
    </w:lvl>
    <w:lvl w:ilvl="3" w:tplc="0807000F" w:tentative="1">
      <w:start w:val="1"/>
      <w:numFmt w:val="decimal"/>
      <w:lvlText w:val="%4."/>
      <w:lvlJc w:val="left"/>
      <w:pPr>
        <w:ind w:left="2891" w:hanging="360"/>
      </w:pPr>
    </w:lvl>
    <w:lvl w:ilvl="4" w:tplc="08070019" w:tentative="1">
      <w:start w:val="1"/>
      <w:numFmt w:val="lowerLetter"/>
      <w:lvlText w:val="%5."/>
      <w:lvlJc w:val="left"/>
      <w:pPr>
        <w:ind w:left="3611" w:hanging="360"/>
      </w:pPr>
    </w:lvl>
    <w:lvl w:ilvl="5" w:tplc="0807001B" w:tentative="1">
      <w:start w:val="1"/>
      <w:numFmt w:val="lowerRoman"/>
      <w:lvlText w:val="%6."/>
      <w:lvlJc w:val="right"/>
      <w:pPr>
        <w:ind w:left="4331" w:hanging="180"/>
      </w:pPr>
    </w:lvl>
    <w:lvl w:ilvl="6" w:tplc="0807000F" w:tentative="1">
      <w:start w:val="1"/>
      <w:numFmt w:val="decimal"/>
      <w:lvlText w:val="%7."/>
      <w:lvlJc w:val="left"/>
      <w:pPr>
        <w:ind w:left="5051" w:hanging="360"/>
      </w:pPr>
    </w:lvl>
    <w:lvl w:ilvl="7" w:tplc="08070019" w:tentative="1">
      <w:start w:val="1"/>
      <w:numFmt w:val="lowerLetter"/>
      <w:lvlText w:val="%8."/>
      <w:lvlJc w:val="left"/>
      <w:pPr>
        <w:ind w:left="5771" w:hanging="360"/>
      </w:pPr>
    </w:lvl>
    <w:lvl w:ilvl="8" w:tplc="0807001B" w:tentative="1">
      <w:start w:val="1"/>
      <w:numFmt w:val="lowerRoman"/>
      <w:lvlText w:val="%9."/>
      <w:lvlJc w:val="right"/>
      <w:pPr>
        <w:ind w:left="6491" w:hanging="180"/>
      </w:pPr>
    </w:lvl>
  </w:abstractNum>
  <w:abstractNum w:abstractNumId="9"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0" w15:restartNumberingAfterBreak="0">
    <w:nsid w:val="1FDC75B6"/>
    <w:multiLevelType w:val="hybridMultilevel"/>
    <w:tmpl w:val="1CEE46EE"/>
    <w:lvl w:ilvl="0" w:tplc="2E48D176">
      <w:start w:val="1"/>
      <w:numFmt w:val="decimal"/>
      <w:lvlText w:val="%1"/>
      <w:lvlJc w:val="left"/>
      <w:pPr>
        <w:ind w:left="371" w:hanging="360"/>
      </w:pPr>
      <w:rPr>
        <w:rFonts w:hint="default"/>
      </w:rPr>
    </w:lvl>
    <w:lvl w:ilvl="1" w:tplc="08070019" w:tentative="1">
      <w:start w:val="1"/>
      <w:numFmt w:val="lowerLetter"/>
      <w:lvlText w:val="%2."/>
      <w:lvlJc w:val="left"/>
      <w:pPr>
        <w:ind w:left="1091" w:hanging="360"/>
      </w:pPr>
    </w:lvl>
    <w:lvl w:ilvl="2" w:tplc="0807001B" w:tentative="1">
      <w:start w:val="1"/>
      <w:numFmt w:val="lowerRoman"/>
      <w:lvlText w:val="%3."/>
      <w:lvlJc w:val="right"/>
      <w:pPr>
        <w:ind w:left="1811" w:hanging="180"/>
      </w:pPr>
    </w:lvl>
    <w:lvl w:ilvl="3" w:tplc="0807000F" w:tentative="1">
      <w:start w:val="1"/>
      <w:numFmt w:val="decimal"/>
      <w:lvlText w:val="%4."/>
      <w:lvlJc w:val="left"/>
      <w:pPr>
        <w:ind w:left="2531" w:hanging="360"/>
      </w:pPr>
    </w:lvl>
    <w:lvl w:ilvl="4" w:tplc="08070019" w:tentative="1">
      <w:start w:val="1"/>
      <w:numFmt w:val="lowerLetter"/>
      <w:lvlText w:val="%5."/>
      <w:lvlJc w:val="left"/>
      <w:pPr>
        <w:ind w:left="3251" w:hanging="360"/>
      </w:pPr>
    </w:lvl>
    <w:lvl w:ilvl="5" w:tplc="0807001B" w:tentative="1">
      <w:start w:val="1"/>
      <w:numFmt w:val="lowerRoman"/>
      <w:lvlText w:val="%6."/>
      <w:lvlJc w:val="right"/>
      <w:pPr>
        <w:ind w:left="3971" w:hanging="180"/>
      </w:pPr>
    </w:lvl>
    <w:lvl w:ilvl="6" w:tplc="0807000F" w:tentative="1">
      <w:start w:val="1"/>
      <w:numFmt w:val="decimal"/>
      <w:lvlText w:val="%7."/>
      <w:lvlJc w:val="left"/>
      <w:pPr>
        <w:ind w:left="4691" w:hanging="360"/>
      </w:pPr>
    </w:lvl>
    <w:lvl w:ilvl="7" w:tplc="08070019" w:tentative="1">
      <w:start w:val="1"/>
      <w:numFmt w:val="lowerLetter"/>
      <w:lvlText w:val="%8."/>
      <w:lvlJc w:val="left"/>
      <w:pPr>
        <w:ind w:left="5411" w:hanging="360"/>
      </w:pPr>
    </w:lvl>
    <w:lvl w:ilvl="8" w:tplc="0807001B" w:tentative="1">
      <w:start w:val="1"/>
      <w:numFmt w:val="lowerRoman"/>
      <w:lvlText w:val="%9."/>
      <w:lvlJc w:val="right"/>
      <w:pPr>
        <w:ind w:left="6131" w:hanging="180"/>
      </w:pPr>
    </w:lvl>
  </w:abstractNum>
  <w:abstractNum w:abstractNumId="11" w15:restartNumberingAfterBreak="0">
    <w:nsid w:val="204526F8"/>
    <w:multiLevelType w:val="hybridMultilevel"/>
    <w:tmpl w:val="61AED600"/>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2792AD6"/>
    <w:multiLevelType w:val="hybridMultilevel"/>
    <w:tmpl w:val="17ACA322"/>
    <w:lvl w:ilvl="0" w:tplc="8142449A">
      <w:start w:val="1"/>
      <w:numFmt w:val="decimal"/>
      <w:lvlText w:val="%1"/>
      <w:lvlJc w:val="left"/>
      <w:pPr>
        <w:ind w:left="371" w:hanging="360"/>
      </w:pPr>
      <w:rPr>
        <w:rFonts w:hint="default"/>
        <w:b w:val="0"/>
      </w:rPr>
    </w:lvl>
    <w:lvl w:ilvl="1" w:tplc="08070019" w:tentative="1">
      <w:start w:val="1"/>
      <w:numFmt w:val="lowerLetter"/>
      <w:lvlText w:val="%2."/>
      <w:lvlJc w:val="left"/>
      <w:pPr>
        <w:ind w:left="1091" w:hanging="360"/>
      </w:pPr>
    </w:lvl>
    <w:lvl w:ilvl="2" w:tplc="0807001B" w:tentative="1">
      <w:start w:val="1"/>
      <w:numFmt w:val="lowerRoman"/>
      <w:lvlText w:val="%3."/>
      <w:lvlJc w:val="right"/>
      <w:pPr>
        <w:ind w:left="1811" w:hanging="180"/>
      </w:pPr>
    </w:lvl>
    <w:lvl w:ilvl="3" w:tplc="0807000F" w:tentative="1">
      <w:start w:val="1"/>
      <w:numFmt w:val="decimal"/>
      <w:lvlText w:val="%4."/>
      <w:lvlJc w:val="left"/>
      <w:pPr>
        <w:ind w:left="2531" w:hanging="360"/>
      </w:pPr>
    </w:lvl>
    <w:lvl w:ilvl="4" w:tplc="08070019" w:tentative="1">
      <w:start w:val="1"/>
      <w:numFmt w:val="lowerLetter"/>
      <w:lvlText w:val="%5."/>
      <w:lvlJc w:val="left"/>
      <w:pPr>
        <w:ind w:left="3251" w:hanging="360"/>
      </w:pPr>
    </w:lvl>
    <w:lvl w:ilvl="5" w:tplc="0807001B" w:tentative="1">
      <w:start w:val="1"/>
      <w:numFmt w:val="lowerRoman"/>
      <w:lvlText w:val="%6."/>
      <w:lvlJc w:val="right"/>
      <w:pPr>
        <w:ind w:left="3971" w:hanging="180"/>
      </w:pPr>
    </w:lvl>
    <w:lvl w:ilvl="6" w:tplc="0807000F" w:tentative="1">
      <w:start w:val="1"/>
      <w:numFmt w:val="decimal"/>
      <w:lvlText w:val="%7."/>
      <w:lvlJc w:val="left"/>
      <w:pPr>
        <w:ind w:left="4691" w:hanging="360"/>
      </w:pPr>
    </w:lvl>
    <w:lvl w:ilvl="7" w:tplc="08070019" w:tentative="1">
      <w:start w:val="1"/>
      <w:numFmt w:val="lowerLetter"/>
      <w:lvlText w:val="%8."/>
      <w:lvlJc w:val="left"/>
      <w:pPr>
        <w:ind w:left="5411" w:hanging="360"/>
      </w:pPr>
    </w:lvl>
    <w:lvl w:ilvl="8" w:tplc="0807001B" w:tentative="1">
      <w:start w:val="1"/>
      <w:numFmt w:val="lowerRoman"/>
      <w:lvlText w:val="%9."/>
      <w:lvlJc w:val="right"/>
      <w:pPr>
        <w:ind w:left="6131" w:hanging="180"/>
      </w:pPr>
    </w:lvl>
  </w:abstractNum>
  <w:abstractNum w:abstractNumId="13"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14" w15:restartNumberingAfterBreak="0">
    <w:nsid w:val="2A4437C6"/>
    <w:multiLevelType w:val="hybridMultilevel"/>
    <w:tmpl w:val="C76AA470"/>
    <w:lvl w:ilvl="0" w:tplc="0E2E599E">
      <w:start w:val="1"/>
      <w:numFmt w:val="decimal"/>
      <w:lvlText w:val="%1"/>
      <w:lvlJc w:val="left"/>
      <w:pPr>
        <w:ind w:left="371" w:hanging="360"/>
      </w:pPr>
      <w:rPr>
        <w:rFonts w:hint="default"/>
        <w:vertAlign w:val="superscript"/>
      </w:rPr>
    </w:lvl>
    <w:lvl w:ilvl="1" w:tplc="08070019" w:tentative="1">
      <w:start w:val="1"/>
      <w:numFmt w:val="lowerLetter"/>
      <w:lvlText w:val="%2."/>
      <w:lvlJc w:val="left"/>
      <w:pPr>
        <w:ind w:left="1091" w:hanging="360"/>
      </w:pPr>
    </w:lvl>
    <w:lvl w:ilvl="2" w:tplc="0807001B" w:tentative="1">
      <w:start w:val="1"/>
      <w:numFmt w:val="lowerRoman"/>
      <w:lvlText w:val="%3."/>
      <w:lvlJc w:val="right"/>
      <w:pPr>
        <w:ind w:left="1811" w:hanging="180"/>
      </w:pPr>
    </w:lvl>
    <w:lvl w:ilvl="3" w:tplc="0807000F" w:tentative="1">
      <w:start w:val="1"/>
      <w:numFmt w:val="decimal"/>
      <w:lvlText w:val="%4."/>
      <w:lvlJc w:val="left"/>
      <w:pPr>
        <w:ind w:left="2531" w:hanging="360"/>
      </w:pPr>
    </w:lvl>
    <w:lvl w:ilvl="4" w:tplc="08070019" w:tentative="1">
      <w:start w:val="1"/>
      <w:numFmt w:val="lowerLetter"/>
      <w:lvlText w:val="%5."/>
      <w:lvlJc w:val="left"/>
      <w:pPr>
        <w:ind w:left="3251" w:hanging="360"/>
      </w:pPr>
    </w:lvl>
    <w:lvl w:ilvl="5" w:tplc="0807001B" w:tentative="1">
      <w:start w:val="1"/>
      <w:numFmt w:val="lowerRoman"/>
      <w:lvlText w:val="%6."/>
      <w:lvlJc w:val="right"/>
      <w:pPr>
        <w:ind w:left="3971" w:hanging="180"/>
      </w:pPr>
    </w:lvl>
    <w:lvl w:ilvl="6" w:tplc="0807000F" w:tentative="1">
      <w:start w:val="1"/>
      <w:numFmt w:val="decimal"/>
      <w:lvlText w:val="%7."/>
      <w:lvlJc w:val="left"/>
      <w:pPr>
        <w:ind w:left="4691" w:hanging="360"/>
      </w:pPr>
    </w:lvl>
    <w:lvl w:ilvl="7" w:tplc="08070019" w:tentative="1">
      <w:start w:val="1"/>
      <w:numFmt w:val="lowerLetter"/>
      <w:lvlText w:val="%8."/>
      <w:lvlJc w:val="left"/>
      <w:pPr>
        <w:ind w:left="5411" w:hanging="360"/>
      </w:pPr>
    </w:lvl>
    <w:lvl w:ilvl="8" w:tplc="0807001B" w:tentative="1">
      <w:start w:val="1"/>
      <w:numFmt w:val="lowerRoman"/>
      <w:lvlText w:val="%9."/>
      <w:lvlJc w:val="right"/>
      <w:pPr>
        <w:ind w:left="6131" w:hanging="180"/>
      </w:pPr>
    </w:lvl>
  </w:abstractNum>
  <w:abstractNum w:abstractNumId="15" w15:restartNumberingAfterBreak="0">
    <w:nsid w:val="2C795622"/>
    <w:multiLevelType w:val="hybridMultilevel"/>
    <w:tmpl w:val="5EFECFF4"/>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DFB22BF"/>
    <w:multiLevelType w:val="hybridMultilevel"/>
    <w:tmpl w:val="3FFC12CE"/>
    <w:lvl w:ilvl="0" w:tplc="BA20DB4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0392CA6"/>
    <w:multiLevelType w:val="hybridMultilevel"/>
    <w:tmpl w:val="33FA6B50"/>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9" w15:restartNumberingAfterBreak="0">
    <w:nsid w:val="3D122A9B"/>
    <w:multiLevelType w:val="multilevel"/>
    <w:tmpl w:val="64BAC1FE"/>
    <w:lvl w:ilvl="0">
      <w:numFmt w:val="bullet"/>
      <w:pStyle w:val="ListWithSymbols"/>
      <w:lvlText w:val="–"/>
      <w:lvlJc w:val="left"/>
      <w:pPr>
        <w:ind w:left="360" w:hanging="360"/>
      </w:pPr>
      <w:rPr>
        <w:rFonts w:ascii="Arial" w:eastAsia="Times New Roman"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0" w15:restartNumberingAfterBreak="0">
    <w:nsid w:val="4320697C"/>
    <w:multiLevelType w:val="multilevel"/>
    <w:tmpl w:val="5C56A76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1" w15:restartNumberingAfterBreak="0">
    <w:nsid w:val="557A77F6"/>
    <w:multiLevelType w:val="hybridMultilevel"/>
    <w:tmpl w:val="C76AA470"/>
    <w:lvl w:ilvl="0" w:tplc="0E2E599E">
      <w:start w:val="1"/>
      <w:numFmt w:val="decimal"/>
      <w:lvlText w:val="%1"/>
      <w:lvlJc w:val="left"/>
      <w:pPr>
        <w:ind w:left="371" w:hanging="360"/>
      </w:pPr>
      <w:rPr>
        <w:rFonts w:hint="default"/>
        <w:vertAlign w:val="superscript"/>
      </w:rPr>
    </w:lvl>
    <w:lvl w:ilvl="1" w:tplc="08070019" w:tentative="1">
      <w:start w:val="1"/>
      <w:numFmt w:val="lowerLetter"/>
      <w:lvlText w:val="%2."/>
      <w:lvlJc w:val="left"/>
      <w:pPr>
        <w:ind w:left="1091" w:hanging="360"/>
      </w:pPr>
    </w:lvl>
    <w:lvl w:ilvl="2" w:tplc="0807001B" w:tentative="1">
      <w:start w:val="1"/>
      <w:numFmt w:val="lowerRoman"/>
      <w:lvlText w:val="%3."/>
      <w:lvlJc w:val="right"/>
      <w:pPr>
        <w:ind w:left="1811" w:hanging="180"/>
      </w:pPr>
    </w:lvl>
    <w:lvl w:ilvl="3" w:tplc="0807000F" w:tentative="1">
      <w:start w:val="1"/>
      <w:numFmt w:val="decimal"/>
      <w:lvlText w:val="%4."/>
      <w:lvlJc w:val="left"/>
      <w:pPr>
        <w:ind w:left="2531" w:hanging="360"/>
      </w:pPr>
    </w:lvl>
    <w:lvl w:ilvl="4" w:tplc="08070019" w:tentative="1">
      <w:start w:val="1"/>
      <w:numFmt w:val="lowerLetter"/>
      <w:lvlText w:val="%5."/>
      <w:lvlJc w:val="left"/>
      <w:pPr>
        <w:ind w:left="3251" w:hanging="360"/>
      </w:pPr>
    </w:lvl>
    <w:lvl w:ilvl="5" w:tplc="0807001B" w:tentative="1">
      <w:start w:val="1"/>
      <w:numFmt w:val="lowerRoman"/>
      <w:lvlText w:val="%6."/>
      <w:lvlJc w:val="right"/>
      <w:pPr>
        <w:ind w:left="3971" w:hanging="180"/>
      </w:pPr>
    </w:lvl>
    <w:lvl w:ilvl="6" w:tplc="0807000F" w:tentative="1">
      <w:start w:val="1"/>
      <w:numFmt w:val="decimal"/>
      <w:lvlText w:val="%7."/>
      <w:lvlJc w:val="left"/>
      <w:pPr>
        <w:ind w:left="4691" w:hanging="360"/>
      </w:pPr>
    </w:lvl>
    <w:lvl w:ilvl="7" w:tplc="08070019" w:tentative="1">
      <w:start w:val="1"/>
      <w:numFmt w:val="lowerLetter"/>
      <w:lvlText w:val="%8."/>
      <w:lvlJc w:val="left"/>
      <w:pPr>
        <w:ind w:left="5411" w:hanging="360"/>
      </w:pPr>
    </w:lvl>
    <w:lvl w:ilvl="8" w:tplc="0807001B" w:tentative="1">
      <w:start w:val="1"/>
      <w:numFmt w:val="lowerRoman"/>
      <w:lvlText w:val="%9."/>
      <w:lvlJc w:val="right"/>
      <w:pPr>
        <w:ind w:left="6131" w:hanging="180"/>
      </w:pPr>
    </w:lvl>
  </w:abstractNum>
  <w:abstractNum w:abstractNumId="22" w15:restartNumberingAfterBreak="0">
    <w:nsid w:val="5AA654AB"/>
    <w:multiLevelType w:val="hybridMultilevel"/>
    <w:tmpl w:val="C76AA470"/>
    <w:lvl w:ilvl="0" w:tplc="0E2E599E">
      <w:start w:val="1"/>
      <w:numFmt w:val="decimal"/>
      <w:lvlText w:val="%1"/>
      <w:lvlJc w:val="left"/>
      <w:pPr>
        <w:ind w:left="371" w:hanging="360"/>
      </w:pPr>
      <w:rPr>
        <w:rFonts w:hint="default"/>
        <w:vertAlign w:val="superscript"/>
      </w:rPr>
    </w:lvl>
    <w:lvl w:ilvl="1" w:tplc="08070019" w:tentative="1">
      <w:start w:val="1"/>
      <w:numFmt w:val="lowerLetter"/>
      <w:lvlText w:val="%2."/>
      <w:lvlJc w:val="left"/>
      <w:pPr>
        <w:ind w:left="1091" w:hanging="360"/>
      </w:pPr>
    </w:lvl>
    <w:lvl w:ilvl="2" w:tplc="0807001B" w:tentative="1">
      <w:start w:val="1"/>
      <w:numFmt w:val="lowerRoman"/>
      <w:lvlText w:val="%3."/>
      <w:lvlJc w:val="right"/>
      <w:pPr>
        <w:ind w:left="1811" w:hanging="180"/>
      </w:pPr>
    </w:lvl>
    <w:lvl w:ilvl="3" w:tplc="0807000F" w:tentative="1">
      <w:start w:val="1"/>
      <w:numFmt w:val="decimal"/>
      <w:lvlText w:val="%4."/>
      <w:lvlJc w:val="left"/>
      <w:pPr>
        <w:ind w:left="2531" w:hanging="360"/>
      </w:pPr>
    </w:lvl>
    <w:lvl w:ilvl="4" w:tplc="08070019" w:tentative="1">
      <w:start w:val="1"/>
      <w:numFmt w:val="lowerLetter"/>
      <w:lvlText w:val="%5."/>
      <w:lvlJc w:val="left"/>
      <w:pPr>
        <w:ind w:left="3251" w:hanging="360"/>
      </w:pPr>
    </w:lvl>
    <w:lvl w:ilvl="5" w:tplc="0807001B" w:tentative="1">
      <w:start w:val="1"/>
      <w:numFmt w:val="lowerRoman"/>
      <w:lvlText w:val="%6."/>
      <w:lvlJc w:val="right"/>
      <w:pPr>
        <w:ind w:left="3971" w:hanging="180"/>
      </w:pPr>
    </w:lvl>
    <w:lvl w:ilvl="6" w:tplc="0807000F" w:tentative="1">
      <w:start w:val="1"/>
      <w:numFmt w:val="decimal"/>
      <w:lvlText w:val="%7."/>
      <w:lvlJc w:val="left"/>
      <w:pPr>
        <w:ind w:left="4691" w:hanging="360"/>
      </w:pPr>
    </w:lvl>
    <w:lvl w:ilvl="7" w:tplc="08070019" w:tentative="1">
      <w:start w:val="1"/>
      <w:numFmt w:val="lowerLetter"/>
      <w:lvlText w:val="%8."/>
      <w:lvlJc w:val="left"/>
      <w:pPr>
        <w:ind w:left="5411" w:hanging="360"/>
      </w:pPr>
    </w:lvl>
    <w:lvl w:ilvl="8" w:tplc="0807001B" w:tentative="1">
      <w:start w:val="1"/>
      <w:numFmt w:val="lowerRoman"/>
      <w:lvlText w:val="%9."/>
      <w:lvlJc w:val="right"/>
      <w:pPr>
        <w:ind w:left="6131" w:hanging="180"/>
      </w:pPr>
    </w:lvl>
  </w:abstractNum>
  <w:abstractNum w:abstractNumId="23" w15:restartNumberingAfterBreak="0">
    <w:nsid w:val="5E6873BC"/>
    <w:multiLevelType w:val="hybridMultilevel"/>
    <w:tmpl w:val="A6743C82"/>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0C24E6D"/>
    <w:multiLevelType w:val="hybridMultilevel"/>
    <w:tmpl w:val="B2D88DCE"/>
    <w:lvl w:ilvl="0" w:tplc="DCE0220C">
      <w:start w:val="1"/>
      <w:numFmt w:val="decimal"/>
      <w:lvlText w:val="%1"/>
      <w:lvlJc w:val="left"/>
      <w:pPr>
        <w:ind w:left="371" w:hanging="360"/>
      </w:pPr>
      <w:rPr>
        <w:rFonts w:hint="default"/>
        <w:b w:val="0"/>
      </w:rPr>
    </w:lvl>
    <w:lvl w:ilvl="1" w:tplc="08070019" w:tentative="1">
      <w:start w:val="1"/>
      <w:numFmt w:val="lowerLetter"/>
      <w:lvlText w:val="%2."/>
      <w:lvlJc w:val="left"/>
      <w:pPr>
        <w:ind w:left="1091" w:hanging="360"/>
      </w:pPr>
    </w:lvl>
    <w:lvl w:ilvl="2" w:tplc="0807001B" w:tentative="1">
      <w:start w:val="1"/>
      <w:numFmt w:val="lowerRoman"/>
      <w:lvlText w:val="%3."/>
      <w:lvlJc w:val="right"/>
      <w:pPr>
        <w:ind w:left="1811" w:hanging="180"/>
      </w:pPr>
    </w:lvl>
    <w:lvl w:ilvl="3" w:tplc="0807000F" w:tentative="1">
      <w:start w:val="1"/>
      <w:numFmt w:val="decimal"/>
      <w:lvlText w:val="%4."/>
      <w:lvlJc w:val="left"/>
      <w:pPr>
        <w:ind w:left="2531" w:hanging="360"/>
      </w:pPr>
    </w:lvl>
    <w:lvl w:ilvl="4" w:tplc="08070019" w:tentative="1">
      <w:start w:val="1"/>
      <w:numFmt w:val="lowerLetter"/>
      <w:lvlText w:val="%5."/>
      <w:lvlJc w:val="left"/>
      <w:pPr>
        <w:ind w:left="3251" w:hanging="360"/>
      </w:pPr>
    </w:lvl>
    <w:lvl w:ilvl="5" w:tplc="0807001B" w:tentative="1">
      <w:start w:val="1"/>
      <w:numFmt w:val="lowerRoman"/>
      <w:lvlText w:val="%6."/>
      <w:lvlJc w:val="right"/>
      <w:pPr>
        <w:ind w:left="3971" w:hanging="180"/>
      </w:pPr>
    </w:lvl>
    <w:lvl w:ilvl="6" w:tplc="0807000F" w:tentative="1">
      <w:start w:val="1"/>
      <w:numFmt w:val="decimal"/>
      <w:lvlText w:val="%7."/>
      <w:lvlJc w:val="left"/>
      <w:pPr>
        <w:ind w:left="4691" w:hanging="360"/>
      </w:pPr>
    </w:lvl>
    <w:lvl w:ilvl="7" w:tplc="08070019" w:tentative="1">
      <w:start w:val="1"/>
      <w:numFmt w:val="lowerLetter"/>
      <w:lvlText w:val="%8."/>
      <w:lvlJc w:val="left"/>
      <w:pPr>
        <w:ind w:left="5411" w:hanging="360"/>
      </w:pPr>
    </w:lvl>
    <w:lvl w:ilvl="8" w:tplc="0807001B" w:tentative="1">
      <w:start w:val="1"/>
      <w:numFmt w:val="lowerRoman"/>
      <w:lvlText w:val="%9."/>
      <w:lvlJc w:val="right"/>
      <w:pPr>
        <w:ind w:left="6131" w:hanging="180"/>
      </w:pPr>
    </w:lvl>
  </w:abstractNum>
  <w:abstractNum w:abstractNumId="25" w15:restartNumberingAfterBreak="0">
    <w:nsid w:val="6187405A"/>
    <w:multiLevelType w:val="hybridMultilevel"/>
    <w:tmpl w:val="C76AA470"/>
    <w:lvl w:ilvl="0" w:tplc="0E2E599E">
      <w:start w:val="1"/>
      <w:numFmt w:val="decimal"/>
      <w:lvlText w:val="%1"/>
      <w:lvlJc w:val="left"/>
      <w:pPr>
        <w:ind w:left="371" w:hanging="360"/>
      </w:pPr>
      <w:rPr>
        <w:rFonts w:hint="default"/>
        <w:vertAlign w:val="superscript"/>
      </w:rPr>
    </w:lvl>
    <w:lvl w:ilvl="1" w:tplc="08070019" w:tentative="1">
      <w:start w:val="1"/>
      <w:numFmt w:val="lowerLetter"/>
      <w:lvlText w:val="%2."/>
      <w:lvlJc w:val="left"/>
      <w:pPr>
        <w:ind w:left="1091" w:hanging="360"/>
      </w:pPr>
    </w:lvl>
    <w:lvl w:ilvl="2" w:tplc="0807001B" w:tentative="1">
      <w:start w:val="1"/>
      <w:numFmt w:val="lowerRoman"/>
      <w:lvlText w:val="%3."/>
      <w:lvlJc w:val="right"/>
      <w:pPr>
        <w:ind w:left="1811" w:hanging="180"/>
      </w:pPr>
    </w:lvl>
    <w:lvl w:ilvl="3" w:tplc="0807000F" w:tentative="1">
      <w:start w:val="1"/>
      <w:numFmt w:val="decimal"/>
      <w:lvlText w:val="%4."/>
      <w:lvlJc w:val="left"/>
      <w:pPr>
        <w:ind w:left="2531" w:hanging="360"/>
      </w:pPr>
    </w:lvl>
    <w:lvl w:ilvl="4" w:tplc="08070019" w:tentative="1">
      <w:start w:val="1"/>
      <w:numFmt w:val="lowerLetter"/>
      <w:lvlText w:val="%5."/>
      <w:lvlJc w:val="left"/>
      <w:pPr>
        <w:ind w:left="3251" w:hanging="360"/>
      </w:pPr>
    </w:lvl>
    <w:lvl w:ilvl="5" w:tplc="0807001B" w:tentative="1">
      <w:start w:val="1"/>
      <w:numFmt w:val="lowerRoman"/>
      <w:lvlText w:val="%6."/>
      <w:lvlJc w:val="right"/>
      <w:pPr>
        <w:ind w:left="3971" w:hanging="180"/>
      </w:pPr>
    </w:lvl>
    <w:lvl w:ilvl="6" w:tplc="0807000F" w:tentative="1">
      <w:start w:val="1"/>
      <w:numFmt w:val="decimal"/>
      <w:lvlText w:val="%7."/>
      <w:lvlJc w:val="left"/>
      <w:pPr>
        <w:ind w:left="4691" w:hanging="360"/>
      </w:pPr>
    </w:lvl>
    <w:lvl w:ilvl="7" w:tplc="08070019" w:tentative="1">
      <w:start w:val="1"/>
      <w:numFmt w:val="lowerLetter"/>
      <w:lvlText w:val="%8."/>
      <w:lvlJc w:val="left"/>
      <w:pPr>
        <w:ind w:left="5411" w:hanging="360"/>
      </w:pPr>
    </w:lvl>
    <w:lvl w:ilvl="8" w:tplc="0807001B" w:tentative="1">
      <w:start w:val="1"/>
      <w:numFmt w:val="lowerRoman"/>
      <w:lvlText w:val="%9."/>
      <w:lvlJc w:val="right"/>
      <w:pPr>
        <w:ind w:left="6131" w:hanging="180"/>
      </w:pPr>
    </w:lvl>
  </w:abstractNum>
  <w:abstractNum w:abstractNumId="26" w15:restartNumberingAfterBreak="0">
    <w:nsid w:val="67C664B9"/>
    <w:multiLevelType w:val="hybridMultilevel"/>
    <w:tmpl w:val="E89A009E"/>
    <w:lvl w:ilvl="0" w:tplc="F51237B8">
      <w:start w:val="1"/>
      <w:numFmt w:val="decimal"/>
      <w:lvlText w:val="%1"/>
      <w:lvlJc w:val="left"/>
      <w:pPr>
        <w:ind w:left="371" w:hanging="360"/>
      </w:pPr>
      <w:rPr>
        <w:rFonts w:hint="default"/>
      </w:rPr>
    </w:lvl>
    <w:lvl w:ilvl="1" w:tplc="08070019" w:tentative="1">
      <w:start w:val="1"/>
      <w:numFmt w:val="lowerLetter"/>
      <w:lvlText w:val="%2."/>
      <w:lvlJc w:val="left"/>
      <w:pPr>
        <w:ind w:left="1091" w:hanging="360"/>
      </w:pPr>
    </w:lvl>
    <w:lvl w:ilvl="2" w:tplc="0807001B" w:tentative="1">
      <w:start w:val="1"/>
      <w:numFmt w:val="lowerRoman"/>
      <w:lvlText w:val="%3."/>
      <w:lvlJc w:val="right"/>
      <w:pPr>
        <w:ind w:left="1811" w:hanging="180"/>
      </w:pPr>
    </w:lvl>
    <w:lvl w:ilvl="3" w:tplc="0807000F" w:tentative="1">
      <w:start w:val="1"/>
      <w:numFmt w:val="decimal"/>
      <w:lvlText w:val="%4."/>
      <w:lvlJc w:val="left"/>
      <w:pPr>
        <w:ind w:left="2531" w:hanging="360"/>
      </w:pPr>
    </w:lvl>
    <w:lvl w:ilvl="4" w:tplc="08070019" w:tentative="1">
      <w:start w:val="1"/>
      <w:numFmt w:val="lowerLetter"/>
      <w:lvlText w:val="%5."/>
      <w:lvlJc w:val="left"/>
      <w:pPr>
        <w:ind w:left="3251" w:hanging="360"/>
      </w:pPr>
    </w:lvl>
    <w:lvl w:ilvl="5" w:tplc="0807001B" w:tentative="1">
      <w:start w:val="1"/>
      <w:numFmt w:val="lowerRoman"/>
      <w:lvlText w:val="%6."/>
      <w:lvlJc w:val="right"/>
      <w:pPr>
        <w:ind w:left="3971" w:hanging="180"/>
      </w:pPr>
    </w:lvl>
    <w:lvl w:ilvl="6" w:tplc="0807000F" w:tentative="1">
      <w:start w:val="1"/>
      <w:numFmt w:val="decimal"/>
      <w:lvlText w:val="%7."/>
      <w:lvlJc w:val="left"/>
      <w:pPr>
        <w:ind w:left="4691" w:hanging="360"/>
      </w:pPr>
    </w:lvl>
    <w:lvl w:ilvl="7" w:tplc="08070019" w:tentative="1">
      <w:start w:val="1"/>
      <w:numFmt w:val="lowerLetter"/>
      <w:lvlText w:val="%8."/>
      <w:lvlJc w:val="left"/>
      <w:pPr>
        <w:ind w:left="5411" w:hanging="360"/>
      </w:pPr>
    </w:lvl>
    <w:lvl w:ilvl="8" w:tplc="0807001B" w:tentative="1">
      <w:start w:val="1"/>
      <w:numFmt w:val="lowerRoman"/>
      <w:lvlText w:val="%9."/>
      <w:lvlJc w:val="right"/>
      <w:pPr>
        <w:ind w:left="6131" w:hanging="180"/>
      </w:pPr>
    </w:lvl>
  </w:abstractNum>
  <w:abstractNum w:abstractNumId="27" w15:restartNumberingAfterBreak="0">
    <w:nsid w:val="67E04CC1"/>
    <w:multiLevelType w:val="hybridMultilevel"/>
    <w:tmpl w:val="4ECC7016"/>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97C0F72"/>
    <w:multiLevelType w:val="hybridMultilevel"/>
    <w:tmpl w:val="C76AA470"/>
    <w:lvl w:ilvl="0" w:tplc="0E2E599E">
      <w:start w:val="1"/>
      <w:numFmt w:val="decimal"/>
      <w:lvlText w:val="%1"/>
      <w:lvlJc w:val="left"/>
      <w:pPr>
        <w:ind w:left="371" w:hanging="360"/>
      </w:pPr>
      <w:rPr>
        <w:rFonts w:hint="default"/>
        <w:vertAlign w:val="superscript"/>
      </w:rPr>
    </w:lvl>
    <w:lvl w:ilvl="1" w:tplc="08070019" w:tentative="1">
      <w:start w:val="1"/>
      <w:numFmt w:val="lowerLetter"/>
      <w:lvlText w:val="%2."/>
      <w:lvlJc w:val="left"/>
      <w:pPr>
        <w:ind w:left="1091" w:hanging="360"/>
      </w:pPr>
    </w:lvl>
    <w:lvl w:ilvl="2" w:tplc="0807001B" w:tentative="1">
      <w:start w:val="1"/>
      <w:numFmt w:val="lowerRoman"/>
      <w:lvlText w:val="%3."/>
      <w:lvlJc w:val="right"/>
      <w:pPr>
        <w:ind w:left="1811" w:hanging="180"/>
      </w:pPr>
    </w:lvl>
    <w:lvl w:ilvl="3" w:tplc="0807000F" w:tentative="1">
      <w:start w:val="1"/>
      <w:numFmt w:val="decimal"/>
      <w:lvlText w:val="%4."/>
      <w:lvlJc w:val="left"/>
      <w:pPr>
        <w:ind w:left="2531" w:hanging="360"/>
      </w:pPr>
    </w:lvl>
    <w:lvl w:ilvl="4" w:tplc="08070019" w:tentative="1">
      <w:start w:val="1"/>
      <w:numFmt w:val="lowerLetter"/>
      <w:lvlText w:val="%5."/>
      <w:lvlJc w:val="left"/>
      <w:pPr>
        <w:ind w:left="3251" w:hanging="360"/>
      </w:pPr>
    </w:lvl>
    <w:lvl w:ilvl="5" w:tplc="0807001B" w:tentative="1">
      <w:start w:val="1"/>
      <w:numFmt w:val="lowerRoman"/>
      <w:lvlText w:val="%6."/>
      <w:lvlJc w:val="right"/>
      <w:pPr>
        <w:ind w:left="3971" w:hanging="180"/>
      </w:pPr>
    </w:lvl>
    <w:lvl w:ilvl="6" w:tplc="0807000F" w:tentative="1">
      <w:start w:val="1"/>
      <w:numFmt w:val="decimal"/>
      <w:lvlText w:val="%7."/>
      <w:lvlJc w:val="left"/>
      <w:pPr>
        <w:ind w:left="4691" w:hanging="360"/>
      </w:pPr>
    </w:lvl>
    <w:lvl w:ilvl="7" w:tplc="08070019" w:tentative="1">
      <w:start w:val="1"/>
      <w:numFmt w:val="lowerLetter"/>
      <w:lvlText w:val="%8."/>
      <w:lvlJc w:val="left"/>
      <w:pPr>
        <w:ind w:left="5411" w:hanging="360"/>
      </w:pPr>
    </w:lvl>
    <w:lvl w:ilvl="8" w:tplc="0807001B" w:tentative="1">
      <w:start w:val="1"/>
      <w:numFmt w:val="lowerRoman"/>
      <w:lvlText w:val="%9."/>
      <w:lvlJc w:val="right"/>
      <w:pPr>
        <w:ind w:left="6131" w:hanging="180"/>
      </w:pPr>
    </w:lvl>
  </w:abstractNum>
  <w:abstractNum w:abstractNumId="29" w15:restartNumberingAfterBreak="0">
    <w:nsid w:val="6A551007"/>
    <w:multiLevelType w:val="hybridMultilevel"/>
    <w:tmpl w:val="C76AA470"/>
    <w:lvl w:ilvl="0" w:tplc="0E2E599E">
      <w:start w:val="1"/>
      <w:numFmt w:val="decimal"/>
      <w:lvlText w:val="%1"/>
      <w:lvlJc w:val="left"/>
      <w:pPr>
        <w:ind w:left="371" w:hanging="360"/>
      </w:pPr>
      <w:rPr>
        <w:rFonts w:hint="default"/>
        <w:vertAlign w:val="superscript"/>
      </w:rPr>
    </w:lvl>
    <w:lvl w:ilvl="1" w:tplc="08070019" w:tentative="1">
      <w:start w:val="1"/>
      <w:numFmt w:val="lowerLetter"/>
      <w:lvlText w:val="%2."/>
      <w:lvlJc w:val="left"/>
      <w:pPr>
        <w:ind w:left="1091" w:hanging="360"/>
      </w:pPr>
    </w:lvl>
    <w:lvl w:ilvl="2" w:tplc="0807001B" w:tentative="1">
      <w:start w:val="1"/>
      <w:numFmt w:val="lowerRoman"/>
      <w:lvlText w:val="%3."/>
      <w:lvlJc w:val="right"/>
      <w:pPr>
        <w:ind w:left="1811" w:hanging="180"/>
      </w:pPr>
    </w:lvl>
    <w:lvl w:ilvl="3" w:tplc="0807000F" w:tentative="1">
      <w:start w:val="1"/>
      <w:numFmt w:val="decimal"/>
      <w:lvlText w:val="%4."/>
      <w:lvlJc w:val="left"/>
      <w:pPr>
        <w:ind w:left="2531" w:hanging="360"/>
      </w:pPr>
    </w:lvl>
    <w:lvl w:ilvl="4" w:tplc="08070019" w:tentative="1">
      <w:start w:val="1"/>
      <w:numFmt w:val="lowerLetter"/>
      <w:lvlText w:val="%5."/>
      <w:lvlJc w:val="left"/>
      <w:pPr>
        <w:ind w:left="3251" w:hanging="360"/>
      </w:pPr>
    </w:lvl>
    <w:lvl w:ilvl="5" w:tplc="0807001B" w:tentative="1">
      <w:start w:val="1"/>
      <w:numFmt w:val="lowerRoman"/>
      <w:lvlText w:val="%6."/>
      <w:lvlJc w:val="right"/>
      <w:pPr>
        <w:ind w:left="3971" w:hanging="180"/>
      </w:pPr>
    </w:lvl>
    <w:lvl w:ilvl="6" w:tplc="0807000F" w:tentative="1">
      <w:start w:val="1"/>
      <w:numFmt w:val="decimal"/>
      <w:lvlText w:val="%7."/>
      <w:lvlJc w:val="left"/>
      <w:pPr>
        <w:ind w:left="4691" w:hanging="360"/>
      </w:pPr>
    </w:lvl>
    <w:lvl w:ilvl="7" w:tplc="08070019" w:tentative="1">
      <w:start w:val="1"/>
      <w:numFmt w:val="lowerLetter"/>
      <w:lvlText w:val="%8."/>
      <w:lvlJc w:val="left"/>
      <w:pPr>
        <w:ind w:left="5411" w:hanging="360"/>
      </w:pPr>
    </w:lvl>
    <w:lvl w:ilvl="8" w:tplc="0807001B" w:tentative="1">
      <w:start w:val="1"/>
      <w:numFmt w:val="lowerRoman"/>
      <w:lvlText w:val="%9."/>
      <w:lvlJc w:val="right"/>
      <w:pPr>
        <w:ind w:left="6131" w:hanging="180"/>
      </w:pPr>
    </w:lvl>
  </w:abstractNum>
  <w:abstractNum w:abstractNumId="30" w15:restartNumberingAfterBreak="0">
    <w:nsid w:val="6B82286C"/>
    <w:multiLevelType w:val="hybridMultilevel"/>
    <w:tmpl w:val="D6BC959C"/>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D356590"/>
    <w:multiLevelType w:val="hybridMultilevel"/>
    <w:tmpl w:val="5B4C0A96"/>
    <w:lvl w:ilvl="0" w:tplc="1B3ADF68">
      <w:start w:val="1"/>
      <w:numFmt w:val="decimal"/>
      <w:lvlText w:val="%1"/>
      <w:lvlJc w:val="left"/>
      <w:pPr>
        <w:ind w:left="371" w:hanging="360"/>
      </w:pPr>
      <w:rPr>
        <w:rFonts w:hint="default"/>
        <w:b w:val="0"/>
      </w:rPr>
    </w:lvl>
    <w:lvl w:ilvl="1" w:tplc="08070019" w:tentative="1">
      <w:start w:val="1"/>
      <w:numFmt w:val="lowerLetter"/>
      <w:lvlText w:val="%2."/>
      <w:lvlJc w:val="left"/>
      <w:pPr>
        <w:ind w:left="1091" w:hanging="360"/>
      </w:pPr>
    </w:lvl>
    <w:lvl w:ilvl="2" w:tplc="0807001B" w:tentative="1">
      <w:start w:val="1"/>
      <w:numFmt w:val="lowerRoman"/>
      <w:lvlText w:val="%3."/>
      <w:lvlJc w:val="right"/>
      <w:pPr>
        <w:ind w:left="1811" w:hanging="180"/>
      </w:pPr>
    </w:lvl>
    <w:lvl w:ilvl="3" w:tplc="0807000F" w:tentative="1">
      <w:start w:val="1"/>
      <w:numFmt w:val="decimal"/>
      <w:lvlText w:val="%4."/>
      <w:lvlJc w:val="left"/>
      <w:pPr>
        <w:ind w:left="2531" w:hanging="360"/>
      </w:pPr>
    </w:lvl>
    <w:lvl w:ilvl="4" w:tplc="08070019" w:tentative="1">
      <w:start w:val="1"/>
      <w:numFmt w:val="lowerLetter"/>
      <w:lvlText w:val="%5."/>
      <w:lvlJc w:val="left"/>
      <w:pPr>
        <w:ind w:left="3251" w:hanging="360"/>
      </w:pPr>
    </w:lvl>
    <w:lvl w:ilvl="5" w:tplc="0807001B" w:tentative="1">
      <w:start w:val="1"/>
      <w:numFmt w:val="lowerRoman"/>
      <w:lvlText w:val="%6."/>
      <w:lvlJc w:val="right"/>
      <w:pPr>
        <w:ind w:left="3971" w:hanging="180"/>
      </w:pPr>
    </w:lvl>
    <w:lvl w:ilvl="6" w:tplc="0807000F" w:tentative="1">
      <w:start w:val="1"/>
      <w:numFmt w:val="decimal"/>
      <w:lvlText w:val="%7."/>
      <w:lvlJc w:val="left"/>
      <w:pPr>
        <w:ind w:left="4691" w:hanging="360"/>
      </w:pPr>
    </w:lvl>
    <w:lvl w:ilvl="7" w:tplc="08070019" w:tentative="1">
      <w:start w:val="1"/>
      <w:numFmt w:val="lowerLetter"/>
      <w:lvlText w:val="%8."/>
      <w:lvlJc w:val="left"/>
      <w:pPr>
        <w:ind w:left="5411" w:hanging="360"/>
      </w:pPr>
    </w:lvl>
    <w:lvl w:ilvl="8" w:tplc="0807001B" w:tentative="1">
      <w:start w:val="1"/>
      <w:numFmt w:val="lowerRoman"/>
      <w:lvlText w:val="%9."/>
      <w:lvlJc w:val="right"/>
      <w:pPr>
        <w:ind w:left="6131" w:hanging="180"/>
      </w:pPr>
    </w:lvl>
  </w:abstractNum>
  <w:abstractNum w:abstractNumId="32" w15:restartNumberingAfterBreak="0">
    <w:nsid w:val="70C3278D"/>
    <w:multiLevelType w:val="hybridMultilevel"/>
    <w:tmpl w:val="C76AA470"/>
    <w:lvl w:ilvl="0" w:tplc="0E2E599E">
      <w:start w:val="1"/>
      <w:numFmt w:val="decimal"/>
      <w:lvlText w:val="%1"/>
      <w:lvlJc w:val="left"/>
      <w:pPr>
        <w:ind w:left="371" w:hanging="360"/>
      </w:pPr>
      <w:rPr>
        <w:rFonts w:hint="default"/>
        <w:vertAlign w:val="superscript"/>
      </w:rPr>
    </w:lvl>
    <w:lvl w:ilvl="1" w:tplc="08070019" w:tentative="1">
      <w:start w:val="1"/>
      <w:numFmt w:val="lowerLetter"/>
      <w:lvlText w:val="%2."/>
      <w:lvlJc w:val="left"/>
      <w:pPr>
        <w:ind w:left="1091" w:hanging="360"/>
      </w:pPr>
    </w:lvl>
    <w:lvl w:ilvl="2" w:tplc="0807001B" w:tentative="1">
      <w:start w:val="1"/>
      <w:numFmt w:val="lowerRoman"/>
      <w:lvlText w:val="%3."/>
      <w:lvlJc w:val="right"/>
      <w:pPr>
        <w:ind w:left="1811" w:hanging="180"/>
      </w:pPr>
    </w:lvl>
    <w:lvl w:ilvl="3" w:tplc="0807000F" w:tentative="1">
      <w:start w:val="1"/>
      <w:numFmt w:val="decimal"/>
      <w:lvlText w:val="%4."/>
      <w:lvlJc w:val="left"/>
      <w:pPr>
        <w:ind w:left="2531" w:hanging="360"/>
      </w:pPr>
    </w:lvl>
    <w:lvl w:ilvl="4" w:tplc="08070019" w:tentative="1">
      <w:start w:val="1"/>
      <w:numFmt w:val="lowerLetter"/>
      <w:lvlText w:val="%5."/>
      <w:lvlJc w:val="left"/>
      <w:pPr>
        <w:ind w:left="3251" w:hanging="360"/>
      </w:pPr>
    </w:lvl>
    <w:lvl w:ilvl="5" w:tplc="0807001B" w:tentative="1">
      <w:start w:val="1"/>
      <w:numFmt w:val="lowerRoman"/>
      <w:lvlText w:val="%6."/>
      <w:lvlJc w:val="right"/>
      <w:pPr>
        <w:ind w:left="3971" w:hanging="180"/>
      </w:pPr>
    </w:lvl>
    <w:lvl w:ilvl="6" w:tplc="0807000F" w:tentative="1">
      <w:start w:val="1"/>
      <w:numFmt w:val="decimal"/>
      <w:lvlText w:val="%7."/>
      <w:lvlJc w:val="left"/>
      <w:pPr>
        <w:ind w:left="4691" w:hanging="360"/>
      </w:pPr>
    </w:lvl>
    <w:lvl w:ilvl="7" w:tplc="08070019" w:tentative="1">
      <w:start w:val="1"/>
      <w:numFmt w:val="lowerLetter"/>
      <w:lvlText w:val="%8."/>
      <w:lvlJc w:val="left"/>
      <w:pPr>
        <w:ind w:left="5411" w:hanging="360"/>
      </w:pPr>
    </w:lvl>
    <w:lvl w:ilvl="8" w:tplc="0807001B" w:tentative="1">
      <w:start w:val="1"/>
      <w:numFmt w:val="lowerRoman"/>
      <w:lvlText w:val="%9."/>
      <w:lvlJc w:val="right"/>
      <w:pPr>
        <w:ind w:left="6131" w:hanging="180"/>
      </w:pPr>
    </w:lvl>
  </w:abstractNum>
  <w:abstractNum w:abstractNumId="33" w15:restartNumberingAfterBreak="0">
    <w:nsid w:val="7EEA32E9"/>
    <w:multiLevelType w:val="hybridMultilevel"/>
    <w:tmpl w:val="C504B526"/>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9"/>
  </w:num>
  <w:num w:numId="2">
    <w:abstractNumId w:val="18"/>
  </w:num>
  <w:num w:numId="3">
    <w:abstractNumId w:val="3"/>
  </w:num>
  <w:num w:numId="4">
    <w:abstractNumId w:val="20"/>
  </w:num>
  <w:num w:numId="5">
    <w:abstractNumId w:val="9"/>
  </w:num>
  <w:num w:numId="6">
    <w:abstractNumId w:val="1"/>
  </w:num>
  <w:num w:numId="7">
    <w:abstractNumId w:val="13"/>
  </w:num>
  <w:num w:numId="8">
    <w:abstractNumId w:val="15"/>
  </w:num>
  <w:num w:numId="9">
    <w:abstractNumId w:val="5"/>
  </w:num>
  <w:num w:numId="10">
    <w:abstractNumId w:val="6"/>
  </w:num>
  <w:num w:numId="11">
    <w:abstractNumId w:val="27"/>
  </w:num>
  <w:num w:numId="12">
    <w:abstractNumId w:val="21"/>
  </w:num>
  <w:num w:numId="13">
    <w:abstractNumId w:val="29"/>
  </w:num>
  <w:num w:numId="14">
    <w:abstractNumId w:val="28"/>
  </w:num>
  <w:num w:numId="15">
    <w:abstractNumId w:val="2"/>
  </w:num>
  <w:num w:numId="16">
    <w:abstractNumId w:val="25"/>
  </w:num>
  <w:num w:numId="17">
    <w:abstractNumId w:val="32"/>
  </w:num>
  <w:num w:numId="18">
    <w:abstractNumId w:val="14"/>
  </w:num>
  <w:num w:numId="19">
    <w:abstractNumId w:val="22"/>
  </w:num>
  <w:num w:numId="20">
    <w:abstractNumId w:val="17"/>
  </w:num>
  <w:num w:numId="21">
    <w:abstractNumId w:val="33"/>
  </w:num>
  <w:num w:numId="22">
    <w:abstractNumId w:val="4"/>
  </w:num>
  <w:num w:numId="23">
    <w:abstractNumId w:val="24"/>
  </w:num>
  <w:num w:numId="24">
    <w:abstractNumId w:val="8"/>
  </w:num>
  <w:num w:numId="25">
    <w:abstractNumId w:val="30"/>
  </w:num>
  <w:num w:numId="26">
    <w:abstractNumId w:val="23"/>
  </w:num>
  <w:num w:numId="27">
    <w:abstractNumId w:val="26"/>
  </w:num>
  <w:num w:numId="28">
    <w:abstractNumId w:val="16"/>
  </w:num>
  <w:num w:numId="29">
    <w:abstractNumId w:val="31"/>
  </w:num>
  <w:num w:numId="30">
    <w:abstractNumId w:val="0"/>
  </w:num>
  <w:num w:numId="31">
    <w:abstractNumId w:val="11"/>
  </w:num>
  <w:num w:numId="32">
    <w:abstractNumId w:val="12"/>
  </w:num>
  <w:num w:numId="33">
    <w:abstractNumId w:val="7"/>
  </w:num>
  <w:num w:numId="3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5. Dezember 2017"/>
    <w:docVar w:name="Date.Format.Long.dateValue" w:val="43084"/>
    <w:docVar w:name="DocumentDate" w:val="15. Dezember 2017"/>
    <w:docVar w:name="DocumentDate.dateValue" w:val="43084"/>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Gesuch-Formular.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4.8 SP1 (4.8.482)"/>
    <w:docVar w:name="OawCreatedWithProjectID" w:val="luchmaster"/>
    <w:docVar w:name="OawCreatedWithProjectVersion" w:val="148"/>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Bookmark name=&quot;Enclosure&quot;&gt;&lt;profile type=&quot;default&quot; UID=&quot;&quot; sameAsDefault=&quot;0&quot;&gt;&lt;/profile&gt;&lt;/OawBookmark&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ContentTypeBrackets&quot;&gt;&lt;profile type=&quot;default&quot; UID=&quot;&quot; sameAsDefault=&quot;0&quot;&gt;&lt;documentProperty UID=&quot;2003060614150123456789&quot; dataSourceUID=&quot;2003060614150123456789&quot;/&gt;&lt;type type=&quot;OawLanguage&quot;&gt;&lt;OawLanguage UID=&quot;Doc.ContentTypeBrackets&quot;/&gt;&lt;/type&gt;&lt;/profile&gt;&lt;/OawDocProperty&gt;_x000d__x0009_&lt;OawDocProperty name=&quot;BM_ContentType&quot;&gt;&lt;profile type=&quot;default&quot; UID=&quot;&quot; sameAsDefault=&quot;0&quot;&gt;&lt;documentProperty UID=&quot;2003070216009988776655&quot; dataSourceUID=&quot;2003070216009988776655&quot;/&gt;&lt;type type=&quot;WordBookmark&quot;&gt;&lt;WordBookmark name=&quot;ContentTyp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profile&gt;&lt;/OawDocProperty&gt;_x000d__x0009_&lt;OawDocProperty name=&quot;Textmarke.ContentType&quot;&gt;&lt;profile type=&quot;default&quot; UID=&quot;&quot; sameAsDefault=&quot;0&quot;&gt;&lt;documentProperty UID=&quot;2003070216009988776655&quot; sourceUID=&quot;2003070216009988776655&quot;/&gt;&lt;type type=&quot;WordBookmark&quot;&gt;&lt;WordBookmark name=&quot;ContentTyp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BM_ContentTypeLetter&quot;&gt;&lt;profile type=&quot;default&quot; UID=&quot;&quot; sameAsDefault=&quot;0&quot;&gt;&lt;documentProperty UID=&quot;2003070216009988776655&quot; dataSourceUID=&quot;2003070216009988776655&quot;/&gt;&lt;type type=&quot;WordBookmark&quot;&gt;&lt;WordBookmark name=&quot;ContentTypeLetter&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Stm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lt;OawDocProperty name=&quot;StmOrganisation.Abteilung1&quot;&gt;&lt;profile type=&quot;default&quot; UID=&quot;&quot; sameAsDefault=&quot;0&quot;&gt;&lt;documentProperty UID=&quot;2002122011014149059130932&quot; dataSourceUID=&quot;prj.2003050916522158373536&quot;/&gt;&lt;type type=&quot;OawDatabase&quot;&gt;&lt;OawDatabase table=&quot;Data&quot; field=&quot;Abteilung1&quot;/&gt;&lt;/type&gt;&lt;/profile&gt;&lt;/OawDocProperty&gt;&lt;OawDocProperty name=&quot;Stm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lt;OawDocProperty name=&quot;StmOrganisation.Postcode&quot;&gt;&lt;profile type=&quot;default&quot; UID=&quot;&quot; sameAsDefault=&quot;0&quot;&gt;&lt;documentProperty UID=&quot;2002122011014149059130932&quot; dataSourceUID=&quot;prj.2003050916522158373536&quot;/&gt;&lt;type type=&quot;OawDatabase&quot;&gt;&lt;OawDatabase table=&quot;Data&quot; field=&quot;Postcode&quot;/&gt;&lt;/type&gt;&lt;/profile&gt;&lt;/OawDocProperty&gt;&lt;OawDocProperty name=&quot;Stm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lt;OawDocProperty name=&quot;Stm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lt;OawDocProperty name=&quot;StmOrganisation.Abteilung1&quot;&gt;&lt;profile type=&quot;default&quot; UID=&quot;&quot; sameAsDefault=&quot;0&quot;&gt;&lt;documentProperty UID=&quot;2002122011014149059130932&quot; dataSourceUID=&quot;prj.2003050916522158373536&quot;/&gt;&lt;type type=&quot;OawDatabase&quot;&gt;&lt;OawDatabase table=&quot;Data&quot; field=&quot;Abteilung1&quot;/&gt;&lt;/type&gt;&lt;/profile&gt;&lt;/OawDocProperty&gt;&lt;OawDocProperty name=&quot;Stm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lt;OawDocProperty name=&quot;StmOrganisation.Postcode&quot;&gt;&lt;profile type=&quot;default&quot; UID=&quot;&quot; sameAsDefault=&quot;0&quot;&gt;&lt;documentProperty UID=&quot;2002122011014149059130932&quot; dataSourceUID=&quot;prj.2003050916522158373536&quot;/&gt;&lt;type type=&quot;OawDatabase&quot;&gt;&lt;OawDatabase table=&quot;Data&quot; field=&quot;Postcode&quot;/&gt;&lt;/type&gt;&lt;/profile&gt;&lt;/OawDocProperty&gt;&lt;OawDocProperty name=&quot;Stm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City|Footer1|Footer2|Footer3|Footer4|Dienststelle1|Dienststelle2|Email|Internet|Telefon|Departement|Fax|AddressB1|AddressB2|AddressB3|AddressB4|AddressN1|AddressN2|AddressN3|AddressN4|Abteilung1|Postcode&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Telefon&quot; field=&quot;Telefon&quot;/&gt;&lt;OawDocProperty name=&quot;Organisation.Departement&quot; field=&quot;Departement&quot;/&gt;&lt;OawDocProperty name=&quot;Organisation.Fax&quot; field=&quot;Fax&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StmOrganisation.Dienststelle1&quot; field=&quot;Dienststelle1&quot;/&gt;&lt;OawDocProperty name=&quot;StmOrganisation.Abteilung1&quot; field=&quot;Abteilung1&quot;/&gt;&lt;OawDocProperty name=&quot;StmOrganisation.AddressN1&quot; field=&quot;AddressN1&quot;/&gt;&lt;OawDocProperty name=&quot;StmOrganisation.Postcode&quot; field=&quot;Postcode&quot;/&gt;&lt;OawDocProperty name=&quot;StmOrganisation.City&quot; field=&quot;City&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ContentTypeBrackets&quot; field=&quot;Doc.ContentTypeBracket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G_Signatur|G_Laufnummer&quot;/&gt;&lt;profile type=&quot;default&quot; UID=&quot;&quot; sameAsDefault=&quot;0&quot;&gt;&lt;OawDocProperty name=&quot;CMIdata.Dok_Titel&quot; field=&quot;Dok_Titel&quot;/&gt;&lt;OawDocProperty name=&quot;CMIdata.G_Signatur&quot; field=&quot;G_Signatur&quot;/&gt;&lt;OawDocProperty name=&quot;CMIdata.G_Laufnummer&quot; field=&quot;G_Laufnummer&quot;/&gt;&lt;/profile&gt;&lt;/source&gt;"/>
    <w:docVar w:name="OawDocPropSource" w:val="&lt;DocProps&gt;&lt;DocProp UID=&quot;2003080714212273705547&quot; EntryUID=&quot;2017121513594909600521&quot;&gt;&lt;Field Name=&quot;UID&quot; Value=&quot;2017121513594909600521&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7091211214720088554&quot;&gt;&lt;Field Name=&quot;UID&quot; Value=&quot;2017091211214720088554&quot;/&gt;&lt;Field Name=&quot;IDName&quot; Value=&quot;BUWD, lawa, ZD MB Ländliche Entwicklung (neue Telefonnummer)&quot;/&gt;&lt;Field Name=&quot;Departement&quot; Value=&quot;Bau-, Umwelt- und Wirtschaftsdepartement&quot;/&gt;&lt;Field Name=&quot;Dienststelle1&quot; Value=&quot;Landwirtschaft und Wald (lawa)&quot;/&gt;&lt;Field Name=&quot;Dienststelle2&quot; Value=&quot;&quot;/&gt;&lt;Field Name=&quot;Abteilung1&quot; Value=&quot;&quot;/&gt;&lt;Field Name=&quot;Abteilung2&quot; Value=&quot;&quot;/&gt;&lt;Field Name=&quot;AddressB1&quot; Value=&quot;Landwirtschaft und Wald (lawa)&quot;/&gt;&lt;Field Name=&quot;AddressB2&quot; Value=&quot;Ländliche Entwicklung&quot;/&gt;&lt;Field Name=&quot;AddressB3&quot; Value=&quot;&quot;/&gt;&lt;Field Name=&quot;AddressB4&quot; Value=&quot;&quot;/&gt;&lt;Field Name=&quot;AddressN1&quot; Value=&quot;Centralstrasse 33&quot;/&gt;&lt;Field Name=&quot;AddressN2&quot; Value=&quot;Postfach&quot;/&gt;&lt;Field Name=&quot;AddressN3&quot; Value=&quot;6210 Sursee&quot;/&gt;&lt;Field Name=&quot;AddressN4&quot; Value=&quot;&quot;/&gt;&lt;Field Name=&quot;Postcode&quot; Value=&quot;6210&quot;/&gt;&lt;Field Name=&quot;City&quot; Value=&quot;Sursee&quot;/&gt;&lt;Field Name=&quot;Telefon&quot; Value=&quot;041 349 74 00&quot;/&gt;&lt;Field Name=&quot;Fax&quot; Value=&quot;&quot;/&gt;&lt;Field Name=&quot;Email&quot; Value=&quot;lawa@lu.ch&quot;/&gt;&lt;Field Name=&quot;Internet&quot; Value=&quot;lawa.lu.ch&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LogoColor&quot; Value=&quot;%Logos%\Luzern.BUWD.Logo.2100.350.emf&quot;/&gt;&lt;Field Name=&quot;LogoBlackWhite&quot; Value=&quot;%Logos%\Luzern.BUWD.Logo.2100.350.emf&quot;/&gt;&lt;Field Name=&quot;LogoNeutral&quot; Value=&quot;%Logos%\Luzern.BUWD.Logo.2100.350.emf&quot;/&gt;&lt;Field Name=&quot;LogoZertifikate&quot; Value=&quot;&quot;/&gt;&lt;Field Name=&quot;LogoSignature&quot; Value=&quot;&quot;/&gt;&lt;Field Name=&quot;LogoPowerPointTitleFirst&quot; Value=&quot;&quot;/&gt;&lt;Field Name=&quot;LogoPowerPointChapter&quot; Value=&quot;&quot;/&gt;&lt;Field Name=&quot;LogoPowerPointSlide&quot; Value=&quot;&quot;/&gt;&lt;Field Name=&quot;LogoPowerPointTitleLast&quot; Value=&quot;&quot;/&gt;&lt;Field Name=&quot;LogoSchriftzug&quot; Value=&quot;%Logos%\Schriftzug_gruen.199.1439.emf&quot;/&gt;&lt;Field Name=&quot;LogoTag&quot; Value=&quot;%Logos%\lawa.2099.217.emf&quot;/&gt;&lt;/DocProp&gt;&lt;DocProp UID=&quot;2006040509495284662868&quot; EntryUID=&quot;2017071914285833623348&quot;&gt;&lt;Field Name=&quot;UID&quot; Value=&quot;2017071914285833623348&quot;/&gt;&lt;Field Name=&quot;IDName&quot; Value=&quot;Heini Karin, LAWA&quot;/&gt;&lt;Field Name=&quot;Name&quot; Value=&quot;Karin Heini&quot;/&gt;&lt;Field Name=&quot;PersonalNumber&quot; Value=&quot;&quot;/&gt;&lt;Field Name=&quot;Function&quot; Value=&quot;Lernende&quot;/&gt;&lt;Field Name=&quot;Initials&quot; Value=&quot;HEK&quot;/&gt;&lt;Field Name=&quot;DirectPhone&quot; Value=&quot;041 349 74 19&quot;/&gt;&lt;Field Name=&quot;DirectFax&quot; Value=&quot;&quot;/&gt;&lt;Field Name=&quot;Mobile&quot; Value=&quot;&quot;/&gt;&lt;Field Name=&quot;EMail&quot; Value=&quot;karin.heini@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212191811121321310321301031x&quot; EntryUID=&quot;2003121817293296325874&quot;&gt;&lt;Field Name=&quot;UID&quot; Value=&quot;2003121817293296325874&quot;/&gt;&lt;Field Name=&quot;IDName&quot; Value=&quot;(Leer)&quot;/&gt;&lt;Field Name=&quot;Name&quot; Value=&quot;&quot;/&gt;&lt;Field Name=&quot;PersonalNumber&quot; Value=&quot;&quot;/&gt;&lt;Field Name=&quot;Function&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Lizenz_noetig&quot; Value=&quot;&quot;/&gt;&lt;Field Name=&quot;SignatureAdditional1&quot; Value=&quot;&quot;/&gt;&lt;Field Name=&quot;SignatureAdditional2&quot; Value=&quot;&quot;/&gt;&lt;/DocProp&gt;&lt;DocProp UID=&quot;2010072016315072560894&quot; EntryUID=&quot;2003121817293296325874&quot;&gt;&lt;Field Name=&quot;UID&quot; Value=&quot;2003121817293296325874&quot;/&gt;&lt;Field Name=&quot;IDName&quot; Value=&quot;(Leer)&quot;/&gt;&lt;Field Name=&quot;Name&quot; Value=&quot;&quot;/&gt;&lt;Field Name=&quot;PersonalNumber&quot; Value=&quot;&quot;/&gt;&lt;Field Name=&quot;Function&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Lizenz_noetig&quot; Value=&quot;&quot;/&gt;&lt;Field Name=&quot;SignatureAdditional1&quot; Value=&quot;&quot;/&gt;&lt;Field Name=&quot;SignatureAdditional2&quot; Value=&quot;&quot;/&gt;&lt;/DocProp&gt;&lt;DocProp UID=&quot;2002122010583847234010578&quot; EntryUID=&quot;2003121817293296325874&quot;&gt;&lt;Field Name=&quot;UID&quot; Value=&quot;2003121817293296325874&quot;/&gt;&lt;Field Name=&quot;IDName&quot; Value=&quot;(Leer)&quot;/&gt;&lt;Field Name=&quot;Name&quot; Value=&quot;&quot;/&gt;&lt;Field Name=&quot;PersonalNumber&quot; Value=&quot;&quot;/&gt;&lt;Field Name=&quot;Function&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Lizenz_noetig&quot; Value=&quot;&quot;/&gt;&lt;Field Name=&quot;SignatureAdditional1&quot; Value=&quot;&quot;/&gt;&lt;Field Name=&quot;SignatureAdditional2&quot; Value=&quot;&quot;/&gt;&lt;/DocProp&gt;&lt;DocProp UID=&quot;2003061115381095709037&quot; EntryUID=&quot;2003121817293296325874&quot;&gt;&lt;Field Name=&quot;UID&quot; Value=&quot;2003121817293296325874&quot;/&gt;&lt;Field Name=&quot;IDName&quot; Value=&quot;(Leer)&quot;/&gt;&lt;Field Name=&quot;Name&quot; Value=&quot;&quot;/&gt;&lt;Field Name=&quot;PersonalNumber&quot; Value=&quot;&quot;/&gt;&lt;Field Name=&quot;Function&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Lizenz_noetig&quot; Value=&quot;&quot;/&gt;&lt;Field Name=&quot;SignatureAdditional1&quot; Value=&quot;&quot;/&gt;&lt;Field Name=&quot;SignatureAdditional2&quot; Value=&quot;&quot;/&gt;&lt;/DocProp&gt;&lt;DocProp UID=&quot;2016110913315368876110&quot; EntryUID=&quot;2003121817293296325874&quot;&gt;&lt;Field Name=&quot;UID&quot; Value=&quot;2003121817293296325874&quot;/&gt;&lt;Field Name=&quot;IDName&quot; Value=&quot;(Leer)&quot;/&gt;&lt;Field Name=&quot;Name&quot; Value=&quot;&quot;/&gt;&lt;Field Name=&quot;PersonalNumber&quot; Value=&quot;&quot;/&gt;&lt;Field Name=&quot;Function&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Lizenz_noetig&quot; Value=&quot;&quot;/&gt;&lt;Field Name=&quot;SignatureAdditional1&quot; Value=&quot;&quot;/&gt;&lt;Field Name=&quot;SignatureAdditional2&quot; Value=&quot;&quot;/&gt;&lt;/DocProp&gt;&lt;DocProp UID=&quot;2004112217333376588294&quot; EntryUID=&quot;2003121817293296325874&quot;&gt;&lt;Field Name=&quot;UID&quot; Value=&quot;2003121817293296325874&quot;/&gt;&lt;Field Name=&quot;Classification&quot; Value=&quot;&quot;/&gt;&lt;Field Name=&quot;ContentTypeLetter&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Field Name=&quot;Dok_Titel&quot; Value=&quot;FO Musterstatuten Güterstrassengenossenschaften&quot;/&gt;&lt;Field Name=&quot;Dok_Lfnr&quot; Value=&quot;99103&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5. Dezember 2017&quot;/&gt;&lt;Field Name=&quot;Dok_DatumMM&quot; Value=&quot;15.12.2017&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Kommunikation: Publikation Formulare, Gesuche officeatwork, 2017&quot;/&gt;&lt;Field Name=&quot;G_BeginnMMMM&quot; Value=&quot;20. Oktober 2017&quot;/&gt;&lt;Field Name=&quot;G_BeginnMM&quot; Value=&quot;20.10.2017&quot;/&gt;&lt;Field Name=&quot;G_Bemerkung&quot; Value=&quot;Übernahme sämtlicher Formulare in officeatwork und Anpassung Telefonnummer&quot;/&gt;&lt;Field Name=&quot;G_Eigner&quot; Value=&quot;Kommunikation&quot;/&gt;&lt;Field Name=&quot;G_Laufnummer&quot; Value=&quot;2017-5089&quot;/&gt;&lt;Field Name=&quot;G_Signatur&quot; Value=&quot;&quot;/&gt;&lt;Field Name=&quot;G_Vorstossnummer&quot; Value=&quot;&quot;/&gt;&lt;Field Name=&quot;G_Botschaftsnummer&quot; Value=&quot;&quot;/&gt;&lt;Field Name=&quot;G_Eroeffnungsdatum&quot; Value=&quot;&quot;/&gt;&lt;Field Name=&quot;G_SachbearbeiterKuerzel&quot; Value=&quot;MMUELLER14&quot;/&gt;&lt;Field Name=&quot;G_SachbearbeiterVornameName&quot; Value=&quot;Markus Mueller Egli&quot;/&gt;&lt;Field Name=&quot;G_Registraturplan&quot; Value=&quot;246 Publikationen&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ojectID" w:val="luchmaster"/>
    <w:docVar w:name="OawRecipients" w:val="&lt;Recipients&gt;&lt;Recipient&gt;&lt;UID&gt;2017121513594909600521&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TemplateProperties" w:val="password:=&lt;Semicolon/&gt;MnO`rrvnqc.=;jumpToFirstField:=1;dotReverenceRemove:=0;resizeA4Letter:=0;unpdateDocPropsOnNewOnly:=0;showAllNoteItems:=0;CharCodeChecked:=;CharCodeUnchecked:=;WizardSteps:=0|1;DocumentTitle:=K - A4 hoch mit Absender leer;DisplayName:=W7 - H - LA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DocProp UID=&quot;2002122011014149059130932&quot;&gt;WHERE IDName LIKE &quot;%lawa%&quot;&lt;/DocProp&gt;&lt;DocProp UID=&quot;&quot;&gt;WHERE IDName LIKE &quot;%lawa%&quot;&lt;/DocProp&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ContentType&quot; Label=&quot;&amp;lt;translate&amp;gt;SmartContent.InhaltsType&amp;lt;/translate&amp;gt;&quot; Style=&quot;Inhalts-Typ&quot;/&gt;_x000d_&lt;Bookmark Name=&quot;Subject&quot; Label=&quot;&amp;lt;translate&amp;gt;SmartContent.Subject&amp;lt;/translate&amp;gt;&quot; Style=&quot;Betreff&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331acd51-9ee4-4240-9e30-935a&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ea6296d4-05a3-4225-9fb8-6f27&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C21260"/>
    <w:rsid w:val="000C2D34"/>
    <w:rsid w:val="000D255B"/>
    <w:rsid w:val="000D4896"/>
    <w:rsid w:val="00137CB4"/>
    <w:rsid w:val="00150446"/>
    <w:rsid w:val="001947C1"/>
    <w:rsid w:val="001A5DB4"/>
    <w:rsid w:val="001D4295"/>
    <w:rsid w:val="002013F0"/>
    <w:rsid w:val="00206015"/>
    <w:rsid w:val="0021790C"/>
    <w:rsid w:val="002476CA"/>
    <w:rsid w:val="002C3525"/>
    <w:rsid w:val="002E4642"/>
    <w:rsid w:val="003131F9"/>
    <w:rsid w:val="003269D6"/>
    <w:rsid w:val="0032722A"/>
    <w:rsid w:val="00380802"/>
    <w:rsid w:val="00387048"/>
    <w:rsid w:val="003B0B76"/>
    <w:rsid w:val="003C202A"/>
    <w:rsid w:val="004172E5"/>
    <w:rsid w:val="004305B1"/>
    <w:rsid w:val="0047338E"/>
    <w:rsid w:val="004B37E1"/>
    <w:rsid w:val="00522216"/>
    <w:rsid w:val="005240AF"/>
    <w:rsid w:val="005357B1"/>
    <w:rsid w:val="00565B70"/>
    <w:rsid w:val="00565E95"/>
    <w:rsid w:val="0057739F"/>
    <w:rsid w:val="005D2CDF"/>
    <w:rsid w:val="005D4B8F"/>
    <w:rsid w:val="005F21FD"/>
    <w:rsid w:val="00667EC2"/>
    <w:rsid w:val="00677E59"/>
    <w:rsid w:val="006D0158"/>
    <w:rsid w:val="006D4BDB"/>
    <w:rsid w:val="00703EA0"/>
    <w:rsid w:val="007174BD"/>
    <w:rsid w:val="00733434"/>
    <w:rsid w:val="00736D8C"/>
    <w:rsid w:val="00777607"/>
    <w:rsid w:val="007A785B"/>
    <w:rsid w:val="007F0D88"/>
    <w:rsid w:val="007F5252"/>
    <w:rsid w:val="00826C0A"/>
    <w:rsid w:val="0083042E"/>
    <w:rsid w:val="008513FC"/>
    <w:rsid w:val="00854066"/>
    <w:rsid w:val="008705BC"/>
    <w:rsid w:val="00871905"/>
    <w:rsid w:val="008D038E"/>
    <w:rsid w:val="00950271"/>
    <w:rsid w:val="00964448"/>
    <w:rsid w:val="009828A7"/>
    <w:rsid w:val="00986E9C"/>
    <w:rsid w:val="00995309"/>
    <w:rsid w:val="009B7325"/>
    <w:rsid w:val="009C138A"/>
    <w:rsid w:val="009E1922"/>
    <w:rsid w:val="00A03820"/>
    <w:rsid w:val="00A06C4F"/>
    <w:rsid w:val="00A45EBE"/>
    <w:rsid w:val="00A578FA"/>
    <w:rsid w:val="00A74629"/>
    <w:rsid w:val="00A7507D"/>
    <w:rsid w:val="00AC3483"/>
    <w:rsid w:val="00AF5C70"/>
    <w:rsid w:val="00AF6483"/>
    <w:rsid w:val="00B11F10"/>
    <w:rsid w:val="00B472F1"/>
    <w:rsid w:val="00B613DC"/>
    <w:rsid w:val="00B64B63"/>
    <w:rsid w:val="00C21260"/>
    <w:rsid w:val="00C5506D"/>
    <w:rsid w:val="00C570EF"/>
    <w:rsid w:val="00C923C1"/>
    <w:rsid w:val="00C95223"/>
    <w:rsid w:val="00D15B0B"/>
    <w:rsid w:val="00D97E98"/>
    <w:rsid w:val="00DF44B8"/>
    <w:rsid w:val="00E0708F"/>
    <w:rsid w:val="00E143AF"/>
    <w:rsid w:val="00E408FD"/>
    <w:rsid w:val="00E741C5"/>
    <w:rsid w:val="00E7751E"/>
    <w:rsid w:val="00E9593F"/>
    <w:rsid w:val="00EC394C"/>
    <w:rsid w:val="00F63179"/>
    <w:rsid w:val="00F6331C"/>
    <w:rsid w:val="00F80FC0"/>
    <w:rsid w:val="00FA2D53"/>
    <w:rsid w:val="00FF1E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AF34E"/>
  <w15:docId w15:val="{F9A56098-77DF-44B4-A25E-F53E3C91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722A"/>
    <w:rPr>
      <w:rFonts w:ascii="Segoe UI" w:hAnsi="Segoe UI" w:cstheme="minorBidi"/>
      <w:lang w:eastAsia="en-US"/>
    </w:rPr>
  </w:style>
  <w:style w:type="paragraph" w:styleId="berschrift1">
    <w:name w:val="heading 1"/>
    <w:basedOn w:val="Standard"/>
    <w:next w:val="Standard"/>
    <w:link w:val="berschrift1Zchn"/>
    <w:qFormat/>
    <w:rsid w:val="0032722A"/>
    <w:pPr>
      <w:keepNext/>
      <w:keepLines/>
      <w:numPr>
        <w:numId w:val="4"/>
      </w:numPr>
      <w:spacing w:before="240" w:after="120"/>
      <w:outlineLvl w:val="0"/>
    </w:pPr>
    <w:rPr>
      <w:b/>
      <w:bCs/>
      <w:sz w:val="28"/>
      <w:szCs w:val="32"/>
    </w:rPr>
  </w:style>
  <w:style w:type="paragraph" w:styleId="berschrift2">
    <w:name w:val="heading 2"/>
    <w:basedOn w:val="Standard"/>
    <w:next w:val="Standard"/>
    <w:link w:val="berschrift2Zchn"/>
    <w:qFormat/>
    <w:rsid w:val="0032722A"/>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32722A"/>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qFormat/>
    <w:rsid w:val="0032722A"/>
    <w:pPr>
      <w:keepNext/>
      <w:keepLines/>
      <w:numPr>
        <w:ilvl w:val="3"/>
        <w:numId w:val="4"/>
      </w:numPr>
      <w:spacing w:before="240"/>
      <w:outlineLvl w:val="3"/>
    </w:pPr>
    <w:rPr>
      <w:b/>
      <w:bCs/>
      <w:szCs w:val="28"/>
    </w:rPr>
  </w:style>
  <w:style w:type="paragraph" w:styleId="berschrift5">
    <w:name w:val="heading 5"/>
    <w:basedOn w:val="Standard"/>
    <w:next w:val="Standard"/>
    <w:link w:val="berschrift5Zchn"/>
    <w:uiPriority w:val="3"/>
    <w:qFormat/>
    <w:rsid w:val="0032722A"/>
    <w:pPr>
      <w:numPr>
        <w:ilvl w:val="4"/>
        <w:numId w:val="4"/>
      </w:numPr>
      <w:spacing w:before="240" w:after="60"/>
      <w:outlineLvl w:val="4"/>
    </w:pPr>
    <w:rPr>
      <w:b/>
      <w:bCs/>
      <w:iCs/>
      <w:szCs w:val="26"/>
    </w:rPr>
  </w:style>
  <w:style w:type="paragraph" w:styleId="berschrift6">
    <w:name w:val="heading 6"/>
    <w:basedOn w:val="Standard"/>
    <w:next w:val="Standard"/>
    <w:link w:val="berschrift6Zchn"/>
    <w:uiPriority w:val="3"/>
    <w:qFormat/>
    <w:rsid w:val="0032722A"/>
    <w:pPr>
      <w:numPr>
        <w:ilvl w:val="5"/>
        <w:numId w:val="4"/>
      </w:numPr>
      <w:spacing w:before="240" w:after="60"/>
      <w:outlineLvl w:val="5"/>
    </w:pPr>
    <w:rPr>
      <w:b/>
      <w:bCs/>
    </w:rPr>
  </w:style>
  <w:style w:type="paragraph" w:styleId="berschrift7">
    <w:name w:val="heading 7"/>
    <w:basedOn w:val="Standard"/>
    <w:next w:val="Standard"/>
    <w:link w:val="berschrift7Zchn"/>
    <w:uiPriority w:val="3"/>
    <w:qFormat/>
    <w:rsid w:val="0032722A"/>
    <w:pPr>
      <w:numPr>
        <w:ilvl w:val="6"/>
        <w:numId w:val="4"/>
      </w:numPr>
      <w:spacing w:before="240" w:after="60"/>
      <w:outlineLvl w:val="6"/>
    </w:pPr>
    <w:rPr>
      <w:b/>
    </w:rPr>
  </w:style>
  <w:style w:type="paragraph" w:styleId="berschrift8">
    <w:name w:val="heading 8"/>
    <w:basedOn w:val="Standard"/>
    <w:next w:val="Standard"/>
    <w:link w:val="berschrift8Zchn"/>
    <w:uiPriority w:val="3"/>
    <w:rsid w:val="0032722A"/>
    <w:pPr>
      <w:numPr>
        <w:ilvl w:val="7"/>
        <w:numId w:val="4"/>
      </w:numPr>
      <w:spacing w:before="240" w:after="60"/>
      <w:outlineLvl w:val="7"/>
    </w:pPr>
    <w:rPr>
      <w:b/>
      <w:iCs/>
    </w:rPr>
  </w:style>
  <w:style w:type="paragraph" w:styleId="berschrift9">
    <w:name w:val="heading 9"/>
    <w:basedOn w:val="Standard"/>
    <w:next w:val="Standard"/>
    <w:link w:val="berschrift9Zchn"/>
    <w:uiPriority w:val="3"/>
    <w:rsid w:val="0032722A"/>
    <w:pPr>
      <w:numPr>
        <w:ilvl w:val="8"/>
        <w:numId w:val="4"/>
      </w:numPr>
      <w:spacing w:before="240" w:after="60"/>
      <w:outlineLvl w:val="8"/>
    </w:pPr>
    <w:rPr>
      <w:rFonts w:cs="Arial"/>
      <w:b/>
    </w:rPr>
  </w:style>
  <w:style w:type="character" w:default="1" w:styleId="Absatz-Standardschriftart">
    <w:name w:val="Default Paragraph Font"/>
    <w:uiPriority w:val="1"/>
    <w:semiHidden/>
    <w:unhideWhenUsed/>
    <w:rsid w:val="0032722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32722A"/>
  </w:style>
  <w:style w:type="character" w:customStyle="1" w:styleId="berschrift1Zchn">
    <w:name w:val="Überschrift 1 Zchn"/>
    <w:basedOn w:val="Absatz-Standardschriftart"/>
    <w:link w:val="berschrift1"/>
    <w:rsid w:val="0032722A"/>
    <w:rPr>
      <w:rFonts w:ascii="Segoe UI" w:hAnsi="Segoe UI" w:cstheme="minorBidi"/>
      <w:b/>
      <w:bCs/>
      <w:sz w:val="28"/>
      <w:szCs w:val="32"/>
      <w:lang w:eastAsia="en-US"/>
    </w:rPr>
  </w:style>
  <w:style w:type="paragraph" w:styleId="Kopfzeile">
    <w:name w:val="header"/>
    <w:basedOn w:val="Standard"/>
    <w:link w:val="KopfzeileZchn"/>
    <w:uiPriority w:val="1"/>
    <w:unhideWhenUsed/>
    <w:rsid w:val="0032722A"/>
    <w:pPr>
      <w:tabs>
        <w:tab w:val="center" w:pos="4536"/>
        <w:tab w:val="right" w:pos="9072"/>
      </w:tabs>
    </w:pPr>
  </w:style>
  <w:style w:type="paragraph" w:styleId="Fuzeile">
    <w:name w:val="footer"/>
    <w:basedOn w:val="Standard"/>
    <w:link w:val="FuzeileZchn"/>
    <w:uiPriority w:val="1"/>
    <w:unhideWhenUsed/>
    <w:rsid w:val="0032722A"/>
    <w:pPr>
      <w:tabs>
        <w:tab w:val="center" w:pos="4536"/>
        <w:tab w:val="right" w:pos="9072"/>
      </w:tabs>
    </w:pPr>
  </w:style>
  <w:style w:type="character" w:customStyle="1" w:styleId="FuzeileZchn">
    <w:name w:val="Fußzeile Zchn"/>
    <w:basedOn w:val="Absatz-Standardschriftart"/>
    <w:link w:val="Fuzeile"/>
    <w:uiPriority w:val="1"/>
    <w:locked/>
    <w:rsid w:val="0032722A"/>
    <w:rPr>
      <w:rFonts w:ascii="Segoe UI" w:hAnsi="Segoe UI" w:cstheme="minorBidi"/>
      <w:lang w:eastAsia="en-US"/>
    </w:rPr>
  </w:style>
  <w:style w:type="paragraph" w:customStyle="1" w:styleId="Betreff">
    <w:name w:val="Betreff"/>
    <w:basedOn w:val="Standard"/>
    <w:rsid w:val="0032722A"/>
    <w:rPr>
      <w:b/>
      <w:sz w:val="24"/>
    </w:rPr>
  </w:style>
  <w:style w:type="paragraph" w:customStyle="1" w:styleId="Absender">
    <w:name w:val="Absender"/>
    <w:basedOn w:val="Standard"/>
    <w:link w:val="AbsenderZchn"/>
    <w:uiPriority w:val="1"/>
    <w:rsid w:val="0032722A"/>
    <w:rPr>
      <w:rFonts w:cs="Arial"/>
      <w:sz w:val="16"/>
      <w:szCs w:val="16"/>
    </w:rPr>
  </w:style>
  <w:style w:type="paragraph" w:customStyle="1" w:styleId="AbsenderTitel">
    <w:name w:val="Absender_Titel"/>
    <w:basedOn w:val="Absender"/>
    <w:link w:val="AbsenderTitelZchn"/>
    <w:uiPriority w:val="1"/>
    <w:rsid w:val="0032722A"/>
    <w:rPr>
      <w:b/>
    </w:rPr>
  </w:style>
  <w:style w:type="paragraph" w:customStyle="1" w:styleId="Postvermerk">
    <w:name w:val="Postvermerk"/>
    <w:basedOn w:val="Standard"/>
    <w:semiHidden/>
    <w:rsid w:val="0032722A"/>
    <w:rPr>
      <w:rFonts w:ascii="Helvetica" w:hAnsi="Helvetica" w:cs="Arial"/>
      <w:b/>
      <w:caps/>
      <w:sz w:val="16"/>
      <w:szCs w:val="16"/>
    </w:rPr>
  </w:style>
  <w:style w:type="paragraph" w:customStyle="1" w:styleId="zOawDeliveryOption">
    <w:name w:val="zOawDeliveryOption"/>
    <w:basedOn w:val="Standard"/>
    <w:next w:val="zOawRecipient"/>
    <w:semiHidden/>
    <w:rsid w:val="0032722A"/>
    <w:rPr>
      <w:rFonts w:cs="Times New Roman"/>
      <w:b/>
    </w:rPr>
  </w:style>
  <w:style w:type="paragraph" w:customStyle="1" w:styleId="zOawRecipient">
    <w:name w:val="zOawRecipient"/>
    <w:basedOn w:val="Standard"/>
    <w:semiHidden/>
    <w:rsid w:val="0032722A"/>
    <w:rPr>
      <w:rFonts w:cs="Times New Roman"/>
    </w:rPr>
  </w:style>
  <w:style w:type="paragraph" w:customStyle="1" w:styleId="Topic450">
    <w:name w:val="Topic450"/>
    <w:basedOn w:val="Standard"/>
    <w:uiPriority w:val="1"/>
    <w:rsid w:val="0032722A"/>
    <w:pPr>
      <w:ind w:left="2552" w:hanging="2552"/>
    </w:pPr>
  </w:style>
  <w:style w:type="paragraph" w:customStyle="1" w:styleId="Topic450Line">
    <w:name w:val="Topic450Line"/>
    <w:basedOn w:val="Standard"/>
    <w:uiPriority w:val="1"/>
    <w:rsid w:val="0032722A"/>
    <w:pPr>
      <w:tabs>
        <w:tab w:val="right" w:leader="underscore" w:pos="9072"/>
      </w:tabs>
      <w:ind w:left="2552" w:hanging="2552"/>
    </w:pPr>
  </w:style>
  <w:style w:type="paragraph" w:customStyle="1" w:styleId="Topic750">
    <w:name w:val="Topic750"/>
    <w:basedOn w:val="Standard"/>
    <w:uiPriority w:val="1"/>
    <w:rsid w:val="0032722A"/>
    <w:pPr>
      <w:ind w:left="4253" w:hanging="4253"/>
    </w:pPr>
  </w:style>
  <w:style w:type="paragraph" w:customStyle="1" w:styleId="NormalKeepTogether">
    <w:name w:val="NormalKeepTogether"/>
    <w:basedOn w:val="Standard"/>
    <w:uiPriority w:val="1"/>
    <w:rsid w:val="0032722A"/>
    <w:pPr>
      <w:keepNext/>
      <w:keepLines/>
    </w:pPr>
  </w:style>
  <w:style w:type="paragraph" w:customStyle="1" w:styleId="PositionWithValue">
    <w:name w:val="PositionWithValue"/>
    <w:basedOn w:val="Standard"/>
    <w:uiPriority w:val="1"/>
    <w:rsid w:val="0032722A"/>
    <w:pPr>
      <w:tabs>
        <w:tab w:val="left" w:pos="6946"/>
        <w:tab w:val="decimal" w:pos="8675"/>
      </w:tabs>
      <w:ind w:right="2835"/>
    </w:pPr>
  </w:style>
  <w:style w:type="paragraph" w:customStyle="1" w:styleId="SignatureText">
    <w:name w:val="SignatureText"/>
    <w:basedOn w:val="Standard"/>
    <w:next w:val="Standard"/>
    <w:uiPriority w:val="1"/>
    <w:rsid w:val="0032722A"/>
    <w:pPr>
      <w:keepNext/>
      <w:keepLines/>
      <w:tabs>
        <w:tab w:val="left" w:pos="5103"/>
      </w:tabs>
    </w:pPr>
    <w:rPr>
      <w:sz w:val="16"/>
    </w:rPr>
  </w:style>
  <w:style w:type="paragraph" w:customStyle="1" w:styleId="SignatureLines">
    <w:name w:val="SignatureLines"/>
    <w:basedOn w:val="Standard"/>
    <w:next w:val="Standard"/>
    <w:uiPriority w:val="1"/>
    <w:rsid w:val="0032722A"/>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uiPriority w:val="1"/>
    <w:rsid w:val="0032722A"/>
    <w:pPr>
      <w:ind w:left="425" w:hanging="425"/>
    </w:pPr>
  </w:style>
  <w:style w:type="paragraph" w:customStyle="1" w:styleId="Topic300">
    <w:name w:val="Topic300"/>
    <w:basedOn w:val="Standard"/>
    <w:uiPriority w:val="1"/>
    <w:rsid w:val="0032722A"/>
    <w:pPr>
      <w:ind w:left="1701" w:hanging="1701"/>
    </w:pPr>
  </w:style>
  <w:style w:type="paragraph" w:customStyle="1" w:styleId="Topic600">
    <w:name w:val="Topic600"/>
    <w:basedOn w:val="Standard"/>
    <w:uiPriority w:val="1"/>
    <w:rsid w:val="0032722A"/>
    <w:pPr>
      <w:ind w:left="3402" w:hanging="3402"/>
    </w:pPr>
  </w:style>
  <w:style w:type="paragraph" w:customStyle="1" w:styleId="Topic900">
    <w:name w:val="Topic900"/>
    <w:basedOn w:val="Standard"/>
    <w:uiPriority w:val="1"/>
    <w:rsid w:val="0032722A"/>
    <w:pPr>
      <w:ind w:left="5103" w:hanging="5103"/>
    </w:pPr>
  </w:style>
  <w:style w:type="paragraph" w:customStyle="1" w:styleId="Topic075Line">
    <w:name w:val="Topic075Line"/>
    <w:basedOn w:val="Standard"/>
    <w:uiPriority w:val="1"/>
    <w:rsid w:val="0032722A"/>
    <w:pPr>
      <w:tabs>
        <w:tab w:val="right" w:leader="underscore" w:pos="9072"/>
      </w:tabs>
      <w:ind w:left="425" w:hanging="425"/>
    </w:pPr>
  </w:style>
  <w:style w:type="paragraph" w:customStyle="1" w:styleId="Topic300Line">
    <w:name w:val="Topic300Line"/>
    <w:basedOn w:val="Standard"/>
    <w:uiPriority w:val="1"/>
    <w:rsid w:val="0032722A"/>
    <w:pPr>
      <w:tabs>
        <w:tab w:val="right" w:leader="underscore" w:pos="9072"/>
      </w:tabs>
      <w:ind w:left="1701" w:hanging="1701"/>
    </w:pPr>
  </w:style>
  <w:style w:type="paragraph" w:customStyle="1" w:styleId="Topic600Line">
    <w:name w:val="Topic600Line"/>
    <w:basedOn w:val="Standard"/>
    <w:uiPriority w:val="1"/>
    <w:rsid w:val="0032722A"/>
    <w:pPr>
      <w:tabs>
        <w:tab w:val="right" w:leader="underscore" w:pos="9072"/>
      </w:tabs>
      <w:ind w:left="3402" w:hanging="3402"/>
    </w:pPr>
  </w:style>
  <w:style w:type="paragraph" w:customStyle="1" w:styleId="Topic900Line">
    <w:name w:val="Topic900Line"/>
    <w:basedOn w:val="Standard"/>
    <w:uiPriority w:val="1"/>
    <w:rsid w:val="0032722A"/>
    <w:pPr>
      <w:tabs>
        <w:tab w:val="right" w:leader="underscore" w:pos="9072"/>
      </w:tabs>
      <w:ind w:left="5103" w:hanging="5103"/>
    </w:pPr>
  </w:style>
  <w:style w:type="paragraph" w:customStyle="1" w:styleId="ListWithSymbols">
    <w:name w:val="ListWithSymbols"/>
    <w:basedOn w:val="Standard"/>
    <w:autoRedefine/>
    <w:uiPriority w:val="1"/>
    <w:rsid w:val="0032722A"/>
    <w:pPr>
      <w:numPr>
        <w:numId w:val="1"/>
      </w:numPr>
      <w:ind w:left="425" w:hanging="425"/>
    </w:pPr>
  </w:style>
  <w:style w:type="paragraph" w:customStyle="1" w:styleId="ListWithLetters">
    <w:name w:val="ListWithLetters"/>
    <w:basedOn w:val="Standard"/>
    <w:uiPriority w:val="1"/>
    <w:rsid w:val="0032722A"/>
    <w:pPr>
      <w:numPr>
        <w:numId w:val="2"/>
      </w:numPr>
      <w:tabs>
        <w:tab w:val="left" w:pos="425"/>
      </w:tabs>
      <w:ind w:left="425" w:hanging="425"/>
    </w:pPr>
  </w:style>
  <w:style w:type="paragraph" w:customStyle="1" w:styleId="ListWithCheckboxes">
    <w:name w:val="ListWithCheckboxes"/>
    <w:basedOn w:val="Standard"/>
    <w:autoRedefine/>
    <w:uiPriority w:val="1"/>
    <w:rsid w:val="0032722A"/>
    <w:pPr>
      <w:numPr>
        <w:numId w:val="3"/>
      </w:numPr>
      <w:tabs>
        <w:tab w:val="left" w:pos="425"/>
      </w:tabs>
      <w:ind w:left="425" w:hanging="425"/>
    </w:pPr>
  </w:style>
  <w:style w:type="paragraph" w:customStyle="1" w:styleId="PositionWithValueLine">
    <w:name w:val="PositionWithValueLine"/>
    <w:basedOn w:val="PositionWithValue"/>
    <w:next w:val="PositionWithValue"/>
    <w:uiPriority w:val="1"/>
    <w:rsid w:val="0032722A"/>
    <w:pPr>
      <w:tabs>
        <w:tab w:val="clear" w:pos="8675"/>
        <w:tab w:val="left" w:leader="underscore" w:pos="8987"/>
      </w:tabs>
    </w:pPr>
    <w:rPr>
      <w:sz w:val="8"/>
    </w:rPr>
  </w:style>
  <w:style w:type="character" w:styleId="Fett">
    <w:name w:val="Strong"/>
    <w:uiPriority w:val="2"/>
    <w:qFormat/>
    <w:rsid w:val="0032722A"/>
    <w:rPr>
      <w:b/>
      <w:bCs/>
    </w:rPr>
  </w:style>
  <w:style w:type="paragraph" w:customStyle="1" w:styleId="Inhalts-Typ">
    <w:name w:val="Inhalts-Typ"/>
    <w:basedOn w:val="Standard"/>
    <w:link w:val="Inhalts-TypZchn"/>
    <w:rsid w:val="0032722A"/>
    <w:rPr>
      <w:b/>
      <w:caps/>
      <w:sz w:val="24"/>
    </w:rPr>
  </w:style>
  <w:style w:type="character" w:customStyle="1" w:styleId="Inhalts-TypZchn">
    <w:name w:val="Inhalts-Typ Zchn"/>
    <w:link w:val="Inhalts-Typ"/>
    <w:rsid w:val="0032722A"/>
    <w:rPr>
      <w:rFonts w:ascii="Segoe UI" w:hAnsi="Segoe UI" w:cstheme="minorBidi"/>
      <w:b/>
      <w:caps/>
      <w:sz w:val="24"/>
      <w:lang w:eastAsia="en-US"/>
    </w:rPr>
  </w:style>
  <w:style w:type="paragraph" w:styleId="Untertitel">
    <w:name w:val="Subtitle"/>
    <w:basedOn w:val="Standard"/>
    <w:next w:val="Standard"/>
    <w:link w:val="UntertitelZchn"/>
    <w:qFormat/>
    <w:rsid w:val="0032722A"/>
    <w:pPr>
      <w:numPr>
        <w:ilvl w:val="1"/>
      </w:numPr>
      <w:spacing w:after="160"/>
    </w:pPr>
    <w:rPr>
      <w:rFonts w:eastAsiaTheme="minorEastAsia"/>
      <w:color w:val="5A5A5A" w:themeColor="text1" w:themeTint="A5"/>
      <w:spacing w:val="15"/>
    </w:rPr>
  </w:style>
  <w:style w:type="paragraph" w:customStyle="1" w:styleId="Topic750Line">
    <w:name w:val="Topic750Line"/>
    <w:basedOn w:val="Standard"/>
    <w:uiPriority w:val="1"/>
    <w:rsid w:val="0032722A"/>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uiPriority w:val="1"/>
    <w:rsid w:val="0032722A"/>
    <w:rPr>
      <w:color w:val="808080"/>
      <w:sz w:val="12"/>
    </w:rPr>
  </w:style>
  <w:style w:type="paragraph" w:styleId="Umschlagabsenderadresse">
    <w:name w:val="envelope return"/>
    <w:basedOn w:val="Standard"/>
    <w:semiHidden/>
    <w:rsid w:val="0032722A"/>
    <w:rPr>
      <w:rFonts w:cs="Arial"/>
    </w:rPr>
  </w:style>
  <w:style w:type="paragraph" w:styleId="Umschlagadresse">
    <w:name w:val="envelope address"/>
    <w:basedOn w:val="Standard"/>
    <w:semiHidden/>
    <w:rsid w:val="0032722A"/>
    <w:pPr>
      <w:framePr w:w="4320" w:h="2160" w:hRule="exact" w:hSpace="141" w:wrap="auto" w:hAnchor="page" w:xAlign="center" w:yAlign="bottom"/>
      <w:ind w:left="1"/>
    </w:pPr>
    <w:rPr>
      <w:rFonts w:cs="Arial"/>
    </w:rPr>
  </w:style>
  <w:style w:type="paragraph" w:customStyle="1" w:styleId="berschrift1oNr">
    <w:name w:val="Überschrift 1 o. Nr."/>
    <w:basedOn w:val="Standard"/>
    <w:next w:val="Standard"/>
    <w:qFormat/>
    <w:rsid w:val="0032722A"/>
    <w:pPr>
      <w:spacing w:before="240" w:after="120"/>
    </w:pPr>
    <w:rPr>
      <w:b/>
      <w:sz w:val="28"/>
    </w:rPr>
  </w:style>
  <w:style w:type="paragraph" w:customStyle="1" w:styleId="berschrift2oNr">
    <w:name w:val="Überschrift 2 o. Nr."/>
    <w:basedOn w:val="Standard"/>
    <w:next w:val="Standard"/>
    <w:qFormat/>
    <w:rsid w:val="0032722A"/>
    <w:pPr>
      <w:spacing w:before="240" w:after="60"/>
    </w:pPr>
    <w:rPr>
      <w:b/>
      <w:sz w:val="24"/>
    </w:rPr>
  </w:style>
  <w:style w:type="paragraph" w:customStyle="1" w:styleId="berschrift3oNr">
    <w:name w:val="Überschrift 3 o. Nr."/>
    <w:basedOn w:val="Standard"/>
    <w:next w:val="Standard"/>
    <w:qFormat/>
    <w:rsid w:val="0032722A"/>
    <w:pPr>
      <w:spacing w:before="240" w:after="60"/>
    </w:pPr>
    <w:rPr>
      <w:b/>
    </w:rPr>
  </w:style>
  <w:style w:type="paragraph" w:customStyle="1" w:styleId="berschrift4oNr">
    <w:name w:val="Überschrift 4 o. Nr."/>
    <w:basedOn w:val="Standard"/>
    <w:next w:val="Standard"/>
    <w:qFormat/>
    <w:rsid w:val="0032722A"/>
    <w:pPr>
      <w:spacing w:before="120"/>
    </w:pPr>
    <w:rPr>
      <w:b/>
    </w:rPr>
  </w:style>
  <w:style w:type="paragraph" w:customStyle="1" w:styleId="Abschnitt">
    <w:name w:val="Abschnitt"/>
    <w:basedOn w:val="Standard"/>
    <w:next w:val="Standard"/>
    <w:uiPriority w:val="1"/>
    <w:qFormat/>
    <w:rsid w:val="0032722A"/>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32722A"/>
    <w:pPr>
      <w:tabs>
        <w:tab w:val="right" w:pos="9061"/>
      </w:tabs>
      <w:spacing w:before="120" w:after="60"/>
      <w:outlineLvl w:val="0"/>
    </w:pPr>
    <w:rPr>
      <w:b/>
    </w:rPr>
  </w:style>
  <w:style w:type="paragraph" w:styleId="Verzeichnis2">
    <w:name w:val="toc 2"/>
    <w:basedOn w:val="Standard"/>
    <w:next w:val="Standard"/>
    <w:uiPriority w:val="39"/>
    <w:rsid w:val="0032722A"/>
    <w:pPr>
      <w:tabs>
        <w:tab w:val="right" w:pos="9061"/>
      </w:tabs>
      <w:spacing w:before="60"/>
      <w:ind w:left="284"/>
      <w:outlineLvl w:val="1"/>
    </w:pPr>
    <w:rPr>
      <w:b/>
    </w:rPr>
  </w:style>
  <w:style w:type="paragraph" w:styleId="Verzeichnis3">
    <w:name w:val="toc 3"/>
    <w:basedOn w:val="Standard"/>
    <w:next w:val="Standard"/>
    <w:uiPriority w:val="39"/>
    <w:rsid w:val="0032722A"/>
    <w:pPr>
      <w:tabs>
        <w:tab w:val="right" w:pos="9061"/>
      </w:tabs>
      <w:spacing w:before="60"/>
      <w:ind w:left="284"/>
      <w:outlineLvl w:val="2"/>
    </w:pPr>
    <w:rPr>
      <w:b/>
    </w:rPr>
  </w:style>
  <w:style w:type="character" w:styleId="Hyperlink">
    <w:name w:val="Hyperlink"/>
    <w:basedOn w:val="Absatz-Standardschriftart"/>
    <w:uiPriority w:val="99"/>
    <w:unhideWhenUsed/>
    <w:rsid w:val="0032722A"/>
    <w:rPr>
      <w:color w:val="0000FF" w:themeColor="hyperlink"/>
      <w:u w:val="single"/>
      <w:lang w:val="de-CH"/>
    </w:rPr>
  </w:style>
  <w:style w:type="paragraph" w:styleId="Verzeichnis6">
    <w:name w:val="toc 6"/>
    <w:basedOn w:val="Standard"/>
    <w:next w:val="Standard"/>
    <w:uiPriority w:val="39"/>
    <w:rsid w:val="0032722A"/>
    <w:pPr>
      <w:pBdr>
        <w:bottom w:val="single" w:sz="4" w:space="1" w:color="auto"/>
      </w:pBdr>
      <w:tabs>
        <w:tab w:val="right" w:pos="9061"/>
      </w:tabs>
      <w:spacing w:before="240" w:after="120"/>
      <w:outlineLvl w:val="5"/>
    </w:pPr>
  </w:style>
  <w:style w:type="paragraph" w:styleId="Verzeichnis4">
    <w:name w:val="toc 4"/>
    <w:basedOn w:val="Standard"/>
    <w:next w:val="Standard"/>
    <w:uiPriority w:val="39"/>
    <w:rsid w:val="0032722A"/>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32722A"/>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32722A"/>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32722A"/>
    <w:pPr>
      <w:keepNext/>
      <w:keepLines/>
      <w:outlineLvl w:val="0"/>
    </w:pPr>
  </w:style>
  <w:style w:type="paragraph" w:customStyle="1" w:styleId="Balkenberschrift">
    <w:name w:val="Balkenüberschrift"/>
    <w:basedOn w:val="Standard"/>
    <w:next w:val="Standard"/>
    <w:uiPriority w:val="4"/>
    <w:qFormat/>
    <w:rsid w:val="0032722A"/>
    <w:pPr>
      <w:keepNext/>
      <w:keepLines/>
      <w:spacing w:after="240"/>
    </w:pPr>
    <w:rPr>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32722A"/>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uiPriority w:val="1"/>
    <w:rsid w:val="0032722A"/>
    <w:rPr>
      <w:rFonts w:cs="Arial"/>
    </w:rPr>
  </w:style>
  <w:style w:type="paragraph" w:customStyle="1" w:styleId="Vorstossnummer">
    <w:name w:val="Vorstossnummer"/>
    <w:basedOn w:val="Standard"/>
    <w:next w:val="Standard"/>
    <w:link w:val="VorstossnummerZchn"/>
    <w:uiPriority w:val="1"/>
    <w:rsid w:val="0032722A"/>
    <w:pPr>
      <w:jc w:val="right"/>
    </w:pPr>
    <w:rPr>
      <w:b/>
      <w:caps/>
      <w:sz w:val="24"/>
      <w:szCs w:val="24"/>
    </w:rPr>
  </w:style>
  <w:style w:type="character" w:customStyle="1" w:styleId="VorstossnummerZchn">
    <w:name w:val="Vorstossnummer Zchn"/>
    <w:basedOn w:val="Absatz-Standardschriftart"/>
    <w:link w:val="Vorstossnummer"/>
    <w:uiPriority w:val="1"/>
    <w:rsid w:val="0032722A"/>
    <w:rPr>
      <w:rFonts w:ascii="Segoe UI" w:hAnsi="Segoe UI" w:cstheme="minorBidi"/>
      <w:b/>
      <w:caps/>
      <w:sz w:val="24"/>
      <w:szCs w:val="24"/>
      <w:lang w:eastAsia="en-US"/>
    </w:rPr>
  </w:style>
  <w:style w:type="paragraph" w:styleId="Listenabsatz">
    <w:name w:val="List Paragraph"/>
    <w:basedOn w:val="Standard"/>
    <w:uiPriority w:val="34"/>
    <w:qFormat/>
    <w:rsid w:val="00875108"/>
    <w:pPr>
      <w:ind w:left="720"/>
      <w:contextualSpacing/>
    </w:pPr>
    <w:rPr>
      <w:szCs w:val="24"/>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32722A"/>
    <w:pPr>
      <w:spacing w:after="120" w:line="288" w:lineRule="auto"/>
    </w:pPr>
    <w:rPr>
      <w:b/>
      <w:color w:val="000000" w:themeColor="text1"/>
      <w:sz w:val="26"/>
    </w:rPr>
  </w:style>
  <w:style w:type="paragraph" w:customStyle="1" w:styleId="Zwischentitel">
    <w:name w:val="Zwischentitel"/>
    <w:basedOn w:val="Standard"/>
    <w:next w:val="Standard"/>
    <w:rsid w:val="0032722A"/>
    <w:rPr>
      <w:b/>
    </w:rPr>
  </w:style>
  <w:style w:type="paragraph" w:customStyle="1" w:styleId="Fusszeile">
    <w:name w:val="Fusszeile"/>
    <w:basedOn w:val="Standard"/>
    <w:uiPriority w:val="1"/>
    <w:rsid w:val="0032722A"/>
    <w:pPr>
      <w:tabs>
        <w:tab w:val="center" w:pos="4321"/>
        <w:tab w:val="right" w:pos="8641"/>
      </w:tabs>
    </w:pPr>
    <w:rPr>
      <w:sz w:val="16"/>
    </w:rPr>
  </w:style>
  <w:style w:type="paragraph" w:customStyle="1" w:styleId="Fusszeile-Seite">
    <w:name w:val="Fusszeile-Seite"/>
    <w:basedOn w:val="Standard"/>
    <w:uiPriority w:val="1"/>
    <w:rsid w:val="0032722A"/>
    <w:pPr>
      <w:jc w:val="right"/>
    </w:pPr>
    <w:rPr>
      <w:sz w:val="16"/>
    </w:rPr>
  </w:style>
  <w:style w:type="numbering" w:customStyle="1" w:styleId="ListWithNumbers">
    <w:name w:val="ListWithNumbers"/>
    <w:uiPriority w:val="99"/>
    <w:rsid w:val="0032722A"/>
    <w:pPr>
      <w:numPr>
        <w:numId w:val="5"/>
      </w:numPr>
    </w:pPr>
  </w:style>
  <w:style w:type="numbering" w:customStyle="1" w:styleId="ListLevelsWithNumbers">
    <w:name w:val="ListLevelsWithNumbers"/>
    <w:uiPriority w:val="99"/>
    <w:rsid w:val="0032722A"/>
    <w:pPr>
      <w:numPr>
        <w:numId w:val="7"/>
      </w:numPr>
    </w:pPr>
  </w:style>
  <w:style w:type="character" w:styleId="Platzhaltertext">
    <w:name w:val="Placeholder Text"/>
    <w:basedOn w:val="Absatz-Standardschriftart"/>
    <w:uiPriority w:val="99"/>
    <w:semiHidden/>
    <w:rsid w:val="00EA2EBE"/>
    <w:rPr>
      <w:color w:val="808080"/>
      <w:lang w:val="de-CH"/>
    </w:rPr>
  </w:style>
  <w:style w:type="paragraph" w:customStyle="1" w:styleId="AufzhlungmitAbstand">
    <w:name w:val="Aufzählung mit Abstand"/>
    <w:basedOn w:val="Liste"/>
    <w:rsid w:val="00196CBA"/>
    <w:pPr>
      <w:spacing w:line="276" w:lineRule="auto"/>
      <w:ind w:left="0" w:firstLine="0"/>
    </w:pPr>
  </w:style>
  <w:style w:type="paragraph" w:customStyle="1" w:styleId="ParagraphenTextkrper">
    <w:name w:val="Paragraphen/Textkörper"/>
    <w:basedOn w:val="Standard"/>
    <w:rsid w:val="00196CBA"/>
    <w:pPr>
      <w:ind w:left="-142"/>
    </w:pPr>
    <w:rPr>
      <w:szCs w:val="20"/>
      <w:lang w:val="de-DE" w:eastAsia="de-DE"/>
    </w:rPr>
  </w:style>
  <w:style w:type="paragraph" w:customStyle="1" w:styleId="Haupttitel1">
    <w:name w:val="Haupttitel 1"/>
    <w:basedOn w:val="Standard"/>
    <w:rsid w:val="00196CBA"/>
    <w:pPr>
      <w:spacing w:before="2200"/>
      <w:ind w:right="3686"/>
    </w:pPr>
    <w:rPr>
      <w:caps/>
      <w:lang w:val="de-DE" w:eastAsia="de-DE"/>
    </w:rPr>
  </w:style>
  <w:style w:type="paragraph" w:customStyle="1" w:styleId="Haupttitel2">
    <w:name w:val="Haupttitel 2"/>
    <w:basedOn w:val="Standard"/>
    <w:rsid w:val="00196CBA"/>
    <w:pPr>
      <w:spacing w:after="400"/>
      <w:ind w:right="3686"/>
    </w:pPr>
    <w:rPr>
      <w:rFonts w:ascii="Arial Black" w:hAnsi="Arial Black"/>
      <w:lang w:val="de-DE" w:eastAsia="de-DE"/>
    </w:rPr>
  </w:style>
  <w:style w:type="paragraph" w:customStyle="1" w:styleId="Titel1">
    <w:name w:val="Titel 1"/>
    <w:basedOn w:val="Standard"/>
    <w:qFormat/>
    <w:rsid w:val="00196CBA"/>
    <w:pPr>
      <w:spacing w:before="360" w:after="120"/>
      <w:contextualSpacing/>
    </w:pPr>
    <w:rPr>
      <w:rFonts w:ascii="Arial Black" w:eastAsiaTheme="majorEastAsia" w:hAnsi="Arial Black" w:cstheme="majorBidi"/>
      <w:spacing w:val="5"/>
      <w:kern w:val="28"/>
      <w:szCs w:val="52"/>
      <w:lang w:val="de-DE" w:eastAsia="de-DE"/>
    </w:rPr>
  </w:style>
  <w:style w:type="character" w:customStyle="1" w:styleId="KopfzeileZchn">
    <w:name w:val="Kopfzeile Zchn"/>
    <w:basedOn w:val="Absatz-Standardschriftart"/>
    <w:link w:val="Kopfzeile"/>
    <w:uiPriority w:val="1"/>
    <w:rsid w:val="0032722A"/>
    <w:rPr>
      <w:rFonts w:ascii="Segoe UI" w:hAnsi="Segoe UI" w:cstheme="minorBidi"/>
      <w:lang w:eastAsia="en-US"/>
    </w:rPr>
  </w:style>
  <w:style w:type="paragraph" w:customStyle="1" w:styleId="Standard1">
    <w:name w:val="Standard1"/>
    <w:basedOn w:val="Standard"/>
    <w:rsid w:val="00196CBA"/>
    <w:pPr>
      <w:tabs>
        <w:tab w:val="left" w:pos="1701"/>
      </w:tabs>
      <w:spacing w:before="240" w:after="120"/>
      <w:ind w:left="1701" w:hanging="1690"/>
      <w:jc w:val="both"/>
    </w:pPr>
    <w:rPr>
      <w:noProof/>
      <w:szCs w:val="20"/>
      <w:lang w:val="de-DE" w:eastAsia="de-DE"/>
    </w:rPr>
  </w:style>
  <w:style w:type="paragraph" w:styleId="Liste">
    <w:name w:val="List"/>
    <w:basedOn w:val="Standard"/>
    <w:rsid w:val="00196CBA"/>
    <w:pPr>
      <w:tabs>
        <w:tab w:val="left" w:pos="2410"/>
      </w:tabs>
      <w:ind w:left="2036" w:hanging="335"/>
    </w:pPr>
    <w:rPr>
      <w:noProof/>
      <w:szCs w:val="20"/>
      <w:lang w:val="de-DE" w:eastAsia="de-DE"/>
    </w:rPr>
  </w:style>
  <w:style w:type="paragraph" w:customStyle="1" w:styleId="FormatvorlageLinksVor0ptNach0pt">
    <w:name w:val="Formatvorlage § + Links Vor:  0 pt Nach:  0 pt"/>
    <w:basedOn w:val="Standard"/>
    <w:rsid w:val="00196CBA"/>
    <w:pPr>
      <w:tabs>
        <w:tab w:val="left" w:pos="1701"/>
      </w:tabs>
      <w:spacing w:before="480" w:after="120"/>
      <w:ind w:left="862" w:hanging="851"/>
    </w:pPr>
    <w:rPr>
      <w:b/>
      <w:bCs/>
      <w:noProof/>
      <w:szCs w:val="20"/>
      <w:lang w:val="de-DE" w:eastAsia="de-DE"/>
    </w:rPr>
  </w:style>
  <w:style w:type="paragraph" w:customStyle="1" w:styleId="FormatvorlageFormatvorlageINichtunterstrichenLinksLinks0cm">
    <w:name w:val="Formatvorlage Formatvorlage I + Nicht unterstrichen + Links Links:  0 cm ..."/>
    <w:basedOn w:val="Standard"/>
    <w:rsid w:val="00196CBA"/>
    <w:pPr>
      <w:tabs>
        <w:tab w:val="left" w:pos="1701"/>
      </w:tabs>
      <w:spacing w:before="600" w:after="480"/>
    </w:pPr>
    <w:rPr>
      <w:b/>
      <w:bCs/>
      <w:noProof/>
      <w:sz w:val="28"/>
      <w:szCs w:val="20"/>
      <w:lang w:val="de-DE" w:eastAsia="de-DE"/>
    </w:rPr>
  </w:style>
  <w:style w:type="paragraph" w:customStyle="1" w:styleId="Formatvorlage112ptNichtunterstrichenLinksVor0ptNach0pt">
    <w:name w:val="Formatvorlage 1 + 12 pt Nicht unterstrichen Links Vor:  0 pt Nach:  0 pt"/>
    <w:basedOn w:val="Standard"/>
    <w:rsid w:val="00196CBA"/>
    <w:pPr>
      <w:tabs>
        <w:tab w:val="left" w:pos="1701"/>
        <w:tab w:val="left" w:pos="2268"/>
      </w:tabs>
      <w:spacing w:before="560"/>
      <w:ind w:left="2693" w:hanging="2693"/>
    </w:pPr>
    <w:rPr>
      <w:b/>
      <w:bCs/>
      <w:noProof/>
      <w:sz w:val="24"/>
      <w:szCs w:val="20"/>
      <w:lang w:val="de-DE" w:eastAsia="de-DE"/>
    </w:rPr>
  </w:style>
  <w:style w:type="paragraph" w:customStyle="1" w:styleId="ParagraphEinzug3cm">
    <w:name w:val="Paragraph Einzug 3 cm"/>
    <w:basedOn w:val="Standard"/>
    <w:rsid w:val="00196CBA"/>
    <w:pPr>
      <w:tabs>
        <w:tab w:val="left" w:pos="2410"/>
      </w:tabs>
      <w:spacing w:before="120" w:after="480"/>
      <w:ind w:left="1701" w:hanging="1701"/>
    </w:pPr>
    <w:rPr>
      <w:noProof/>
      <w:szCs w:val="20"/>
      <w:lang w:val="de-DE" w:eastAsia="de-DE"/>
    </w:rPr>
  </w:style>
  <w:style w:type="paragraph" w:customStyle="1" w:styleId="Titel3">
    <w:name w:val="Titel3"/>
    <w:basedOn w:val="FormatvorlageFormatvorlageINichtunterstrichenLinksLinks0cm"/>
    <w:rsid w:val="00196CBA"/>
    <w:pPr>
      <w:spacing w:before="560" w:after="360"/>
    </w:pPr>
    <w:rPr>
      <w:rFonts w:ascii="Arial Black" w:hAnsi="Arial Black"/>
      <w:b w:val="0"/>
      <w:sz w:val="24"/>
    </w:rPr>
  </w:style>
  <w:style w:type="character" w:styleId="Kommentarzeichen">
    <w:name w:val="annotation reference"/>
    <w:basedOn w:val="Absatz-Standardschriftart"/>
    <w:semiHidden/>
    <w:unhideWhenUsed/>
    <w:rsid w:val="008D038E"/>
    <w:rPr>
      <w:sz w:val="16"/>
      <w:szCs w:val="16"/>
    </w:rPr>
  </w:style>
  <w:style w:type="paragraph" w:styleId="Kommentartext">
    <w:name w:val="annotation text"/>
    <w:basedOn w:val="Standard"/>
    <w:link w:val="KommentartextZchn"/>
    <w:semiHidden/>
    <w:unhideWhenUsed/>
    <w:rsid w:val="008D038E"/>
    <w:rPr>
      <w:sz w:val="20"/>
      <w:szCs w:val="20"/>
    </w:rPr>
  </w:style>
  <w:style w:type="character" w:customStyle="1" w:styleId="KommentartextZchn">
    <w:name w:val="Kommentartext Zchn"/>
    <w:basedOn w:val="Absatz-Standardschriftart"/>
    <w:link w:val="Kommentartext"/>
    <w:semiHidden/>
    <w:rsid w:val="008D038E"/>
    <w:rPr>
      <w:kern w:val="10"/>
      <w:sz w:val="20"/>
      <w:szCs w:val="20"/>
    </w:rPr>
  </w:style>
  <w:style w:type="paragraph" w:styleId="Kommentarthema">
    <w:name w:val="annotation subject"/>
    <w:basedOn w:val="Kommentartext"/>
    <w:next w:val="Kommentartext"/>
    <w:link w:val="KommentarthemaZchn"/>
    <w:semiHidden/>
    <w:unhideWhenUsed/>
    <w:rsid w:val="008D038E"/>
    <w:rPr>
      <w:b/>
      <w:bCs/>
    </w:rPr>
  </w:style>
  <w:style w:type="character" w:customStyle="1" w:styleId="KommentarthemaZchn">
    <w:name w:val="Kommentarthema Zchn"/>
    <w:basedOn w:val="KommentartextZchn"/>
    <w:link w:val="Kommentarthema"/>
    <w:semiHidden/>
    <w:rsid w:val="008D038E"/>
    <w:rPr>
      <w:b/>
      <w:bCs/>
      <w:kern w:val="10"/>
      <w:sz w:val="20"/>
      <w:szCs w:val="20"/>
    </w:rPr>
  </w:style>
  <w:style w:type="paragraph" w:customStyle="1" w:styleId="Fussnotentext">
    <w:name w:val="Fussnotentext"/>
    <w:basedOn w:val="Standard"/>
    <w:uiPriority w:val="2"/>
    <w:qFormat/>
    <w:rsid w:val="0032722A"/>
    <w:rPr>
      <w:sz w:val="12"/>
      <w:szCs w:val="12"/>
    </w:rPr>
  </w:style>
  <w:style w:type="character" w:customStyle="1" w:styleId="berschrift2Zchn">
    <w:name w:val="Überschrift 2 Zchn"/>
    <w:basedOn w:val="Absatz-Standardschriftart"/>
    <w:link w:val="berschrift2"/>
    <w:rsid w:val="0032722A"/>
    <w:rPr>
      <w:rFonts w:ascii="Segoe UI" w:hAnsi="Segoe UI" w:cs="Arial"/>
      <w:b/>
      <w:bCs/>
      <w:iCs/>
      <w:sz w:val="24"/>
      <w:szCs w:val="28"/>
      <w:lang w:eastAsia="en-US"/>
    </w:rPr>
  </w:style>
  <w:style w:type="character" w:customStyle="1" w:styleId="berschrift3Zchn">
    <w:name w:val="Überschrift 3 Zchn"/>
    <w:basedOn w:val="Absatz-Standardschriftart"/>
    <w:link w:val="berschrift3"/>
    <w:rsid w:val="0032722A"/>
    <w:rPr>
      <w:rFonts w:ascii="Segoe UI" w:hAnsi="Segoe UI" w:cs="Arial"/>
      <w:b/>
      <w:bCs/>
      <w:szCs w:val="26"/>
      <w:lang w:eastAsia="en-US"/>
    </w:rPr>
  </w:style>
  <w:style w:type="character" w:customStyle="1" w:styleId="berschrift4Zchn">
    <w:name w:val="Überschrift 4 Zchn"/>
    <w:basedOn w:val="Absatz-Standardschriftart"/>
    <w:link w:val="berschrift4"/>
    <w:rsid w:val="0032722A"/>
    <w:rPr>
      <w:rFonts w:ascii="Segoe UI" w:hAnsi="Segoe UI" w:cstheme="minorBidi"/>
      <w:b/>
      <w:bCs/>
      <w:szCs w:val="28"/>
      <w:lang w:eastAsia="en-US"/>
    </w:rPr>
  </w:style>
  <w:style w:type="character" w:customStyle="1" w:styleId="berschrift5Zchn">
    <w:name w:val="Überschrift 5 Zchn"/>
    <w:basedOn w:val="Absatz-Standardschriftart"/>
    <w:link w:val="berschrift5"/>
    <w:uiPriority w:val="3"/>
    <w:rsid w:val="0032722A"/>
    <w:rPr>
      <w:rFonts w:ascii="Segoe UI" w:hAnsi="Segoe UI" w:cstheme="minorBidi"/>
      <w:b/>
      <w:bCs/>
      <w:iCs/>
      <w:szCs w:val="26"/>
      <w:lang w:eastAsia="en-US"/>
    </w:rPr>
  </w:style>
  <w:style w:type="character" w:customStyle="1" w:styleId="berschrift6Zchn">
    <w:name w:val="Überschrift 6 Zchn"/>
    <w:basedOn w:val="Absatz-Standardschriftart"/>
    <w:link w:val="berschrift6"/>
    <w:uiPriority w:val="3"/>
    <w:rsid w:val="0032722A"/>
    <w:rPr>
      <w:rFonts w:ascii="Segoe UI" w:hAnsi="Segoe UI" w:cstheme="minorBidi"/>
      <w:b/>
      <w:bCs/>
      <w:lang w:eastAsia="en-US"/>
    </w:rPr>
  </w:style>
  <w:style w:type="character" w:customStyle="1" w:styleId="berschrift7Zchn">
    <w:name w:val="Überschrift 7 Zchn"/>
    <w:basedOn w:val="Absatz-Standardschriftart"/>
    <w:link w:val="berschrift7"/>
    <w:uiPriority w:val="3"/>
    <w:rsid w:val="0032722A"/>
    <w:rPr>
      <w:rFonts w:ascii="Segoe UI" w:hAnsi="Segoe UI" w:cstheme="minorBidi"/>
      <w:b/>
      <w:lang w:eastAsia="en-US"/>
    </w:rPr>
  </w:style>
  <w:style w:type="character" w:customStyle="1" w:styleId="berschrift8Zchn">
    <w:name w:val="Überschrift 8 Zchn"/>
    <w:basedOn w:val="Absatz-Standardschriftart"/>
    <w:link w:val="berschrift8"/>
    <w:uiPriority w:val="3"/>
    <w:rsid w:val="0032722A"/>
    <w:rPr>
      <w:rFonts w:ascii="Segoe UI" w:hAnsi="Segoe UI" w:cstheme="minorBidi"/>
      <w:b/>
      <w:iCs/>
      <w:lang w:eastAsia="en-US"/>
    </w:rPr>
  </w:style>
  <w:style w:type="character" w:customStyle="1" w:styleId="berschrift9Zchn">
    <w:name w:val="Überschrift 9 Zchn"/>
    <w:basedOn w:val="Absatz-Standardschriftart"/>
    <w:link w:val="berschrift9"/>
    <w:uiPriority w:val="3"/>
    <w:rsid w:val="0032722A"/>
    <w:rPr>
      <w:rFonts w:ascii="Segoe UI" w:hAnsi="Segoe UI" w:cs="Arial"/>
      <w:b/>
      <w:lang w:eastAsia="en-US"/>
    </w:rPr>
  </w:style>
  <w:style w:type="paragraph" w:styleId="Titel">
    <w:name w:val="Title"/>
    <w:basedOn w:val="Standard"/>
    <w:next w:val="Standard"/>
    <w:link w:val="TitelZchn"/>
    <w:qFormat/>
    <w:rsid w:val="0032722A"/>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rsid w:val="0032722A"/>
    <w:rPr>
      <w:rFonts w:ascii="Segoe UI" w:eastAsiaTheme="majorEastAsia" w:hAnsi="Segoe UI" w:cstheme="majorBidi"/>
      <w:b/>
      <w:spacing w:val="-10"/>
      <w:kern w:val="28"/>
      <w:sz w:val="32"/>
      <w:szCs w:val="56"/>
      <w:lang w:eastAsia="en-US"/>
    </w:rPr>
  </w:style>
  <w:style w:type="paragraph" w:styleId="Zitat">
    <w:name w:val="Quote"/>
    <w:basedOn w:val="Standard"/>
    <w:next w:val="Standard"/>
    <w:link w:val="ZitatZchn"/>
    <w:uiPriority w:val="29"/>
    <w:qFormat/>
    <w:rsid w:val="0032722A"/>
    <w:pPr>
      <w:spacing w:before="200" w:after="160"/>
      <w:ind w:left="864" w:right="864"/>
      <w:jc w:val="center"/>
    </w:pPr>
    <w:rPr>
      <w:i/>
      <w:iCs/>
      <w:color w:val="0070C0"/>
      <w:sz w:val="28"/>
    </w:rPr>
  </w:style>
  <w:style w:type="character" w:customStyle="1" w:styleId="ZitatZchn">
    <w:name w:val="Zitat Zchn"/>
    <w:basedOn w:val="Absatz-Standardschriftart"/>
    <w:link w:val="Zitat"/>
    <w:uiPriority w:val="29"/>
    <w:rsid w:val="0032722A"/>
    <w:rPr>
      <w:rFonts w:ascii="Segoe UI" w:hAnsi="Segoe UI" w:cstheme="minorBidi"/>
      <w:i/>
      <w:iCs/>
      <w:color w:val="0070C0"/>
      <w:sz w:val="28"/>
      <w:lang w:eastAsia="en-US"/>
    </w:rPr>
  </w:style>
  <w:style w:type="paragraph" w:styleId="KeinLeerraum">
    <w:name w:val="No Spacing"/>
    <w:uiPriority w:val="1"/>
    <w:rsid w:val="0032722A"/>
    <w:rPr>
      <w:rFonts w:ascii="Segoe UI" w:hAnsi="Segoe UI" w:cs="Segoe UI"/>
      <w:kern w:val="10"/>
    </w:rPr>
  </w:style>
  <w:style w:type="paragraph" w:styleId="IntensivesZitat">
    <w:name w:val="Intense Quote"/>
    <w:basedOn w:val="Standard"/>
    <w:next w:val="Standard"/>
    <w:link w:val="IntensivesZitatZchn"/>
    <w:uiPriority w:val="30"/>
    <w:rsid w:val="0032722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32722A"/>
    <w:rPr>
      <w:rFonts w:ascii="Segoe UI" w:hAnsi="Segoe UI" w:cstheme="minorBidi"/>
      <w:i/>
      <w:iCs/>
      <w:color w:val="4F81BD" w:themeColor="accent1"/>
      <w:lang w:eastAsia="en-US"/>
    </w:rPr>
  </w:style>
  <w:style w:type="paragraph" w:customStyle="1" w:styleId="AbsenderText">
    <w:name w:val="Absender_Text"/>
    <w:basedOn w:val="AbsenderTitel"/>
    <w:link w:val="AbsenderTextZchn"/>
    <w:autoRedefine/>
    <w:uiPriority w:val="1"/>
    <w:qFormat/>
    <w:rsid w:val="0032722A"/>
    <w:rPr>
      <w:b w:val="0"/>
    </w:rPr>
  </w:style>
  <w:style w:type="character" w:customStyle="1" w:styleId="AbsenderZchn">
    <w:name w:val="Absender Zchn"/>
    <w:basedOn w:val="Absatz-Standardschriftart"/>
    <w:link w:val="Absender"/>
    <w:uiPriority w:val="1"/>
    <w:rsid w:val="0032722A"/>
    <w:rPr>
      <w:rFonts w:ascii="Segoe UI" w:hAnsi="Segoe UI" w:cs="Arial"/>
      <w:sz w:val="16"/>
      <w:szCs w:val="16"/>
      <w:lang w:eastAsia="en-US"/>
    </w:rPr>
  </w:style>
  <w:style w:type="character" w:customStyle="1" w:styleId="AbsenderTitelZchn">
    <w:name w:val="Absender_Titel Zchn"/>
    <w:basedOn w:val="AbsenderZchn"/>
    <w:link w:val="AbsenderTitel"/>
    <w:uiPriority w:val="1"/>
    <w:rsid w:val="0032722A"/>
    <w:rPr>
      <w:rFonts w:ascii="Segoe UI" w:hAnsi="Segoe UI" w:cs="Arial"/>
      <w:b/>
      <w:sz w:val="16"/>
      <w:szCs w:val="16"/>
      <w:lang w:eastAsia="en-US"/>
    </w:rPr>
  </w:style>
  <w:style w:type="character" w:customStyle="1" w:styleId="AbsenderTextZchn">
    <w:name w:val="Absender_Text Zchn"/>
    <w:basedOn w:val="AbsenderTitelZchn"/>
    <w:link w:val="AbsenderText"/>
    <w:uiPriority w:val="1"/>
    <w:rsid w:val="0032722A"/>
    <w:rPr>
      <w:rFonts w:ascii="Segoe UI" w:hAnsi="Segoe UI" w:cs="Arial"/>
      <w:b w:val="0"/>
      <w:sz w:val="16"/>
      <w:szCs w:val="16"/>
      <w:lang w:eastAsia="en-US"/>
    </w:rPr>
  </w:style>
  <w:style w:type="paragraph" w:customStyle="1" w:styleId="hidden">
    <w:name w:val="hidden"/>
    <w:link w:val="hiddenZchn"/>
    <w:rsid w:val="0032722A"/>
    <w:pPr>
      <w:spacing w:line="254" w:lineRule="auto"/>
    </w:pPr>
    <w:rPr>
      <w:rFonts w:ascii="Segoe UI" w:hAnsi="Segoe UI" w:cs="Segoe UI"/>
      <w:vanish/>
      <w:color w:val="C00000"/>
      <w:sz w:val="18"/>
    </w:rPr>
  </w:style>
  <w:style w:type="character" w:customStyle="1" w:styleId="hiddenZchn">
    <w:name w:val="hidden Zchn"/>
    <w:basedOn w:val="Absatz-Standardschriftart"/>
    <w:link w:val="hidden"/>
    <w:rsid w:val="0032722A"/>
    <w:rPr>
      <w:rFonts w:ascii="Segoe UI" w:hAnsi="Segoe UI" w:cs="Segoe UI"/>
      <w:vanish/>
      <w:color w:val="C00000"/>
      <w:sz w:val="18"/>
    </w:rPr>
  </w:style>
  <w:style w:type="character" w:customStyle="1" w:styleId="UntertitelZchn">
    <w:name w:val="Untertitel Zchn"/>
    <w:basedOn w:val="Absatz-Standardschriftart"/>
    <w:link w:val="Untertitel"/>
    <w:rsid w:val="0032722A"/>
    <w:rPr>
      <w:rFonts w:ascii="Segoe UI" w:eastAsiaTheme="minorEastAsia" w:hAnsi="Segoe U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sso.lu.ch/sk/cicd/neuescd/Dokumente/Neues_C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93C0E421FB4568B76F3DF65E37FB5E"/>
        <w:category>
          <w:name w:val="Allgemein"/>
          <w:gallery w:val="placeholder"/>
        </w:category>
        <w:types>
          <w:type w:val="bbPlcHdr"/>
        </w:types>
        <w:behaviors>
          <w:behavior w:val="content"/>
        </w:behaviors>
        <w:guid w:val="{6F3AB8FC-726A-4D80-9D78-987F7AB09BD6}"/>
      </w:docPartPr>
      <w:docPartBody>
        <w:p w:rsidR="00E65967" w:rsidRDefault="00AA14DF">
          <w:pPr>
            <w:pStyle w:val="0393C0E421FB4568B76F3DF65E37FB5E"/>
          </w:pPr>
          <w:r>
            <w:rPr>
              <w:rStyle w:val="Platzhaltertext"/>
              <w:lang w:val="en-US"/>
            </w:rPr>
            <w:t xml:space="preserve"> </w:t>
          </w:r>
        </w:p>
      </w:docPartBody>
    </w:docPart>
    <w:docPart>
      <w:docPartPr>
        <w:name w:val="16512ED9B26C4A318D25BA3660DF99C9"/>
        <w:category>
          <w:name w:val="Allgemein"/>
          <w:gallery w:val="placeholder"/>
        </w:category>
        <w:types>
          <w:type w:val="bbPlcHdr"/>
        </w:types>
        <w:behaviors>
          <w:behavior w:val="content"/>
        </w:behaviors>
        <w:guid w:val="{8A5B9199-6FA5-48E8-8259-D45AB2078BE0}"/>
      </w:docPartPr>
      <w:docPartBody>
        <w:p w:rsidR="00E65967" w:rsidRDefault="00AA14DF">
          <w:pPr>
            <w:pStyle w:val="16512ED9B26C4A318D25BA3660DF99C9"/>
          </w:pPr>
          <w:r>
            <w:rPr>
              <w:rStyle w:val="Platzhaltertext"/>
              <w:lang w:val="en-US"/>
            </w:rPr>
            <w:t xml:space="preserve"> </w:t>
          </w:r>
        </w:p>
      </w:docPartBody>
    </w:docPart>
    <w:docPart>
      <w:docPartPr>
        <w:name w:val="5ECDF54BCD76497D9AB072CDF07945DA"/>
        <w:category>
          <w:name w:val="Allgemein"/>
          <w:gallery w:val="placeholder"/>
        </w:category>
        <w:types>
          <w:type w:val="bbPlcHdr"/>
        </w:types>
        <w:behaviors>
          <w:behavior w:val="content"/>
        </w:behaviors>
        <w:guid w:val="{F698424C-A641-424D-90D3-619A308F725F}"/>
      </w:docPartPr>
      <w:docPartBody>
        <w:p w:rsidR="00BE4B66" w:rsidRDefault="00AA14DF" w:rsidP="00AA14DF">
          <w:pPr>
            <w:pStyle w:val="5ECDF54BCD76497D9AB072CDF07945D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DF"/>
    <w:rsid w:val="003719C7"/>
    <w:rsid w:val="00AA14DF"/>
    <w:rsid w:val="00BE4B66"/>
    <w:rsid w:val="00E659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393C0E421FB4568B76F3DF65E37FB5E">
    <w:name w:val="0393C0E421FB4568B76F3DF65E37FB5E"/>
  </w:style>
  <w:style w:type="paragraph" w:customStyle="1" w:styleId="16512ED9B26C4A318D25BA3660DF99C9">
    <w:name w:val="16512ED9B26C4A318D25BA3660DF99C9"/>
  </w:style>
  <w:style w:type="paragraph" w:customStyle="1" w:styleId="B655C34D9B2347E596A01CAAF136B103">
    <w:name w:val="B655C34D9B2347E596A01CAAF136B103"/>
    <w:rsid w:val="00AA14DF"/>
    <w:pPr>
      <w:spacing w:after="160" w:line="259" w:lineRule="auto"/>
    </w:pPr>
  </w:style>
  <w:style w:type="paragraph" w:customStyle="1" w:styleId="468231C5F8474365905EAEB132021F2F">
    <w:name w:val="468231C5F8474365905EAEB132021F2F"/>
    <w:rsid w:val="00AA14DF"/>
    <w:pPr>
      <w:spacing w:after="160" w:line="259" w:lineRule="auto"/>
    </w:pPr>
  </w:style>
  <w:style w:type="paragraph" w:customStyle="1" w:styleId="24DE311925394C11831525A1B8CCA6AC">
    <w:name w:val="24DE311925394C11831525A1B8CCA6AC"/>
    <w:rsid w:val="00AA14DF"/>
    <w:pPr>
      <w:spacing w:after="160" w:line="259" w:lineRule="auto"/>
    </w:pPr>
  </w:style>
  <w:style w:type="paragraph" w:customStyle="1" w:styleId="5ECDF54BCD76497D9AB072CDF07945DA">
    <w:name w:val="5ECDF54BCD76497D9AB072CDF07945DA"/>
    <w:rsid w:val="00AA14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</officeatwork>
</file>

<file path=customXml/item2.xml><?xml version="1.0" encoding="utf-8"?>
<officeatwork xmlns="http://schemas.officeatwork.com/CustomXMLPart">
  <Organisation2>Centralstrasse 33
Postfach
6210 Sursee
Telefon 041 349 74 00
lawa@lu.ch
lawa.lu.ch</Organisation2>
  <Organisation1>Landwirtschaft und Wald (lawa)
Ländliche Entwicklung</Organisation1>
</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</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7359B-D104-4653-B6B6-708B57D54137}">
  <ds:schemaRefs>
    <ds:schemaRef ds:uri="http://schemas.officeatwork.com/Formulas"/>
  </ds:schemaRefs>
</ds:datastoreItem>
</file>

<file path=customXml/itemProps2.xml><?xml version="1.0" encoding="utf-8"?>
<ds:datastoreItem xmlns:ds="http://schemas.openxmlformats.org/officeDocument/2006/customXml" ds:itemID="{761508E6-D1DE-4CB7-B82D-D36A3AC6D8CB}">
  <ds:schemaRefs>
    <ds:schemaRef ds:uri="http://schemas.officeatwork.com/CustomXMLPart"/>
  </ds:schemaRefs>
</ds:datastoreItem>
</file>

<file path=customXml/itemProps3.xml><?xml version="1.0" encoding="utf-8"?>
<ds:datastoreItem xmlns:ds="http://schemas.openxmlformats.org/officeDocument/2006/customXml" ds:itemID="{3D187385-4DEB-4E46-86BE-F88EBD0B38ED}">
  <ds:schemaRefs>
    <ds:schemaRef ds:uri="http://schemas.officeatwork.com/Document"/>
  </ds:schemaRefs>
</ds:datastoreItem>
</file>

<file path=customXml/itemProps4.xml><?xml version="1.0" encoding="utf-8"?>
<ds:datastoreItem xmlns:ds="http://schemas.openxmlformats.org/officeDocument/2006/customXml" ds:itemID="{244B74F2-741C-4BAB-B7AB-D38BFBB88271}">
  <ds:schemaRefs>
    <ds:schemaRef ds:uri="http://schemas.officeatwork.com/MasterProperties"/>
  </ds:schemaRefs>
</ds:datastoreItem>
</file>

<file path=customXml/itemProps5.xml><?xml version="1.0" encoding="utf-8"?>
<ds:datastoreItem xmlns:ds="http://schemas.openxmlformats.org/officeDocument/2006/customXml" ds:itemID="{10A5ECAC-1934-42B5-915C-23A5753FC02E}">
  <ds:schemaRefs>
    <ds:schemaRef ds:uri="http://schemas.officeatwork.com/Media"/>
  </ds:schemaRefs>
</ds:datastoreItem>
</file>

<file path=customXml/itemProps6.xml><?xml version="1.0" encoding="utf-8"?>
<ds:datastoreItem xmlns:ds="http://schemas.openxmlformats.org/officeDocument/2006/customXml" ds:itemID="{82031490-5F62-413A-AAC8-C1E3930F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Neues_CD.dotx</Template>
  <TotalTime>0</TotalTime>
  <Pages>11</Pages>
  <Words>1980</Words>
  <Characters>12481</Characters>
  <Application>Microsoft Office Word</Application>
  <DocSecurity>0</DocSecurity>
  <Lines>104</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K_-_A4_hoch_mit_Absender_leer</vt:lpstr>
      <vt:lpstr>Organisation</vt:lpstr>
    </vt:vector>
  </TitlesOfParts>
  <Company>Bau-, Umwelt- und Wirtschaftsdepartement</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dc:title>
  <dc:creator>Karin Heini</dc:creator>
  <cp:lastModifiedBy>Christen Martina</cp:lastModifiedBy>
  <cp:revision>3</cp:revision>
  <dcterms:created xsi:type="dcterms:W3CDTF">2024-02-01T07:43:00Z</dcterms:created>
  <dcterms:modified xsi:type="dcterms:W3CDTF">2024-02-01T07:43:00Z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HEK</vt:lpwstr>
  </property>
  <property fmtid="{D5CDD505-2E9C-101B-9397-08002B2CF9AE}" pid="3" name="Author.Name">
    <vt:lpwstr>Karin Heini</vt:lpwstr>
  </property>
  <property fmtid="{D5CDD505-2E9C-101B-9397-08002B2CF9AE}" pid="4" name="BM_ContentType">
    <vt:lpwstr/>
  </property>
  <property fmtid="{D5CDD505-2E9C-101B-9397-08002B2CF9AE}" pid="5" name="BM_ContentTypeLetter">
    <vt:lpwstr/>
  </property>
  <property fmtid="{D5CDD505-2E9C-101B-9397-08002B2CF9AE}" pid="6" name="BM_Subject">
    <vt:lpwstr/>
  </property>
  <property fmtid="{D5CDD505-2E9C-101B-9397-08002B2CF9AE}" pid="7" name="CMIdata.Dok_AusgangMM">
    <vt:lpwstr/>
  </property>
  <property fmtid="{D5CDD505-2E9C-101B-9397-08002B2CF9AE}" pid="8" name="CMIdata.Dok_AusgangMMMM">
    <vt:lpwstr/>
  </property>
  <property fmtid="{D5CDD505-2E9C-101B-9397-08002B2CF9AE}" pid="9" name="CMIdata.Dok_Autor">
    <vt:lpwstr/>
  </property>
  <property fmtid="{D5CDD505-2E9C-101B-9397-08002B2CF9AE}" pid="10" name="CMIdata.Dok_Bemerkung">
    <vt:lpwstr/>
  </property>
  <property fmtid="{D5CDD505-2E9C-101B-9397-08002B2CF9AE}" pid="11" name="CMIdata.Dok_Beschlussnummer">
    <vt:lpwstr/>
  </property>
  <property fmtid="{D5CDD505-2E9C-101B-9397-08002B2CF9AE}" pid="12" name="CMIdata.Dok_DatumMM">
    <vt:lpwstr>10.09.2018</vt:lpwstr>
  </property>
  <property fmtid="{D5CDD505-2E9C-101B-9397-08002B2CF9AE}" pid="13" name="CMIdata.Dok_DatumMMMM">
    <vt:lpwstr>10. September 2018</vt:lpwstr>
  </property>
  <property fmtid="{D5CDD505-2E9C-101B-9397-08002B2CF9AE}" pid="14" name="CMIdata.Dok_EingangMM">
    <vt:lpwstr/>
  </property>
  <property fmtid="{D5CDD505-2E9C-101B-9397-08002B2CF9AE}" pid="15" name="CMIdata.Dok_EingangMMMM">
    <vt:lpwstr/>
  </property>
  <property fmtid="{D5CDD505-2E9C-101B-9397-08002B2CF9AE}" pid="16" name="CMIdata.Dok_Kategorie">
    <vt:lpwstr/>
  </property>
  <property fmtid="{D5CDD505-2E9C-101B-9397-08002B2CF9AE}" pid="17" name="CMIdata.Dok_Lfnr">
    <vt:lpwstr>168372</vt:lpwstr>
  </property>
  <property fmtid="{D5CDD505-2E9C-101B-9397-08002B2CF9AE}" pid="18" name="CMIdata.Dok_Protokollbemerkung">
    <vt:lpwstr/>
  </property>
  <property fmtid="{D5CDD505-2E9C-101B-9397-08002B2CF9AE}" pid="19" name="CMIdata.Dok_Protokollvermerk">
    <vt:lpwstr/>
  </property>
  <property fmtid="{D5CDD505-2E9C-101B-9397-08002B2CF9AE}" pid="20" name="CMIdata.Dok_Standort">
    <vt:lpwstr/>
  </property>
  <property fmtid="{D5CDD505-2E9C-101B-9397-08002B2CF9AE}" pid="21" name="CMIdata.Dok_Thema">
    <vt:lpwstr/>
  </property>
  <property fmtid="{D5CDD505-2E9C-101B-9397-08002B2CF9AE}" pid="22" name="CMIdata.Dok_Titel">
    <vt:lpwstr>Musterstatuten für Güterstrassengenossenschaften</vt:lpwstr>
  </property>
  <property fmtid="{D5CDD505-2E9C-101B-9397-08002B2CF9AE}" pid="23" name="CMIdata.Dok_Traktandierungscode">
    <vt:lpwstr/>
  </property>
  <property fmtid="{D5CDD505-2E9C-101B-9397-08002B2CF9AE}" pid="24" name="CMIdata.Dok_Traktandierungstitel">
    <vt:lpwstr/>
  </property>
  <property fmtid="{D5CDD505-2E9C-101B-9397-08002B2CF9AE}" pid="25" name="CMIdata.Dok_Traktandumstatus">
    <vt:lpwstr/>
  </property>
  <property fmtid="{D5CDD505-2E9C-101B-9397-08002B2CF9AE}" pid="26" name="CMIdata.Dok_Traktandum_Notizen">
    <vt:lpwstr/>
  </property>
  <property fmtid="{D5CDD505-2E9C-101B-9397-08002B2CF9AE}" pid="27" name="CMIdata.G_BeginnMM">
    <vt:lpwstr>10.09.2018</vt:lpwstr>
  </property>
  <property fmtid="{D5CDD505-2E9C-101B-9397-08002B2CF9AE}" pid="28" name="CMIdata.G_BeginnMMMM">
    <vt:lpwstr>10. September 2018</vt:lpwstr>
  </property>
  <property fmtid="{D5CDD505-2E9C-101B-9397-08002B2CF9AE}" pid="29" name="CMIdata.G_Bemerkung">
    <vt:lpwstr/>
  </property>
  <property fmtid="{D5CDD505-2E9C-101B-9397-08002B2CF9AE}" pid="30" name="CMIdata.G_Botschaftsnummer">
    <vt:lpwstr/>
  </property>
  <property fmtid="{D5CDD505-2E9C-101B-9397-08002B2CF9AE}" pid="31" name="CMIdata.G_Departement">
    <vt:lpwstr/>
  </property>
  <property fmtid="{D5CDD505-2E9C-101B-9397-08002B2CF9AE}" pid="32" name="CMIdata.G_Eigner">
    <vt:lpwstr>Fachbereich Ländliche Entwicklung</vt:lpwstr>
  </property>
  <property fmtid="{D5CDD505-2E9C-101B-9397-08002B2CF9AE}" pid="33" name="CMIdata.G_Eroeffnungsdatum">
    <vt:lpwstr/>
  </property>
  <property fmtid="{D5CDD505-2E9C-101B-9397-08002B2CF9AE}" pid="34" name="CMIdata.G_Grundbuchkreis">
    <vt:lpwstr/>
  </property>
  <property fmtid="{D5CDD505-2E9C-101B-9397-08002B2CF9AE}" pid="35" name="CMIdata.G_HFD_AnmeldedatumMM">
    <vt:lpwstr/>
  </property>
  <property fmtid="{D5CDD505-2E9C-101B-9397-08002B2CF9AE}" pid="36" name="CMIdata.G_HFD_AnmeldedatumMMMM">
    <vt:lpwstr/>
  </property>
  <property fmtid="{D5CDD505-2E9C-101B-9397-08002B2CF9AE}" pid="37" name="CMIdata.G_HFD_AustrittsdatumMM">
    <vt:lpwstr/>
  </property>
  <property fmtid="{D5CDD505-2E9C-101B-9397-08002B2CF9AE}" pid="38" name="CMIdata.G_HFD_AustrittsdatumMMMM">
    <vt:lpwstr/>
  </property>
  <property fmtid="{D5CDD505-2E9C-101B-9397-08002B2CF9AE}" pid="39" name="CMIdata.G_HFD_Austrittsgrund">
    <vt:lpwstr/>
  </property>
  <property fmtid="{D5CDD505-2E9C-101B-9397-08002B2CF9AE}" pid="40" name="CMIdata.G_HFD_Diagnose">
    <vt:lpwstr/>
  </property>
  <property fmtid="{D5CDD505-2E9C-101B-9397-08002B2CF9AE}" pid="41" name="CMIdata.G_HFD_DurchfuerhrungsbestaetigungMM">
    <vt:lpwstr/>
  </property>
  <property fmtid="{D5CDD505-2E9C-101B-9397-08002B2CF9AE}" pid="42" name="CMIdata.G_HFD_DurchfuerhrungsbestaetigungMMMM">
    <vt:lpwstr/>
  </property>
  <property fmtid="{D5CDD505-2E9C-101B-9397-08002B2CF9AE}" pid="43" name="CMIdata.G_HFD_EintrittsdatumMM">
    <vt:lpwstr/>
  </property>
  <property fmtid="{D5CDD505-2E9C-101B-9397-08002B2CF9AE}" pid="44" name="CMIdata.G_HFD_EintrittsdatumMMMM">
    <vt:lpwstr/>
  </property>
  <property fmtid="{D5CDD505-2E9C-101B-9397-08002B2CF9AE}" pid="45" name="CMIdata.G_HFD_Erstsprache_Kind">
    <vt:lpwstr/>
  </property>
  <property fmtid="{D5CDD505-2E9C-101B-9397-08002B2CF9AE}" pid="46" name="CMIdata.G_HFD_Familiensprache">
    <vt:lpwstr/>
  </property>
  <property fmtid="{D5CDD505-2E9C-101B-9397-08002B2CF9AE}" pid="47" name="CMIdata.G_HFD_Hilfsmittel">
    <vt:lpwstr/>
  </property>
  <property fmtid="{D5CDD505-2E9C-101B-9397-08002B2CF9AE}" pid="48" name="CMIdata.G_HFD_paedagogischeMassnahmen">
    <vt:lpwstr/>
  </property>
  <property fmtid="{D5CDD505-2E9C-101B-9397-08002B2CF9AE}" pid="49" name="CMIdata.G_Laufnummer">
    <vt:lpwstr>2018-4171</vt:lpwstr>
  </property>
  <property fmtid="{D5CDD505-2E9C-101B-9397-08002B2CF9AE}" pid="50" name="CMIdata.G_Ortsbezeichnung">
    <vt:lpwstr/>
  </property>
  <property fmtid="{D5CDD505-2E9C-101B-9397-08002B2CF9AE}" pid="51" name="CMIdata.G_RaeumlicheZuteilung">
    <vt:lpwstr/>
  </property>
  <property fmtid="{D5CDD505-2E9C-101B-9397-08002B2CF9AE}" pid="52" name="CMIdata.G_Registraturplan">
    <vt:lpwstr>301 Grundlagen</vt:lpwstr>
  </property>
  <property fmtid="{D5CDD505-2E9C-101B-9397-08002B2CF9AE}" pid="53" name="CMIdata.G_SachbearbeiterKuerzel">
    <vt:lpwstr>MARTIN.CHRISTEN@LU.CH</vt:lpwstr>
  </property>
  <property fmtid="{D5CDD505-2E9C-101B-9397-08002B2CF9AE}" pid="54" name="CMIdata.G_SachbearbeiterVornameName">
    <vt:lpwstr>Martin Christen</vt:lpwstr>
  </property>
  <property fmtid="{D5CDD505-2E9C-101B-9397-08002B2CF9AE}" pid="55" name="CMIdata.G_SBE_Anmeldungsgrund">
    <vt:lpwstr/>
  </property>
  <property fmtid="{D5CDD505-2E9C-101B-9397-08002B2CF9AE}" pid="56" name="CMIdata.G_SBE_Klientenart">
    <vt:lpwstr/>
  </property>
  <property fmtid="{D5CDD505-2E9C-101B-9397-08002B2CF9AE}" pid="57" name="CMIdata.G_SBE_Schulgemeinde">
    <vt:lpwstr/>
  </property>
  <property fmtid="{D5CDD505-2E9C-101B-9397-08002B2CF9AE}" pid="58" name="CMIdata.G_SBE_Schulhaus">
    <vt:lpwstr/>
  </property>
  <property fmtid="{D5CDD505-2E9C-101B-9397-08002B2CF9AE}" pid="59" name="CMIdata.G_SBE_Schulstufe">
    <vt:lpwstr/>
  </property>
  <property fmtid="{D5CDD505-2E9C-101B-9397-08002B2CF9AE}" pid="60" name="CMIdata.G_SBE_Team-Gruppengroesse">
    <vt:lpwstr/>
  </property>
  <property fmtid="{D5CDD505-2E9C-101B-9397-08002B2CF9AE}" pid="61" name="CMIdata.G_Signatur">
    <vt:lpwstr/>
  </property>
  <property fmtid="{D5CDD505-2E9C-101B-9397-08002B2CF9AE}" pid="62" name="CMIdata.G_Titel">
    <vt:lpwstr>Strukturverbesserung: Formular Musterstatuten für Güterstrassengenossenschaften</vt:lpwstr>
  </property>
  <property fmtid="{D5CDD505-2E9C-101B-9397-08002B2CF9AE}" pid="63" name="CMIdata.G_TitelPublikation(DHK)">
    <vt:lpwstr/>
  </property>
  <property fmtid="{D5CDD505-2E9C-101B-9397-08002B2CF9AE}" pid="64" name="CMIdata.G_Vorstossnummer">
    <vt:lpwstr/>
  </property>
  <property fmtid="{D5CDD505-2E9C-101B-9397-08002B2CF9AE}" pid="65" name="CMIdata.Sitz_Beginn">
    <vt:lpwstr/>
  </property>
  <property fmtid="{D5CDD505-2E9C-101B-9397-08002B2CF9AE}" pid="66" name="CMIdata.Sitz_Bemerkung">
    <vt:lpwstr/>
  </property>
  <property fmtid="{D5CDD505-2E9C-101B-9397-08002B2CF9AE}" pid="67" name="CMIdata.Sitz_DatumMM">
    <vt:lpwstr/>
  </property>
  <property fmtid="{D5CDD505-2E9C-101B-9397-08002B2CF9AE}" pid="68" name="CMIdata.Sitz_DatumMMMM">
    <vt:lpwstr/>
  </property>
  <property fmtid="{D5CDD505-2E9C-101B-9397-08002B2CF9AE}" pid="69" name="CMIdata.Sitz_Ende">
    <vt:lpwstr/>
  </property>
  <property fmtid="{D5CDD505-2E9C-101B-9397-08002B2CF9AE}" pid="70" name="CMIdata.Sitz_Gremium">
    <vt:lpwstr/>
  </property>
  <property fmtid="{D5CDD505-2E9C-101B-9397-08002B2CF9AE}" pid="71" name="CMIdata.Sitz_Ort">
    <vt:lpwstr/>
  </property>
  <property fmtid="{D5CDD505-2E9C-101B-9397-08002B2CF9AE}" pid="72" name="CMIdata.Sitz_Titel">
    <vt:lpwstr/>
  </property>
  <property fmtid="{D5CDD505-2E9C-101B-9397-08002B2CF9AE}" pid="73" name="Contactperson.Direct Fax">
    <vt:lpwstr/>
  </property>
  <property fmtid="{D5CDD505-2E9C-101B-9397-08002B2CF9AE}" pid="74" name="Contactperson.Direct Phone">
    <vt:lpwstr/>
  </property>
  <property fmtid="{D5CDD505-2E9C-101B-9397-08002B2CF9AE}" pid="75" name="Contactperson.DirectFax">
    <vt:lpwstr/>
  </property>
  <property fmtid="{D5CDD505-2E9C-101B-9397-08002B2CF9AE}" pid="76" name="Contactperson.DirectPhone">
    <vt:lpwstr/>
  </property>
  <property fmtid="{D5CDD505-2E9C-101B-9397-08002B2CF9AE}" pid="77" name="Contactperson.Name">
    <vt:lpwstr/>
  </property>
  <property fmtid="{D5CDD505-2E9C-101B-9397-08002B2CF9AE}" pid="78" name="CustomField.Classification">
    <vt:lpwstr/>
  </property>
  <property fmtid="{D5CDD505-2E9C-101B-9397-08002B2CF9AE}" pid="79" name="CustomField.ContentTypeLetter">
    <vt:lpwstr/>
  </property>
  <property fmtid="{D5CDD505-2E9C-101B-9397-08002B2CF9AE}" pid="80" name="Doc.ContentTypeBrackets">
    <vt:lpwstr>[Inhalts-Typ]</vt:lpwstr>
  </property>
  <property fmtid="{D5CDD505-2E9C-101B-9397-08002B2CF9AE}" pid="81" name="Doc.Date">
    <vt:lpwstr>Datum</vt:lpwstr>
  </property>
  <property fmtid="{D5CDD505-2E9C-101B-9397-08002B2CF9AE}" pid="82" name="Doc.DirectFax">
    <vt:lpwstr>Direkt Telefax</vt:lpwstr>
  </property>
  <property fmtid="{D5CDD505-2E9C-101B-9397-08002B2CF9AE}" pid="83" name="Doc.DirectPhone">
    <vt:lpwstr>Direkt Telefon</vt:lpwstr>
  </property>
  <property fmtid="{D5CDD505-2E9C-101B-9397-08002B2CF9AE}" pid="84" name="Doc.Document">
    <vt:lpwstr>Dokument</vt:lpwstr>
  </property>
  <property fmtid="{D5CDD505-2E9C-101B-9397-08002B2CF9AE}" pid="85" name="Doc.Enclosures">
    <vt:lpwstr>Beilagen</vt:lpwstr>
  </property>
  <property fmtid="{D5CDD505-2E9C-101B-9397-08002B2CF9AE}" pid="86" name="Doc.Facsimile">
    <vt:lpwstr>Telefax</vt:lpwstr>
  </property>
  <property fmtid="{D5CDD505-2E9C-101B-9397-08002B2CF9AE}" pid="87" name="Doc.Letter">
    <vt:lpwstr>Brief</vt:lpwstr>
  </property>
  <property fmtid="{D5CDD505-2E9C-101B-9397-08002B2CF9AE}" pid="88" name="Doc.of">
    <vt:lpwstr>von</vt:lpwstr>
  </property>
  <property fmtid="{D5CDD505-2E9C-101B-9397-08002B2CF9AE}" pid="89" name="Doc.Page">
    <vt:lpwstr>Seite</vt:lpwstr>
  </property>
  <property fmtid="{D5CDD505-2E9C-101B-9397-08002B2CF9AE}" pid="90" name="Doc.Regarding">
    <vt:lpwstr>betreffend</vt:lpwstr>
  </property>
  <property fmtid="{D5CDD505-2E9C-101B-9397-08002B2CF9AE}" pid="91" name="Doc.Subject">
    <vt:lpwstr>[Betreff]</vt:lpwstr>
  </property>
  <property fmtid="{D5CDD505-2E9C-101B-9397-08002B2CF9AE}" pid="92" name="Doc.Telephone">
    <vt:lpwstr>Telefon</vt:lpwstr>
  </property>
  <property fmtid="{D5CDD505-2E9C-101B-9397-08002B2CF9AE}" pid="93" name="Doc.Text">
    <vt:lpwstr>[Text]</vt:lpwstr>
  </property>
  <property fmtid="{D5CDD505-2E9C-101B-9397-08002B2CF9AE}" pid="94" name="oawDisplayName">
    <vt:lpwstr/>
  </property>
  <property fmtid="{D5CDD505-2E9C-101B-9397-08002B2CF9AE}" pid="95" name="oawID">
    <vt:lpwstr/>
  </property>
  <property fmtid="{D5CDD505-2E9C-101B-9397-08002B2CF9AE}" pid="96" name="oawInfo">
    <vt:lpwstr/>
  </property>
  <property fmtid="{D5CDD505-2E9C-101B-9397-08002B2CF9AE}" pid="97" name="Organisation.AddressB1">
    <vt:lpwstr>Landwirtschaft und Wald (lawa)</vt:lpwstr>
  </property>
  <property fmtid="{D5CDD505-2E9C-101B-9397-08002B2CF9AE}" pid="98" name="Organisation.AddressB2">
    <vt:lpwstr>Ländliche Entwicklung</vt:lpwstr>
  </property>
  <property fmtid="{D5CDD505-2E9C-101B-9397-08002B2CF9AE}" pid="99" name="Organisation.AddressB3">
    <vt:lpwstr/>
  </property>
  <property fmtid="{D5CDD505-2E9C-101B-9397-08002B2CF9AE}" pid="100" name="Organisation.AddressB4">
    <vt:lpwstr/>
  </property>
  <property fmtid="{D5CDD505-2E9C-101B-9397-08002B2CF9AE}" pid="101" name="Organisation.AddressN1">
    <vt:lpwstr>Centralstrasse 33</vt:lpwstr>
  </property>
  <property fmtid="{D5CDD505-2E9C-101B-9397-08002B2CF9AE}" pid="102" name="Organisation.AddressN2">
    <vt:lpwstr>Postfach</vt:lpwstr>
  </property>
  <property fmtid="{D5CDD505-2E9C-101B-9397-08002B2CF9AE}" pid="103" name="Organisation.AddressN3">
    <vt:lpwstr>6210 Sursee</vt:lpwstr>
  </property>
  <property fmtid="{D5CDD505-2E9C-101B-9397-08002B2CF9AE}" pid="104" name="Organisation.AddressN4">
    <vt:lpwstr/>
  </property>
  <property fmtid="{D5CDD505-2E9C-101B-9397-08002B2CF9AE}" pid="105" name="Organisation.City">
    <vt:lpwstr>Sursee</vt:lpwstr>
  </property>
  <property fmtid="{D5CDD505-2E9C-101B-9397-08002B2CF9AE}" pid="106" name="Organisation.Country">
    <vt:lpwstr/>
  </property>
  <property fmtid="{D5CDD505-2E9C-101B-9397-08002B2CF9AE}" pid="107" name="Organisation.Departement">
    <vt:lpwstr>Bau-, Umwelt- und Wirtschaftsdepartement</vt:lpwstr>
  </property>
  <property fmtid="{D5CDD505-2E9C-101B-9397-08002B2CF9AE}" pid="108" name="Organisation.Dienststelle1">
    <vt:lpwstr>Landwirtschaft und Wald (lawa)</vt:lpwstr>
  </property>
  <property fmtid="{D5CDD505-2E9C-101B-9397-08002B2CF9AE}" pid="109" name="Organisation.Dienststelle2">
    <vt:lpwstr/>
  </property>
  <property fmtid="{D5CDD505-2E9C-101B-9397-08002B2CF9AE}" pid="110" name="Organisation.Email">
    <vt:lpwstr>lawa@lu.ch</vt:lpwstr>
  </property>
  <property fmtid="{D5CDD505-2E9C-101B-9397-08002B2CF9AE}" pid="111" name="Organisation.Fax">
    <vt:lpwstr/>
  </property>
  <property fmtid="{D5CDD505-2E9C-101B-9397-08002B2CF9AE}" pid="112" name="Organisation.Footer1">
    <vt:lpwstr/>
  </property>
  <property fmtid="{D5CDD505-2E9C-101B-9397-08002B2CF9AE}" pid="113" name="Organisation.Footer2">
    <vt:lpwstr/>
  </property>
  <property fmtid="{D5CDD505-2E9C-101B-9397-08002B2CF9AE}" pid="114" name="Organisation.Footer3">
    <vt:lpwstr/>
  </property>
  <property fmtid="{D5CDD505-2E9C-101B-9397-08002B2CF9AE}" pid="115" name="Organisation.Footer4">
    <vt:lpwstr/>
  </property>
  <property fmtid="{D5CDD505-2E9C-101B-9397-08002B2CF9AE}" pid="116" name="Organisation.Internet">
    <vt:lpwstr>lawa.lu.ch</vt:lpwstr>
  </property>
  <property fmtid="{D5CDD505-2E9C-101B-9397-08002B2CF9AE}" pid="117" name="Organisation.Telefon">
    <vt:lpwstr>041 349 74 00</vt:lpwstr>
  </property>
  <property fmtid="{D5CDD505-2E9C-101B-9397-08002B2CF9AE}" pid="118" name="Outputprofile.External">
    <vt:lpwstr/>
  </property>
  <property fmtid="{D5CDD505-2E9C-101B-9397-08002B2CF9AE}" pid="119" name="Outputprofile.ExternalSignature">
    <vt:lpwstr/>
  </property>
  <property fmtid="{D5CDD505-2E9C-101B-9397-08002B2CF9AE}" pid="120" name="Outputprofile.Internal">
    <vt:lpwstr/>
  </property>
  <property fmtid="{D5CDD505-2E9C-101B-9397-08002B2CF9AE}" pid="121" name="OutputStatus">
    <vt:lpwstr>OutputStatus</vt:lpwstr>
  </property>
  <property fmtid="{D5CDD505-2E9C-101B-9397-08002B2CF9AE}" pid="122" name="StmCMIdata.Dok_AusgangMM">
    <vt:lpwstr/>
  </property>
  <property fmtid="{D5CDD505-2E9C-101B-9397-08002B2CF9AE}" pid="123" name="StmCMIdata.Dok_AusgangMMMM">
    <vt:lpwstr/>
  </property>
  <property fmtid="{D5CDD505-2E9C-101B-9397-08002B2CF9AE}" pid="124" name="StmCMIdata.Dok_Autor">
    <vt:lpwstr/>
  </property>
  <property fmtid="{D5CDD505-2E9C-101B-9397-08002B2CF9AE}" pid="125" name="StmCMIdata.Dok_Bemerkung">
    <vt:lpwstr/>
  </property>
  <property fmtid="{D5CDD505-2E9C-101B-9397-08002B2CF9AE}" pid="126" name="StmCMIdata.Dok_Beschlussnummer">
    <vt:lpwstr/>
  </property>
  <property fmtid="{D5CDD505-2E9C-101B-9397-08002B2CF9AE}" pid="127" name="StmCMIdata.Dok_DatumMM">
    <vt:lpwstr>10.09.2018</vt:lpwstr>
  </property>
  <property fmtid="{D5CDD505-2E9C-101B-9397-08002B2CF9AE}" pid="128" name="StmCMIdata.Dok_DatumMMMM">
    <vt:lpwstr>10. September 2018</vt:lpwstr>
  </property>
  <property fmtid="{D5CDD505-2E9C-101B-9397-08002B2CF9AE}" pid="129" name="StmCMIdata.Dok_EingangMM">
    <vt:lpwstr/>
  </property>
  <property fmtid="{D5CDD505-2E9C-101B-9397-08002B2CF9AE}" pid="130" name="StmCMIdata.Dok_EingangMMMM">
    <vt:lpwstr/>
  </property>
  <property fmtid="{D5CDD505-2E9C-101B-9397-08002B2CF9AE}" pid="131" name="StmCMIdata.Dok_Kategorie">
    <vt:lpwstr/>
  </property>
  <property fmtid="{D5CDD505-2E9C-101B-9397-08002B2CF9AE}" pid="132" name="StmCMIdata.Dok_Lfnr">
    <vt:lpwstr>168372</vt:lpwstr>
  </property>
  <property fmtid="{D5CDD505-2E9C-101B-9397-08002B2CF9AE}" pid="133" name="StmCMIdata.Dok_Protokollbemerkung">
    <vt:lpwstr/>
  </property>
  <property fmtid="{D5CDD505-2E9C-101B-9397-08002B2CF9AE}" pid="134" name="StmCMIdata.Dok_Protokollvermerk">
    <vt:lpwstr/>
  </property>
  <property fmtid="{D5CDD505-2E9C-101B-9397-08002B2CF9AE}" pid="135" name="StmCMIdata.Dok_Standort">
    <vt:lpwstr/>
  </property>
  <property fmtid="{D5CDD505-2E9C-101B-9397-08002B2CF9AE}" pid="136" name="StmCMIdata.Dok_Thema">
    <vt:lpwstr/>
  </property>
  <property fmtid="{D5CDD505-2E9C-101B-9397-08002B2CF9AE}" pid="137" name="StmCMIdata.Dok_Titel">
    <vt:lpwstr>Musterstatuten für Güterstrassengenossenschaften</vt:lpwstr>
  </property>
  <property fmtid="{D5CDD505-2E9C-101B-9397-08002B2CF9AE}" pid="138" name="StmCMIdata.Dok_Traktandierungscode">
    <vt:lpwstr/>
  </property>
  <property fmtid="{D5CDD505-2E9C-101B-9397-08002B2CF9AE}" pid="139" name="StmCMIdata.Dok_Traktandierungstitel">
    <vt:lpwstr/>
  </property>
  <property fmtid="{D5CDD505-2E9C-101B-9397-08002B2CF9AE}" pid="140" name="StmCMIdata.Dok_Traktandumstatus">
    <vt:lpwstr/>
  </property>
  <property fmtid="{D5CDD505-2E9C-101B-9397-08002B2CF9AE}" pid="141" name="StmCMIdata.Dok_Traktandum_Notizen">
    <vt:lpwstr/>
  </property>
  <property fmtid="{D5CDD505-2E9C-101B-9397-08002B2CF9AE}" pid="142" name="StmCMIdata.G_BeginnMM">
    <vt:lpwstr>10.09.2018</vt:lpwstr>
  </property>
  <property fmtid="{D5CDD505-2E9C-101B-9397-08002B2CF9AE}" pid="143" name="StmCMIdata.G_BeginnMMMM">
    <vt:lpwstr>10. September 2018</vt:lpwstr>
  </property>
  <property fmtid="{D5CDD505-2E9C-101B-9397-08002B2CF9AE}" pid="144" name="StmCMIdata.G_Bemerkung">
    <vt:lpwstr/>
  </property>
  <property fmtid="{D5CDD505-2E9C-101B-9397-08002B2CF9AE}" pid="145" name="StmCMIdata.G_Botschaftsnummer">
    <vt:lpwstr/>
  </property>
  <property fmtid="{D5CDD505-2E9C-101B-9397-08002B2CF9AE}" pid="146" name="StmCMIdata.G_Departement">
    <vt:lpwstr/>
  </property>
  <property fmtid="{D5CDD505-2E9C-101B-9397-08002B2CF9AE}" pid="147" name="StmCMIdata.G_Eigner">
    <vt:lpwstr>Fachbereich Ländliche Entwicklung</vt:lpwstr>
  </property>
  <property fmtid="{D5CDD505-2E9C-101B-9397-08002B2CF9AE}" pid="148" name="StmCMIdata.G_Eroeffnungsdatum">
    <vt:lpwstr/>
  </property>
  <property fmtid="{D5CDD505-2E9C-101B-9397-08002B2CF9AE}" pid="149" name="StmCMIdata.G_Grundbuchkreis">
    <vt:lpwstr/>
  </property>
  <property fmtid="{D5CDD505-2E9C-101B-9397-08002B2CF9AE}" pid="150" name="StmCMIdata.G_HFD_AnmeldedatumMM">
    <vt:lpwstr/>
  </property>
  <property fmtid="{D5CDD505-2E9C-101B-9397-08002B2CF9AE}" pid="151" name="StmCMIdata.G_HFD_AnmeldedatumMMMM">
    <vt:lpwstr/>
  </property>
  <property fmtid="{D5CDD505-2E9C-101B-9397-08002B2CF9AE}" pid="152" name="StmCMIdata.G_HFD_AustrittsdatumMM">
    <vt:lpwstr/>
  </property>
  <property fmtid="{D5CDD505-2E9C-101B-9397-08002B2CF9AE}" pid="153" name="StmCMIdata.G_HFD_AustrittsdatumMMMM">
    <vt:lpwstr/>
  </property>
  <property fmtid="{D5CDD505-2E9C-101B-9397-08002B2CF9AE}" pid="154" name="StmCMIdata.G_HFD_Austrittsgrund">
    <vt:lpwstr/>
  </property>
  <property fmtid="{D5CDD505-2E9C-101B-9397-08002B2CF9AE}" pid="155" name="StmCMIdata.G_HFD_Diagnose">
    <vt:lpwstr/>
  </property>
  <property fmtid="{D5CDD505-2E9C-101B-9397-08002B2CF9AE}" pid="156" name="StmCMIdata.G_HFD_DurchfuerhrungsbestaetigungMM">
    <vt:lpwstr/>
  </property>
  <property fmtid="{D5CDD505-2E9C-101B-9397-08002B2CF9AE}" pid="157" name="StmCMIdata.G_HFD_DurchfuerhrungsbestaetigungMMMM">
    <vt:lpwstr/>
  </property>
  <property fmtid="{D5CDD505-2E9C-101B-9397-08002B2CF9AE}" pid="158" name="StmCMIdata.G_HFD_EintrittsdatumMM">
    <vt:lpwstr/>
  </property>
  <property fmtid="{D5CDD505-2E9C-101B-9397-08002B2CF9AE}" pid="159" name="StmCMIdata.G_HFD_EintrittsdatumMMMM">
    <vt:lpwstr/>
  </property>
  <property fmtid="{D5CDD505-2E9C-101B-9397-08002B2CF9AE}" pid="160" name="StmCMIdata.G_HFD_Erstsprache_Kind">
    <vt:lpwstr/>
  </property>
  <property fmtid="{D5CDD505-2E9C-101B-9397-08002B2CF9AE}" pid="161" name="StmCMIdata.G_HFD_Familiensprache">
    <vt:lpwstr/>
  </property>
  <property fmtid="{D5CDD505-2E9C-101B-9397-08002B2CF9AE}" pid="162" name="StmCMIdata.G_HFD_Hilfsmittel">
    <vt:lpwstr/>
  </property>
  <property fmtid="{D5CDD505-2E9C-101B-9397-08002B2CF9AE}" pid="163" name="StmCMIdata.G_HFD_paedagogischeMassnahmen">
    <vt:lpwstr/>
  </property>
  <property fmtid="{D5CDD505-2E9C-101B-9397-08002B2CF9AE}" pid="164" name="StmCMIdata.G_Laufnummer">
    <vt:lpwstr>2018-4171</vt:lpwstr>
  </property>
  <property fmtid="{D5CDD505-2E9C-101B-9397-08002B2CF9AE}" pid="165" name="StmCMIdata.G_Ortsbezeichnung">
    <vt:lpwstr/>
  </property>
  <property fmtid="{D5CDD505-2E9C-101B-9397-08002B2CF9AE}" pid="166" name="StmCMIdata.G_RaeumlicheZuteilung">
    <vt:lpwstr/>
  </property>
  <property fmtid="{D5CDD505-2E9C-101B-9397-08002B2CF9AE}" pid="167" name="StmCMIdata.G_Registraturplan">
    <vt:lpwstr>301 Grundlagen</vt:lpwstr>
  </property>
  <property fmtid="{D5CDD505-2E9C-101B-9397-08002B2CF9AE}" pid="168" name="StmCMIdata.G_SachbearbeiterKuerzel">
    <vt:lpwstr>MARTIN.CHRISTEN@LU.CH</vt:lpwstr>
  </property>
  <property fmtid="{D5CDD505-2E9C-101B-9397-08002B2CF9AE}" pid="169" name="StmCMIdata.G_SachbearbeiterVornameName">
    <vt:lpwstr>Martin Christen</vt:lpwstr>
  </property>
  <property fmtid="{D5CDD505-2E9C-101B-9397-08002B2CF9AE}" pid="170" name="StmCMIdata.G_SBE_Anmeldungsgrund">
    <vt:lpwstr/>
  </property>
  <property fmtid="{D5CDD505-2E9C-101B-9397-08002B2CF9AE}" pid="171" name="StmCMIdata.G_SBE_Klientenart">
    <vt:lpwstr/>
  </property>
  <property fmtid="{D5CDD505-2E9C-101B-9397-08002B2CF9AE}" pid="172" name="StmCMIdata.G_SBE_Schulgemeinde">
    <vt:lpwstr/>
  </property>
  <property fmtid="{D5CDD505-2E9C-101B-9397-08002B2CF9AE}" pid="173" name="StmCMIdata.G_SBE_Schulhaus">
    <vt:lpwstr/>
  </property>
  <property fmtid="{D5CDD505-2E9C-101B-9397-08002B2CF9AE}" pid="174" name="StmCMIdata.G_SBE_Schulstufe">
    <vt:lpwstr/>
  </property>
  <property fmtid="{D5CDD505-2E9C-101B-9397-08002B2CF9AE}" pid="175" name="StmCMIdata.G_SBE_Team-Gruppengroesse">
    <vt:lpwstr/>
  </property>
  <property fmtid="{D5CDD505-2E9C-101B-9397-08002B2CF9AE}" pid="176" name="StmCMIdata.G_Signatur">
    <vt:lpwstr/>
  </property>
  <property fmtid="{D5CDD505-2E9C-101B-9397-08002B2CF9AE}" pid="177" name="StmCMIdata.G_Titel">
    <vt:lpwstr>Strukturverbesserung: Formular Musterstatuten für Güterstrassengenossenschaften</vt:lpwstr>
  </property>
  <property fmtid="{D5CDD505-2E9C-101B-9397-08002B2CF9AE}" pid="178" name="StmCMIdata.G_TitelPublikation(DHK)">
    <vt:lpwstr/>
  </property>
  <property fmtid="{D5CDD505-2E9C-101B-9397-08002B2CF9AE}" pid="179" name="StmCMIdata.G_Vorstossnummer">
    <vt:lpwstr/>
  </property>
  <property fmtid="{D5CDD505-2E9C-101B-9397-08002B2CF9AE}" pid="180" name="StmCMIdata.Sitz_Beginn">
    <vt:lpwstr/>
  </property>
  <property fmtid="{D5CDD505-2E9C-101B-9397-08002B2CF9AE}" pid="181" name="StmCMIdata.Sitz_Bemerkung">
    <vt:lpwstr/>
  </property>
  <property fmtid="{D5CDD505-2E9C-101B-9397-08002B2CF9AE}" pid="182" name="StmCMIdata.Sitz_DatumMM">
    <vt:lpwstr/>
  </property>
  <property fmtid="{D5CDD505-2E9C-101B-9397-08002B2CF9AE}" pid="183" name="StmCMIdata.Sitz_DatumMMMM">
    <vt:lpwstr/>
  </property>
  <property fmtid="{D5CDD505-2E9C-101B-9397-08002B2CF9AE}" pid="184" name="StmCMIdata.Sitz_Ende">
    <vt:lpwstr/>
  </property>
  <property fmtid="{D5CDD505-2E9C-101B-9397-08002B2CF9AE}" pid="185" name="StmCMIdata.Sitz_Gremium">
    <vt:lpwstr/>
  </property>
  <property fmtid="{D5CDD505-2E9C-101B-9397-08002B2CF9AE}" pid="186" name="StmCMIdata.Sitz_Ort">
    <vt:lpwstr/>
  </property>
  <property fmtid="{D5CDD505-2E9C-101B-9397-08002B2CF9AE}" pid="187" name="StmCMIdata.Sitz_Titel">
    <vt:lpwstr/>
  </property>
  <property fmtid="{D5CDD505-2E9C-101B-9397-08002B2CF9AE}" pid="188" name="StmOrganisation.Abteilung1">
    <vt:lpwstr/>
  </property>
  <property fmtid="{D5CDD505-2E9C-101B-9397-08002B2CF9AE}" pid="189" name="StmOrganisation.AddressN1">
    <vt:lpwstr>Centralstrasse 33</vt:lpwstr>
  </property>
  <property fmtid="{D5CDD505-2E9C-101B-9397-08002B2CF9AE}" pid="190" name="StmOrganisation.City">
    <vt:lpwstr>Sursee</vt:lpwstr>
  </property>
  <property fmtid="{D5CDD505-2E9C-101B-9397-08002B2CF9AE}" pid="191" name="StmOrganisation.Dienststelle1">
    <vt:lpwstr>Landwirtschaft und Wald (lawa)</vt:lpwstr>
  </property>
  <property fmtid="{D5CDD505-2E9C-101B-9397-08002B2CF9AE}" pid="192" name="StmOrganisation.Postcode">
    <vt:lpwstr>6210</vt:lpwstr>
  </property>
  <property fmtid="{D5CDD505-2E9C-101B-9397-08002B2CF9AE}" pid="193" name="Textmarke.ContentType">
    <vt:lpwstr/>
  </property>
  <property fmtid="{D5CDD505-2E9C-101B-9397-08002B2CF9AE}" pid="194" name="Toolbar.Email">
    <vt:lpwstr>Toolbar.Email</vt:lpwstr>
  </property>
  <property fmtid="{D5CDD505-2E9C-101B-9397-08002B2CF9AE}" pid="195" name="Viacar.PIN">
    <vt:lpwstr> </vt:lpwstr>
  </property>
  <property fmtid="{D5CDD505-2E9C-101B-9397-08002B2CF9AE}" pid="196" name="WdScmCMIdata.Dok_AusgangMM">
    <vt:lpwstr/>
  </property>
  <property fmtid="{D5CDD505-2E9C-101B-9397-08002B2CF9AE}" pid="197" name="WdScmCMIdata.Dok_AusgangMMMM">
    <vt:lpwstr/>
  </property>
  <property fmtid="{D5CDD505-2E9C-101B-9397-08002B2CF9AE}" pid="198" name="WdScmCMIdata.Dok_Autor">
    <vt:lpwstr/>
  </property>
  <property fmtid="{D5CDD505-2E9C-101B-9397-08002B2CF9AE}" pid="199" name="WdScmCMIdata.Dok_Bemerkung">
    <vt:lpwstr/>
  </property>
  <property fmtid="{D5CDD505-2E9C-101B-9397-08002B2CF9AE}" pid="200" name="WdScmCMIdata.Dok_Beschlussnummer">
    <vt:lpwstr/>
  </property>
  <property fmtid="{D5CDD505-2E9C-101B-9397-08002B2CF9AE}" pid="201" name="WdScmCMIdata.Dok_DatumMM">
    <vt:lpwstr>10.09.2018</vt:lpwstr>
  </property>
  <property fmtid="{D5CDD505-2E9C-101B-9397-08002B2CF9AE}" pid="202" name="WdScmCMIdata.Dok_DatumMMMM">
    <vt:lpwstr>10. September 2018</vt:lpwstr>
  </property>
  <property fmtid="{D5CDD505-2E9C-101B-9397-08002B2CF9AE}" pid="203" name="WdScmCMIdata.Dok_EingangMM">
    <vt:lpwstr/>
  </property>
  <property fmtid="{D5CDD505-2E9C-101B-9397-08002B2CF9AE}" pid="204" name="WdScmCMIdata.Dok_EingangMMMM">
    <vt:lpwstr/>
  </property>
  <property fmtid="{D5CDD505-2E9C-101B-9397-08002B2CF9AE}" pid="205" name="WdScmCMIdata.Dok_Kategorie">
    <vt:lpwstr/>
  </property>
  <property fmtid="{D5CDD505-2E9C-101B-9397-08002B2CF9AE}" pid="206" name="WdScmCMIdata.Dok_Lfnr">
    <vt:lpwstr>168372</vt:lpwstr>
  </property>
  <property fmtid="{D5CDD505-2E9C-101B-9397-08002B2CF9AE}" pid="207" name="WdScmCMIdata.Dok_Protokollbemerkung">
    <vt:lpwstr/>
  </property>
  <property fmtid="{D5CDD505-2E9C-101B-9397-08002B2CF9AE}" pid="208" name="WdScmCMIdata.Dok_Protokollvermerk">
    <vt:lpwstr/>
  </property>
  <property fmtid="{D5CDD505-2E9C-101B-9397-08002B2CF9AE}" pid="209" name="WdScmCMIdata.Dok_Standort">
    <vt:lpwstr/>
  </property>
  <property fmtid="{D5CDD505-2E9C-101B-9397-08002B2CF9AE}" pid="210" name="WdScmCMIdata.Dok_Thema">
    <vt:lpwstr/>
  </property>
  <property fmtid="{D5CDD505-2E9C-101B-9397-08002B2CF9AE}" pid="211" name="WdScmCMIdata.Dok_Titel">
    <vt:lpwstr>Musterstatuten für Güterstrassengenossenschaften</vt:lpwstr>
  </property>
  <property fmtid="{D5CDD505-2E9C-101B-9397-08002B2CF9AE}" pid="212" name="WdScmCMIdata.Dok_Traktandierungscode">
    <vt:lpwstr/>
  </property>
  <property fmtid="{D5CDD505-2E9C-101B-9397-08002B2CF9AE}" pid="213" name="WdScmCMIdata.Dok_Traktandierungstitel">
    <vt:lpwstr/>
  </property>
  <property fmtid="{D5CDD505-2E9C-101B-9397-08002B2CF9AE}" pid="214" name="WdScmCMIdata.Dok_Traktandumstatus">
    <vt:lpwstr/>
  </property>
  <property fmtid="{D5CDD505-2E9C-101B-9397-08002B2CF9AE}" pid="215" name="WdScmCMIdata.Dok_Traktandum_Notizen">
    <vt:lpwstr/>
  </property>
  <property fmtid="{D5CDD505-2E9C-101B-9397-08002B2CF9AE}" pid="216" name="WdScmCMIdata.G_BeginnMM">
    <vt:lpwstr>10.09.2018</vt:lpwstr>
  </property>
  <property fmtid="{D5CDD505-2E9C-101B-9397-08002B2CF9AE}" pid="217" name="WdScmCMIdata.G_BeginnMMMM">
    <vt:lpwstr>10. September 2018</vt:lpwstr>
  </property>
  <property fmtid="{D5CDD505-2E9C-101B-9397-08002B2CF9AE}" pid="218" name="WdScmCMIdata.G_Bemerkung">
    <vt:lpwstr/>
  </property>
  <property fmtid="{D5CDD505-2E9C-101B-9397-08002B2CF9AE}" pid="219" name="WdScmCMIdata.G_Botschaftsnummer">
    <vt:lpwstr/>
  </property>
  <property fmtid="{D5CDD505-2E9C-101B-9397-08002B2CF9AE}" pid="220" name="WdScmCMIdata.G_Departement">
    <vt:lpwstr/>
  </property>
  <property fmtid="{D5CDD505-2E9C-101B-9397-08002B2CF9AE}" pid="221" name="WdScmCMIdata.G_Eigner">
    <vt:lpwstr>Fachbereich Ländliche Entwicklung</vt:lpwstr>
  </property>
  <property fmtid="{D5CDD505-2E9C-101B-9397-08002B2CF9AE}" pid="222" name="WdScmCMIdata.G_Eroeffnungsdatum">
    <vt:lpwstr/>
  </property>
  <property fmtid="{D5CDD505-2E9C-101B-9397-08002B2CF9AE}" pid="223" name="WdScmCMIdata.G_Grundbuchkreis">
    <vt:lpwstr/>
  </property>
  <property fmtid="{D5CDD505-2E9C-101B-9397-08002B2CF9AE}" pid="224" name="WdScmCMIdata.G_HFD_AnmeldedatumMM">
    <vt:lpwstr/>
  </property>
  <property fmtid="{D5CDD505-2E9C-101B-9397-08002B2CF9AE}" pid="225" name="WdScmCMIdata.G_HFD_AnmeldedatumMMMM">
    <vt:lpwstr/>
  </property>
  <property fmtid="{D5CDD505-2E9C-101B-9397-08002B2CF9AE}" pid="226" name="WdScmCMIdata.G_HFD_AustrittsdatumMM">
    <vt:lpwstr/>
  </property>
  <property fmtid="{D5CDD505-2E9C-101B-9397-08002B2CF9AE}" pid="227" name="WdScmCMIdata.G_HFD_AustrittsdatumMMMM">
    <vt:lpwstr/>
  </property>
  <property fmtid="{D5CDD505-2E9C-101B-9397-08002B2CF9AE}" pid="228" name="WdScmCMIdata.G_HFD_Austrittsgrund">
    <vt:lpwstr/>
  </property>
  <property fmtid="{D5CDD505-2E9C-101B-9397-08002B2CF9AE}" pid="229" name="WdScmCMIdata.G_HFD_Diagnose">
    <vt:lpwstr/>
  </property>
  <property fmtid="{D5CDD505-2E9C-101B-9397-08002B2CF9AE}" pid="230" name="WdScmCMIdata.G_HFD_DurchfuerhrungsbestaetigungMM">
    <vt:lpwstr/>
  </property>
  <property fmtid="{D5CDD505-2E9C-101B-9397-08002B2CF9AE}" pid="231" name="WdScmCMIdata.G_HFD_DurchfuerhrungsbestaetigungMMMM">
    <vt:lpwstr/>
  </property>
  <property fmtid="{D5CDD505-2E9C-101B-9397-08002B2CF9AE}" pid="232" name="WdScmCMIdata.G_HFD_EintrittsdatumMM">
    <vt:lpwstr/>
  </property>
  <property fmtid="{D5CDD505-2E9C-101B-9397-08002B2CF9AE}" pid="233" name="WdScmCMIdata.G_HFD_EintrittsdatumMMMM">
    <vt:lpwstr/>
  </property>
  <property fmtid="{D5CDD505-2E9C-101B-9397-08002B2CF9AE}" pid="234" name="WdScmCMIdata.G_HFD_Erstsprache_Kind">
    <vt:lpwstr/>
  </property>
  <property fmtid="{D5CDD505-2E9C-101B-9397-08002B2CF9AE}" pid="235" name="WdScmCMIdata.G_HFD_Familiensprache">
    <vt:lpwstr/>
  </property>
  <property fmtid="{D5CDD505-2E9C-101B-9397-08002B2CF9AE}" pid="236" name="WdScmCMIdata.G_HFD_Hilfsmittel">
    <vt:lpwstr/>
  </property>
  <property fmtid="{D5CDD505-2E9C-101B-9397-08002B2CF9AE}" pid="237" name="WdScmCMIdata.G_HFD_paedagogischeMassnahmen">
    <vt:lpwstr/>
  </property>
  <property fmtid="{D5CDD505-2E9C-101B-9397-08002B2CF9AE}" pid="238" name="WdScmCMIdata.G_Laufnummer">
    <vt:lpwstr>2018-4171</vt:lpwstr>
  </property>
  <property fmtid="{D5CDD505-2E9C-101B-9397-08002B2CF9AE}" pid="239" name="WdScmCMIdata.G_Ortsbezeichnung">
    <vt:lpwstr/>
  </property>
  <property fmtid="{D5CDD505-2E9C-101B-9397-08002B2CF9AE}" pid="240" name="WdScmCMIdata.G_RaeumlicheZuteilung">
    <vt:lpwstr/>
  </property>
  <property fmtid="{D5CDD505-2E9C-101B-9397-08002B2CF9AE}" pid="241" name="WdScmCMIdata.G_Registraturplan">
    <vt:lpwstr>301 Grundlagen</vt:lpwstr>
  </property>
  <property fmtid="{D5CDD505-2E9C-101B-9397-08002B2CF9AE}" pid="242" name="WdScmCMIdata.G_SachbearbeiterKuerzel">
    <vt:lpwstr>MARTIN.CHRISTEN@LU.CH</vt:lpwstr>
  </property>
  <property fmtid="{D5CDD505-2E9C-101B-9397-08002B2CF9AE}" pid="243" name="WdScmCMIdata.G_SachbearbeiterVornameName">
    <vt:lpwstr>Martin Christen</vt:lpwstr>
  </property>
  <property fmtid="{D5CDD505-2E9C-101B-9397-08002B2CF9AE}" pid="244" name="WdScmCMIdata.G_SBE_Anmeldungsgrund">
    <vt:lpwstr/>
  </property>
  <property fmtid="{D5CDD505-2E9C-101B-9397-08002B2CF9AE}" pid="245" name="WdScmCMIdata.G_SBE_Klientenart">
    <vt:lpwstr/>
  </property>
  <property fmtid="{D5CDD505-2E9C-101B-9397-08002B2CF9AE}" pid="246" name="WdScmCMIdata.G_SBE_Schulgemeinde">
    <vt:lpwstr/>
  </property>
  <property fmtid="{D5CDD505-2E9C-101B-9397-08002B2CF9AE}" pid="247" name="WdScmCMIdata.G_SBE_Schulhaus">
    <vt:lpwstr/>
  </property>
  <property fmtid="{D5CDD505-2E9C-101B-9397-08002B2CF9AE}" pid="248" name="WdScmCMIdata.G_SBE_Schulstufe">
    <vt:lpwstr/>
  </property>
  <property fmtid="{D5CDD505-2E9C-101B-9397-08002B2CF9AE}" pid="249" name="WdScmCMIdata.G_SBE_Team-Gruppengroesse">
    <vt:lpwstr/>
  </property>
  <property fmtid="{D5CDD505-2E9C-101B-9397-08002B2CF9AE}" pid="250" name="WdScmCMIdata.G_Signatur">
    <vt:lpwstr/>
  </property>
  <property fmtid="{D5CDD505-2E9C-101B-9397-08002B2CF9AE}" pid="251" name="WdScmCMIdata.G_Titel">
    <vt:lpwstr>Strukturverbesserung: Formular Musterstatuten für Güterstrassengenossenschaften</vt:lpwstr>
  </property>
  <property fmtid="{D5CDD505-2E9C-101B-9397-08002B2CF9AE}" pid="252" name="WdScmCMIdata.G_TitelPublikation(DHK)">
    <vt:lpwstr/>
  </property>
  <property fmtid="{D5CDD505-2E9C-101B-9397-08002B2CF9AE}" pid="253" name="WdScmCMIdata.G_Vorstossnummer">
    <vt:lpwstr/>
  </property>
  <property fmtid="{D5CDD505-2E9C-101B-9397-08002B2CF9AE}" pid="254" name="WdScmCMIdata.Sitz_Beginn">
    <vt:lpwstr/>
  </property>
  <property fmtid="{D5CDD505-2E9C-101B-9397-08002B2CF9AE}" pid="255" name="WdScmCMIdata.Sitz_Bemerkung">
    <vt:lpwstr/>
  </property>
  <property fmtid="{D5CDD505-2E9C-101B-9397-08002B2CF9AE}" pid="256" name="WdScmCMIdata.Sitz_DatumMM">
    <vt:lpwstr/>
  </property>
  <property fmtid="{D5CDD505-2E9C-101B-9397-08002B2CF9AE}" pid="257" name="WdScmCMIdata.Sitz_DatumMMMM">
    <vt:lpwstr/>
  </property>
  <property fmtid="{D5CDD505-2E9C-101B-9397-08002B2CF9AE}" pid="258" name="WdScmCMIdata.Sitz_Ende">
    <vt:lpwstr/>
  </property>
  <property fmtid="{D5CDD505-2E9C-101B-9397-08002B2CF9AE}" pid="259" name="WdScmCMIdata.Sitz_Gremium">
    <vt:lpwstr/>
  </property>
  <property fmtid="{D5CDD505-2E9C-101B-9397-08002B2CF9AE}" pid="260" name="WdScmCMIdata.Sitz_Ort">
    <vt:lpwstr/>
  </property>
  <property fmtid="{D5CDD505-2E9C-101B-9397-08002B2CF9AE}" pid="261" name="WdScmCMIdata.Sitz_Titel">
    <vt:lpwstr/>
  </property>
</Properties>
</file>