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76026E" w:rsidTr="00764ADA">
        <w:trPr>
          <w:cantSplit/>
          <w:trHeight w:val="1531"/>
        </w:trPr>
        <w:tc>
          <w:tcPr>
            <w:tcW w:w="5069" w:type="dxa"/>
            <w:vMerge w:val="restart"/>
            <w:tcMar>
              <w:top w:w="0" w:type="dxa"/>
              <w:left w:w="0" w:type="dxa"/>
              <w:bottom w:w="0" w:type="dxa"/>
              <w:right w:w="0" w:type="dxa"/>
            </w:tcMar>
          </w:tcPr>
          <w:bookmarkStart w:id="0" w:name="_GoBack"/>
          <w:bookmarkEnd w:id="0"/>
          <w:p w:rsidR="00764ADA" w:rsidRPr="00196669" w:rsidRDefault="000F4C26" w:rsidP="00764ADA">
            <w:pPr>
              <w:pStyle w:val="AbsenderTitel"/>
            </w:pPr>
            <w:sdt>
              <w:sdtPr>
                <w:tag w:val="Organisation1"/>
                <w:id w:val="-1919238871"/>
                <w:placeholder>
                  <w:docPart w:val="4E680AFBF08A4D88BA4F12C9251B9580"/>
                </w:placeholder>
                <w:dataBinding w:prefixMappings="xmlns:ns='http://schemas.officeatwork.com/CustomXMLPart'" w:xpath="/ns:officeatwork/ns:Organisation1" w:storeItemID="{761508E6-D1DE-4CB7-B82D-D36A3AC6D8CB}"/>
                <w:text w:multiLine="1"/>
              </w:sdtPr>
              <w:sdtEndPr/>
              <w:sdtContent>
                <w:r w:rsidR="000821D9">
                  <w:t>Landwirtschaft und Wald (lawa)</w:t>
                </w:r>
                <w:r w:rsidR="000821D9">
                  <w:br/>
                  <w:t>Ländliche Entwicklung</w:t>
                </w:r>
              </w:sdtContent>
            </w:sdt>
            <w:r w:rsidR="000821D9" w:rsidRPr="00196669">
              <w:t xml:space="preserve"> </w:t>
            </w:r>
          </w:p>
          <w:sdt>
            <w:sdtPr>
              <w:rPr>
                <w:highlight w:val="white"/>
              </w:rPr>
              <w:tag w:val="Organisation2"/>
              <w:id w:val="-378323715"/>
              <w:placeholder>
                <w:docPart w:val="3F2AEF2B865F46A2A88079A8DB73A06F"/>
              </w:placeholder>
              <w:dataBinding w:prefixMappings="xmlns:ns='http://schemas.officeatwork.com/CustomXMLPart'" w:xpath="/ns:officeatwork/ns:Organisation2" w:storeItemID="{761508E6-D1DE-4CB7-B82D-D36A3AC6D8CB}"/>
              <w:text w:multiLine="1"/>
            </w:sdtPr>
            <w:sdtEndPr/>
            <w:sdtContent>
              <w:p w:rsidR="00764ADA" w:rsidRPr="00196669" w:rsidRDefault="000821D9" w:rsidP="00764ADA">
                <w:pPr>
                  <w:pStyle w:val="Absender"/>
                  <w:rPr>
                    <w:highlight w:val="white"/>
                  </w:rPr>
                </w:pPr>
                <w:r>
                  <w:rPr>
                    <w:highlight w:val="white"/>
                  </w:rPr>
                  <w:t>Centralstrasse 33</w:t>
                </w:r>
                <w:r>
                  <w:rPr>
                    <w:highlight w:val="white"/>
                  </w:rPr>
                  <w:br/>
                  <w:t>Postfach</w:t>
                </w:r>
                <w:r>
                  <w:rPr>
                    <w:highlight w:val="white"/>
                  </w:rPr>
                  <w:br/>
                  <w:t>6210 Sursee</w:t>
                </w:r>
                <w:r>
                  <w:rPr>
                    <w:highlight w:val="white"/>
                  </w:rPr>
                  <w:br/>
                  <w:t>Telefon 041 349 74 00</w:t>
                </w:r>
                <w:r>
                  <w:rPr>
                    <w:highlight w:val="white"/>
                  </w:rPr>
                  <w:br/>
                  <w:t>lawa@lu.ch</w:t>
                </w:r>
                <w:r>
                  <w:rPr>
                    <w:highlight w:val="white"/>
                  </w:rPr>
                  <w:br/>
                  <w:t>lawa.lu.ch</w:t>
                </w:r>
              </w:p>
            </w:sdtContent>
          </w:sdt>
        </w:tc>
      </w:tr>
      <w:tr w:rsidR="0076026E" w:rsidTr="00764ADA">
        <w:trPr>
          <w:cantSplit/>
          <w:trHeight w:val="579"/>
        </w:trPr>
        <w:tc>
          <w:tcPr>
            <w:tcW w:w="5069" w:type="dxa"/>
            <w:vMerge/>
            <w:vAlign w:val="center"/>
          </w:tcPr>
          <w:p w:rsidR="00764ADA" w:rsidRPr="00196669" w:rsidRDefault="000F4C26">
            <w:pPr>
              <w:rPr>
                <w:rFonts w:cs="Arial"/>
                <w:sz w:val="16"/>
                <w:szCs w:val="16"/>
                <w:highlight w:val="white"/>
              </w:rPr>
            </w:pPr>
          </w:p>
        </w:tc>
      </w:tr>
    </w:tbl>
    <w:p w:rsidR="00764ADA" w:rsidRPr="00196669" w:rsidRDefault="000F4C26" w:rsidP="00764ADA">
      <w:pPr>
        <w:pStyle w:val="CityDate"/>
        <w:spacing w:before="0"/>
        <w:rPr>
          <w:sz w:val="2"/>
          <w:szCs w:val="2"/>
        </w:rPr>
        <w:sectPr w:rsidR="00764ADA" w:rsidRPr="00196669" w:rsidSect="00764AD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950" w:right="1134" w:bottom="1134" w:left="1701" w:header="567" w:footer="420" w:gutter="0"/>
          <w:cols w:space="708"/>
          <w:docGrid w:linePitch="360"/>
        </w:sectPr>
      </w:pPr>
    </w:p>
    <w:p w:rsidR="00764ADA" w:rsidRPr="00196669" w:rsidRDefault="000F4C26" w:rsidP="00764ADA"/>
    <w:p w:rsidR="00764ADA" w:rsidRPr="00196669" w:rsidRDefault="000F4C26" w:rsidP="00764ADA"/>
    <w:p w:rsidR="00764ADA" w:rsidRPr="00196669" w:rsidRDefault="000821D9" w:rsidP="00764ADA">
      <w:pPr>
        <w:pStyle w:val="Inhalts-Typ"/>
      </w:pPr>
      <w:bookmarkStart w:id="2" w:name="Text"/>
      <w:r w:rsidRPr="00196669">
        <w:t>Musterstatuten</w:t>
      </w:r>
    </w:p>
    <w:p w:rsidR="00764ADA" w:rsidRPr="00196669" w:rsidRDefault="000F4C26" w:rsidP="00764ADA"/>
    <w:p w:rsidR="00764ADA" w:rsidRPr="00196669" w:rsidRDefault="000821D9" w:rsidP="00764ADA">
      <w:pPr>
        <w:pStyle w:val="Betreff"/>
      </w:pPr>
      <w:r w:rsidRPr="00196669">
        <w:t>Wasserversorgungsgenossenschaften</w:t>
      </w:r>
    </w:p>
    <w:p w:rsidR="00764ADA" w:rsidRPr="00196669" w:rsidRDefault="000F4C26" w:rsidP="00764ADA"/>
    <w:p w:rsidR="00764ADA" w:rsidRPr="00196669" w:rsidRDefault="000821D9" w:rsidP="00764ADA">
      <w:r w:rsidRPr="00196669">
        <w:t>Diese Musterstatuten sind als Leitfaden für Wasserversorgungen gedacht, welche mit landwirtschaftlichen Strukturverbesserungsbeiträgen unterstützt werden oder bereits unterstützt wurden. Sie sind den jeweiligen Gegebenheiten anzupassen.</w:t>
      </w:r>
    </w:p>
    <w:p w:rsidR="00764ADA" w:rsidRPr="00196669" w:rsidRDefault="000821D9" w:rsidP="00764ADA">
      <w:pPr>
        <w:pStyle w:val="berschrift2oNr"/>
      </w:pPr>
      <w:r w:rsidRPr="00196669">
        <w:t>Hinweise zu einzelnen Abschnitten und Artikeln:</w:t>
      </w:r>
    </w:p>
    <w:p w:rsidR="00764ADA" w:rsidRPr="00196669" w:rsidRDefault="000821D9" w:rsidP="00764ADA">
      <w:pPr>
        <w:pStyle w:val="berschrift3oNr"/>
      </w:pPr>
      <w:r w:rsidRPr="00196669">
        <w:t>II. Mitgliedschaft</w:t>
      </w:r>
    </w:p>
    <w:p w:rsidR="00764ADA" w:rsidRPr="00196669" w:rsidRDefault="000821D9" w:rsidP="00764ADA">
      <w:pPr>
        <w:pStyle w:val="berschrift4oNr"/>
      </w:pPr>
      <w:r w:rsidRPr="00196669">
        <w:t xml:space="preserve">Art. 3 </w:t>
      </w:r>
    </w:p>
    <w:p w:rsidR="00764ADA" w:rsidRPr="00196669" w:rsidRDefault="000821D9" w:rsidP="00764ADA">
      <w:r w:rsidRPr="00196669">
        <w:t xml:space="preserve">Die Rechtskraft der Mitgliedschaft erwächst für die Gründungsmitglieder der Genossenschaft mit der Genehmigung der Statuten durch das zuständige Departement. Weitere Grundeigentümer </w:t>
      </w:r>
      <w:r w:rsidR="0070514A">
        <w:t xml:space="preserve">und Grundeigentümerinnen </w:t>
      </w:r>
      <w:r w:rsidRPr="00196669">
        <w:t>können im Zusammenhang mit einem Anschlussgesuch Mitglieder werden. Ein Muster für ein Anschlussgesuch findet sich als Beilage am Schluss dieser Musterstatuten.</w:t>
      </w:r>
    </w:p>
    <w:p w:rsidR="00764ADA" w:rsidRPr="00196669" w:rsidRDefault="000821D9" w:rsidP="00764ADA">
      <w:pPr>
        <w:pStyle w:val="berschrift3oNr"/>
      </w:pPr>
      <w:r w:rsidRPr="00196669">
        <w:t>III Organisation</w:t>
      </w:r>
    </w:p>
    <w:p w:rsidR="00764ADA" w:rsidRPr="00196669" w:rsidRDefault="000821D9" w:rsidP="00764ADA">
      <w:pPr>
        <w:pStyle w:val="berschrift4oNr"/>
      </w:pPr>
      <w:r w:rsidRPr="00196669">
        <w:t xml:space="preserve">Art 5 ff: </w:t>
      </w:r>
    </w:p>
    <w:p w:rsidR="00764ADA" w:rsidRPr="00196669" w:rsidRDefault="000821D9" w:rsidP="00764ADA">
      <w:r w:rsidRPr="00196669">
        <w:t>Anstelle von "Mitgliederversammlung" wird vielfach auch noch die Bezeichnung "Generalversammlung" verwendet.</w:t>
      </w:r>
    </w:p>
    <w:p w:rsidR="00764ADA" w:rsidRPr="00196669" w:rsidRDefault="000821D9" w:rsidP="00764ADA">
      <w:pPr>
        <w:pStyle w:val="berschrift4oNr"/>
      </w:pPr>
      <w:r w:rsidRPr="00196669">
        <w:t xml:space="preserve">Art. 12 </w:t>
      </w:r>
    </w:p>
    <w:p w:rsidR="00764ADA" w:rsidRPr="00196669" w:rsidRDefault="000821D9" w:rsidP="00764ADA">
      <w:r w:rsidRPr="00196669">
        <w:t>Als Beschlussfähigkeit kann auch die Mehrheit der anwesenden Vorstandsmitglieder gewählt werden.</w:t>
      </w:r>
    </w:p>
    <w:p w:rsidR="00764ADA" w:rsidRPr="00196669" w:rsidRDefault="000821D9" w:rsidP="00764ADA">
      <w:pPr>
        <w:pStyle w:val="berschrift4oNr"/>
      </w:pPr>
      <w:r w:rsidRPr="00196669">
        <w:t xml:space="preserve">Art. 19  </w:t>
      </w:r>
    </w:p>
    <w:p w:rsidR="00764ADA" w:rsidRPr="00196669" w:rsidRDefault="000821D9" w:rsidP="00764ADA">
      <w:r w:rsidRPr="00196669">
        <w:t>Ein Musterreglement kann bei der Dienststelle Landwirtschaft und Wald (lawa) bezogen werden.</w:t>
      </w:r>
    </w:p>
    <w:p w:rsidR="00764ADA" w:rsidRPr="00196669" w:rsidRDefault="000821D9" w:rsidP="00764ADA">
      <w:pPr>
        <w:pStyle w:val="berschrift4oNr"/>
      </w:pPr>
      <w:r w:rsidRPr="00196669">
        <w:t xml:space="preserve">Art 25: </w:t>
      </w:r>
    </w:p>
    <w:p w:rsidR="00764ADA" w:rsidRPr="00196669" w:rsidRDefault="000821D9" w:rsidP="00764ADA">
      <w:r w:rsidRPr="00196669">
        <w:t>Die Genossenschaft haftet nach OR Art</w:t>
      </w:r>
      <w:r w:rsidR="00B111FB">
        <w:t>.</w:t>
      </w:r>
      <w:r w:rsidRPr="00196669">
        <w:t xml:space="preserve"> 58 unabhängig vom Grundeigentum als Werkeigentümerin auch für Schäden, welche durch Bau und Betrieb d</w:t>
      </w:r>
      <w:r w:rsidR="007E21EB">
        <w:t>er Anlagen entstehen können (z.</w:t>
      </w:r>
      <w:r w:rsidRPr="00196669">
        <w:t>B. Bauwerksschäden nach Leitungsbrüchen, Trinkwasserverschmutzungen, ...). Es wird deshalb empfohlen, zusätzlich zu Sachversicherungen für die Anlagen auch Haftpflichtversicherungen abzuschliessen.</w:t>
      </w:r>
    </w:p>
    <w:p w:rsidR="00764ADA" w:rsidRPr="00196669" w:rsidRDefault="000F4C26" w:rsidP="00764ADA"/>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821D9" w:rsidP="00764ADA">
      <w:pPr>
        <w:pStyle w:val="berschrift2oNr"/>
      </w:pPr>
      <w:r w:rsidRPr="00196669">
        <w:t>Beschluss und Genehmigung</w:t>
      </w:r>
    </w:p>
    <w:p w:rsidR="00764ADA" w:rsidRPr="00196669" w:rsidRDefault="000821D9" w:rsidP="00764ADA">
      <w:r w:rsidRPr="00196669">
        <w:t>Für die Genehmigung der Statuten sind die ersten 2 Seiten dieses Musters zu entfernen und das Deckblatt auf der dritten Seite entsprechend anzupassen.</w:t>
      </w:r>
    </w:p>
    <w:p w:rsidR="00764ADA" w:rsidRPr="00196669" w:rsidRDefault="000821D9" w:rsidP="00764ADA">
      <w:r w:rsidRPr="00196669">
        <w:t>Es wird empfohlen, den Statutenentwurf vor der Beschlussfassung der Dienststelle Landwirtschaft und Wald zur Vorprüfung einzureichen.</w:t>
      </w:r>
    </w:p>
    <w:p w:rsidR="00764ADA" w:rsidRPr="00196669" w:rsidRDefault="000F4C26" w:rsidP="00764ADA">
      <w:pPr>
        <w:rPr>
          <w:sz w:val="8"/>
          <w:szCs w:val="8"/>
        </w:rPr>
      </w:pPr>
    </w:p>
    <w:p w:rsidR="00764ADA" w:rsidRPr="00196669" w:rsidRDefault="000F4C26" w:rsidP="00764ADA"/>
    <w:p w:rsidR="00764ADA" w:rsidRPr="00196669" w:rsidRDefault="000821D9" w:rsidP="00764ADA">
      <w:pPr>
        <w:shd w:val="clear" w:color="auto" w:fill="F2F2F2" w:themeFill="background1" w:themeFillShade="F2"/>
      </w:pPr>
      <w:r w:rsidRPr="00196669">
        <w:t xml:space="preserve">Nach dem Beschluss durch die Mitgliederversammlung sind die Statuten (inkl. Anhang) </w:t>
      </w:r>
      <w:r w:rsidRPr="00196669">
        <w:br/>
        <w:t>3-fach und originalunterzeichnet und mit dem Protokollauszug der Mitgliederversammlung der Dienststelle Landwirtschaft und Wald, Abteilung Landwirtschaft, zur Prüfung und Antragstellung an das Bau-, Umwelt- und Wirtschaftsdepartment einzureichen.</w:t>
      </w:r>
    </w:p>
    <w:p w:rsidR="00764ADA" w:rsidRPr="00196669" w:rsidRDefault="000F4C26" w:rsidP="00764ADA"/>
    <w:p w:rsidR="00D539EB" w:rsidRPr="00196669" w:rsidRDefault="000F4C26" w:rsidP="00764ADA">
      <w:pPr>
        <w:sectPr w:rsidR="00D539EB" w:rsidRPr="00196669" w:rsidSect="00764ADA">
          <w:headerReference w:type="default" r:id="rId19"/>
          <w:footerReference w:type="default" r:id="rId20"/>
          <w:headerReference w:type="first" r:id="rId21"/>
          <w:footerReference w:type="first" r:id="rId22"/>
          <w:type w:val="continuous"/>
          <w:pgSz w:w="11906" w:h="16838" w:code="9"/>
          <w:pgMar w:top="1418" w:right="1134" w:bottom="1134" w:left="1701" w:header="567" w:footer="420" w:gutter="0"/>
          <w:cols w:space="708"/>
          <w:docGrid w:linePitch="360"/>
        </w:sectPr>
      </w:pPr>
    </w:p>
    <w:p w:rsidR="00764ADA" w:rsidRPr="00196669" w:rsidRDefault="000F4C26" w:rsidP="00764ADA"/>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821D9" w:rsidP="00764ADA">
      <w:pPr>
        <w:jc w:val="center"/>
        <w:rPr>
          <w:rFonts w:ascii="Arial Black" w:hAnsi="Arial Black"/>
          <w:b/>
          <w:sz w:val="40"/>
        </w:rPr>
      </w:pPr>
      <w:r w:rsidRPr="00196669">
        <w:rPr>
          <w:rFonts w:ascii="Arial Black" w:hAnsi="Arial Black"/>
          <w:b/>
          <w:sz w:val="40"/>
        </w:rPr>
        <w:t xml:space="preserve">Statuten </w:t>
      </w:r>
    </w:p>
    <w:p w:rsidR="00764ADA" w:rsidRPr="00196669" w:rsidRDefault="000821D9" w:rsidP="00764ADA">
      <w:pPr>
        <w:jc w:val="center"/>
        <w:rPr>
          <w:rFonts w:ascii="Arial Black" w:hAnsi="Arial Black"/>
          <w:b/>
          <w:sz w:val="40"/>
        </w:rPr>
      </w:pPr>
      <w:r w:rsidRPr="00196669">
        <w:rPr>
          <w:rFonts w:ascii="Arial Black" w:hAnsi="Arial Black"/>
          <w:b/>
          <w:sz w:val="40"/>
        </w:rPr>
        <w:t xml:space="preserve">der </w:t>
      </w:r>
    </w:p>
    <w:p w:rsidR="00764ADA" w:rsidRPr="00196669" w:rsidRDefault="000821D9" w:rsidP="00764ADA">
      <w:pPr>
        <w:jc w:val="center"/>
        <w:rPr>
          <w:rFonts w:ascii="Arial Black" w:hAnsi="Arial Black"/>
          <w:b/>
          <w:sz w:val="40"/>
        </w:rPr>
      </w:pPr>
      <w:r w:rsidRPr="00196669">
        <w:rPr>
          <w:rFonts w:ascii="Arial Black" w:hAnsi="Arial Black"/>
          <w:b/>
          <w:sz w:val="40"/>
        </w:rPr>
        <w:t xml:space="preserve">Wasserversorgungsgenossenschaft </w:t>
      </w:r>
    </w:p>
    <w:p w:rsidR="00764ADA" w:rsidRPr="00196669" w:rsidRDefault="000821D9" w:rsidP="00764ADA">
      <w:pPr>
        <w:jc w:val="center"/>
        <w:rPr>
          <w:rFonts w:ascii="Arial Black" w:hAnsi="Arial Black"/>
          <w:b/>
          <w:sz w:val="40"/>
        </w:rPr>
      </w:pPr>
      <w:r w:rsidRPr="00196669">
        <w:rPr>
          <w:rFonts w:ascii="Arial Black" w:hAnsi="Arial Black"/>
          <w:b/>
          <w:sz w:val="40"/>
        </w:rPr>
        <w:t>[Name]</w:t>
      </w:r>
    </w:p>
    <w:p w:rsidR="00764ADA" w:rsidRPr="00196669" w:rsidRDefault="000F4C26" w:rsidP="00764ADA">
      <w:pPr>
        <w:jc w:val="center"/>
        <w:rPr>
          <w:rFonts w:ascii="Arial Black" w:hAnsi="Arial Black"/>
          <w:b/>
          <w:sz w:val="40"/>
        </w:rPr>
      </w:pPr>
    </w:p>
    <w:p w:rsidR="00764ADA" w:rsidRPr="00196669" w:rsidRDefault="000821D9" w:rsidP="00764ADA">
      <w:pPr>
        <w:jc w:val="center"/>
        <w:rPr>
          <w:rFonts w:ascii="Arial Black" w:hAnsi="Arial Black"/>
          <w:b/>
          <w:sz w:val="40"/>
        </w:rPr>
      </w:pPr>
      <w:r w:rsidRPr="00196669">
        <w:rPr>
          <w:rFonts w:ascii="Arial Black" w:hAnsi="Arial Black"/>
          <w:b/>
          <w:sz w:val="40"/>
        </w:rPr>
        <w:t>[Gemeinde]</w:t>
      </w: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Pr>
        <w:rPr>
          <w:b/>
        </w:rPr>
      </w:pPr>
    </w:p>
    <w:p w:rsidR="00764ADA" w:rsidRPr="00196669" w:rsidRDefault="000F4C26" w:rsidP="00764ADA"/>
    <w:p w:rsidR="00764ADA" w:rsidRPr="00196669" w:rsidRDefault="000F4C26" w:rsidP="00764ADA"/>
    <w:p w:rsidR="00764ADA" w:rsidRPr="00196669" w:rsidRDefault="000F4C26" w:rsidP="00764ADA"/>
    <w:p w:rsidR="00764ADA" w:rsidRPr="00196669" w:rsidRDefault="000F4C26" w:rsidP="00764ADA"/>
    <w:p w:rsidR="00764ADA" w:rsidRPr="00196669" w:rsidRDefault="000F4C26" w:rsidP="00764ADA"/>
    <w:p w:rsidR="00764ADA" w:rsidRPr="00196669" w:rsidRDefault="000F4C26" w:rsidP="00764ADA"/>
    <w:p w:rsidR="00764ADA" w:rsidRPr="00196669" w:rsidRDefault="000F4C26" w:rsidP="00764ADA"/>
    <w:p w:rsidR="00764ADA" w:rsidRPr="00196669" w:rsidRDefault="000F4C26" w:rsidP="00764ADA"/>
    <w:p w:rsidR="00764ADA" w:rsidRPr="00196669" w:rsidRDefault="000F4C26" w:rsidP="00764ADA"/>
    <w:p w:rsidR="00764ADA" w:rsidRPr="00196669" w:rsidRDefault="000F4C26" w:rsidP="00764ADA"/>
    <w:p w:rsidR="00764ADA" w:rsidRPr="00196669" w:rsidRDefault="000F4C26" w:rsidP="00764ADA"/>
    <w:p w:rsidR="00764ADA" w:rsidRPr="00196669" w:rsidRDefault="000F4C26" w:rsidP="00764ADA"/>
    <w:p w:rsidR="00764ADA" w:rsidRPr="00196669" w:rsidRDefault="000F4C26" w:rsidP="00764ADA"/>
    <w:p w:rsidR="00764ADA" w:rsidRPr="00196669" w:rsidRDefault="000F4C26" w:rsidP="00764ADA"/>
    <w:p w:rsidR="00764ADA" w:rsidRPr="00196669" w:rsidRDefault="000F4C26" w:rsidP="00764ADA"/>
    <w:p w:rsidR="00764ADA" w:rsidRPr="00196669" w:rsidRDefault="000F4C26" w:rsidP="00764ADA">
      <w:pPr>
        <w:jc w:val="center"/>
      </w:pPr>
    </w:p>
    <w:p w:rsidR="00764ADA" w:rsidRPr="00196669" w:rsidRDefault="000821D9" w:rsidP="00764ADA">
      <w:pPr>
        <w:jc w:val="center"/>
        <w:rPr>
          <w:sz w:val="16"/>
        </w:rPr>
      </w:pPr>
      <w:r w:rsidRPr="00196669">
        <w:rPr>
          <w:sz w:val="16"/>
        </w:rPr>
        <w:t xml:space="preserve">(Gemäss Musterstatuten vom </w:t>
      </w:r>
      <w:r w:rsidR="007E21EB">
        <w:rPr>
          <w:sz w:val="16"/>
        </w:rPr>
        <w:t>Februar 2019</w:t>
      </w:r>
      <w:r w:rsidRPr="00196669">
        <w:rPr>
          <w:sz w:val="16"/>
        </w:rPr>
        <w:t>)</w:t>
      </w:r>
    </w:p>
    <w:p w:rsidR="00764ADA" w:rsidRPr="00196669" w:rsidRDefault="000F4C26" w:rsidP="00764ADA">
      <w:pPr>
        <w:pStyle w:val="Kopfzeile"/>
        <w:jc w:val="center"/>
      </w:pPr>
    </w:p>
    <w:p w:rsidR="00764ADA" w:rsidRPr="00196669" w:rsidRDefault="000F4C26" w:rsidP="00764ADA"/>
    <w:p w:rsidR="00764ADA" w:rsidRPr="00196669" w:rsidRDefault="000F4C26" w:rsidP="00764ADA"/>
    <w:p w:rsidR="00764ADA" w:rsidRPr="00196669" w:rsidRDefault="000F4C26" w:rsidP="00764ADA"/>
    <w:p w:rsidR="00764ADA" w:rsidRPr="00196669" w:rsidRDefault="000F4C26" w:rsidP="00764ADA"/>
    <w:p w:rsidR="00764ADA" w:rsidRPr="00196669" w:rsidRDefault="000F4C26" w:rsidP="00764ADA"/>
    <w:p w:rsidR="00764ADA" w:rsidRPr="00196669" w:rsidRDefault="000821D9" w:rsidP="00764ADA">
      <w:pPr>
        <w:rPr>
          <w:rFonts w:ascii="Arial Black" w:hAnsi="Arial Black"/>
          <w:sz w:val="28"/>
          <w:szCs w:val="28"/>
        </w:rPr>
      </w:pPr>
      <w:r w:rsidRPr="00196669">
        <w:br w:type="page"/>
      </w:r>
      <w:r w:rsidRPr="00196669">
        <w:rPr>
          <w:rFonts w:ascii="Arial Black" w:hAnsi="Arial Black"/>
          <w:sz w:val="28"/>
          <w:szCs w:val="28"/>
        </w:rPr>
        <w:lastRenderedPageBreak/>
        <w:t>Inhaltsverzeichnis</w:t>
      </w:r>
    </w:p>
    <w:p w:rsidR="00764ADA" w:rsidRPr="00196669" w:rsidRDefault="000821D9" w:rsidP="00764ADA">
      <w:pPr>
        <w:pStyle w:val="berschrift2oNr"/>
        <w:rPr>
          <w:sz w:val="22"/>
        </w:rPr>
      </w:pPr>
      <w:r w:rsidRPr="00196669">
        <w:rPr>
          <w:sz w:val="22"/>
        </w:rPr>
        <w:t xml:space="preserve">I. </w:t>
      </w:r>
      <w:r w:rsidRPr="00196669">
        <w:rPr>
          <w:sz w:val="22"/>
          <w:szCs w:val="24"/>
        </w:rPr>
        <w:t>Allgemeine</w:t>
      </w:r>
      <w:r w:rsidRPr="00196669">
        <w:rPr>
          <w:sz w:val="22"/>
        </w:rPr>
        <w:t xml:space="preserve"> Bestimmungen</w:t>
      </w:r>
    </w:p>
    <w:p w:rsidR="00764ADA" w:rsidRPr="00196669" w:rsidRDefault="000821D9" w:rsidP="00764ADA">
      <w:pPr>
        <w:tabs>
          <w:tab w:val="left" w:pos="851"/>
        </w:tabs>
        <w:rPr>
          <w:sz w:val="20"/>
        </w:rPr>
      </w:pPr>
      <w:r w:rsidRPr="00196669">
        <w:rPr>
          <w:sz w:val="20"/>
        </w:rPr>
        <w:t>Art.   1</w:t>
      </w:r>
      <w:r w:rsidRPr="00196669">
        <w:rPr>
          <w:sz w:val="20"/>
        </w:rPr>
        <w:tab/>
        <w:t>Name und Sitz</w:t>
      </w:r>
    </w:p>
    <w:p w:rsidR="00764ADA" w:rsidRPr="00196669" w:rsidRDefault="000821D9" w:rsidP="00764ADA">
      <w:pPr>
        <w:tabs>
          <w:tab w:val="left" w:pos="851"/>
        </w:tabs>
        <w:rPr>
          <w:sz w:val="20"/>
        </w:rPr>
      </w:pPr>
      <w:r w:rsidRPr="00196669">
        <w:rPr>
          <w:sz w:val="20"/>
        </w:rPr>
        <w:t>Art.   2</w:t>
      </w:r>
      <w:r w:rsidRPr="00196669">
        <w:rPr>
          <w:sz w:val="20"/>
        </w:rPr>
        <w:tab/>
        <w:t>Zweck</w:t>
      </w:r>
    </w:p>
    <w:p w:rsidR="00764ADA" w:rsidRPr="00196669" w:rsidRDefault="000821D9" w:rsidP="00764ADA">
      <w:pPr>
        <w:pStyle w:val="berschrift2oNr"/>
        <w:tabs>
          <w:tab w:val="left" w:pos="851"/>
        </w:tabs>
        <w:rPr>
          <w:sz w:val="22"/>
        </w:rPr>
      </w:pPr>
      <w:r w:rsidRPr="00196669">
        <w:rPr>
          <w:sz w:val="22"/>
        </w:rPr>
        <w:t>II. Mitgliedschaft</w:t>
      </w:r>
    </w:p>
    <w:p w:rsidR="00764ADA" w:rsidRPr="00196669" w:rsidRDefault="000821D9" w:rsidP="00764ADA">
      <w:pPr>
        <w:tabs>
          <w:tab w:val="left" w:pos="851"/>
        </w:tabs>
        <w:rPr>
          <w:sz w:val="20"/>
        </w:rPr>
      </w:pPr>
      <w:r w:rsidRPr="00196669">
        <w:rPr>
          <w:sz w:val="20"/>
        </w:rPr>
        <w:t>Art.   3</w:t>
      </w:r>
      <w:r w:rsidRPr="00196669">
        <w:rPr>
          <w:sz w:val="20"/>
        </w:rPr>
        <w:tab/>
        <w:t xml:space="preserve">Mitglieder </w:t>
      </w:r>
    </w:p>
    <w:p w:rsidR="00764ADA" w:rsidRPr="00196669" w:rsidRDefault="000821D9" w:rsidP="00764ADA">
      <w:pPr>
        <w:tabs>
          <w:tab w:val="left" w:pos="851"/>
        </w:tabs>
        <w:rPr>
          <w:sz w:val="20"/>
        </w:rPr>
      </w:pPr>
      <w:r w:rsidRPr="00196669">
        <w:rPr>
          <w:sz w:val="20"/>
        </w:rPr>
        <w:t>Art.   4</w:t>
      </w:r>
      <w:r w:rsidRPr="00196669">
        <w:rPr>
          <w:sz w:val="20"/>
        </w:rPr>
        <w:tab/>
        <w:t xml:space="preserve">Verzeichnis </w:t>
      </w:r>
    </w:p>
    <w:p w:rsidR="00764ADA" w:rsidRPr="00196669" w:rsidRDefault="000821D9" w:rsidP="00764ADA">
      <w:pPr>
        <w:pStyle w:val="berschrift2oNr"/>
        <w:tabs>
          <w:tab w:val="left" w:pos="851"/>
        </w:tabs>
        <w:rPr>
          <w:sz w:val="22"/>
        </w:rPr>
      </w:pPr>
      <w:r w:rsidRPr="00196669">
        <w:rPr>
          <w:sz w:val="22"/>
        </w:rPr>
        <w:t>III. Organisation</w:t>
      </w:r>
    </w:p>
    <w:p w:rsidR="00764ADA" w:rsidRPr="00196669" w:rsidRDefault="000821D9" w:rsidP="00764ADA">
      <w:pPr>
        <w:tabs>
          <w:tab w:val="left" w:pos="851"/>
        </w:tabs>
        <w:rPr>
          <w:sz w:val="20"/>
        </w:rPr>
      </w:pPr>
      <w:r w:rsidRPr="00196669">
        <w:rPr>
          <w:sz w:val="20"/>
        </w:rPr>
        <w:t>Art.   5</w:t>
      </w:r>
      <w:r w:rsidRPr="00196669">
        <w:rPr>
          <w:sz w:val="20"/>
        </w:rPr>
        <w:tab/>
        <w:t>Organe</w:t>
      </w:r>
    </w:p>
    <w:p w:rsidR="00764ADA" w:rsidRPr="00196669" w:rsidRDefault="000821D9" w:rsidP="00764ADA">
      <w:pPr>
        <w:pStyle w:val="berschrift3oNr"/>
        <w:tabs>
          <w:tab w:val="left" w:pos="851"/>
        </w:tabs>
        <w:rPr>
          <w:sz w:val="20"/>
        </w:rPr>
      </w:pPr>
      <w:r w:rsidRPr="00196669">
        <w:rPr>
          <w:sz w:val="20"/>
        </w:rPr>
        <w:t>A. Die Mitgliederversammlung</w:t>
      </w:r>
    </w:p>
    <w:p w:rsidR="00764ADA" w:rsidRPr="00196669" w:rsidRDefault="000821D9" w:rsidP="00764ADA">
      <w:pPr>
        <w:tabs>
          <w:tab w:val="left" w:pos="851"/>
        </w:tabs>
        <w:rPr>
          <w:sz w:val="20"/>
        </w:rPr>
      </w:pPr>
      <w:r w:rsidRPr="00196669">
        <w:rPr>
          <w:sz w:val="20"/>
        </w:rPr>
        <w:t>Art.   6</w:t>
      </w:r>
      <w:r w:rsidRPr="00196669">
        <w:rPr>
          <w:sz w:val="20"/>
        </w:rPr>
        <w:tab/>
        <w:t>Einberufung</w:t>
      </w:r>
    </w:p>
    <w:p w:rsidR="00764ADA" w:rsidRPr="00196669" w:rsidRDefault="000821D9" w:rsidP="00764ADA">
      <w:pPr>
        <w:tabs>
          <w:tab w:val="left" w:pos="851"/>
        </w:tabs>
        <w:rPr>
          <w:sz w:val="20"/>
        </w:rPr>
      </w:pPr>
      <w:r w:rsidRPr="00196669">
        <w:rPr>
          <w:sz w:val="20"/>
        </w:rPr>
        <w:t>Art.   7</w:t>
      </w:r>
      <w:r w:rsidRPr="00196669">
        <w:rPr>
          <w:sz w:val="20"/>
        </w:rPr>
        <w:tab/>
        <w:t>Stimmrecht</w:t>
      </w:r>
    </w:p>
    <w:p w:rsidR="00764ADA" w:rsidRPr="00196669" w:rsidRDefault="000821D9" w:rsidP="00764ADA">
      <w:pPr>
        <w:tabs>
          <w:tab w:val="left" w:pos="851"/>
        </w:tabs>
        <w:rPr>
          <w:sz w:val="20"/>
        </w:rPr>
      </w:pPr>
      <w:r w:rsidRPr="00196669">
        <w:rPr>
          <w:sz w:val="20"/>
        </w:rPr>
        <w:t>Art.   8</w:t>
      </w:r>
      <w:r w:rsidRPr="00196669">
        <w:rPr>
          <w:sz w:val="20"/>
        </w:rPr>
        <w:tab/>
        <w:t>Beschlussfassung</w:t>
      </w:r>
    </w:p>
    <w:p w:rsidR="00764ADA" w:rsidRPr="00196669" w:rsidRDefault="000821D9" w:rsidP="00764ADA">
      <w:pPr>
        <w:tabs>
          <w:tab w:val="left" w:pos="851"/>
        </w:tabs>
        <w:rPr>
          <w:sz w:val="20"/>
        </w:rPr>
      </w:pPr>
      <w:r w:rsidRPr="00196669">
        <w:rPr>
          <w:sz w:val="20"/>
        </w:rPr>
        <w:t>Art.   9</w:t>
      </w:r>
      <w:r w:rsidRPr="00196669">
        <w:rPr>
          <w:sz w:val="20"/>
        </w:rPr>
        <w:tab/>
        <w:t>Zuständigkeit</w:t>
      </w:r>
    </w:p>
    <w:p w:rsidR="00764ADA" w:rsidRPr="00196669" w:rsidRDefault="000821D9" w:rsidP="00764ADA">
      <w:pPr>
        <w:tabs>
          <w:tab w:val="left" w:pos="851"/>
        </w:tabs>
        <w:rPr>
          <w:sz w:val="20"/>
        </w:rPr>
      </w:pPr>
      <w:r w:rsidRPr="00196669">
        <w:rPr>
          <w:sz w:val="20"/>
        </w:rPr>
        <w:t>Art. 10</w:t>
      </w:r>
      <w:r w:rsidRPr="00196669">
        <w:rPr>
          <w:sz w:val="20"/>
        </w:rPr>
        <w:tab/>
        <w:t>Protokoll</w:t>
      </w:r>
    </w:p>
    <w:p w:rsidR="00764ADA" w:rsidRPr="00196669" w:rsidRDefault="000821D9" w:rsidP="00764ADA">
      <w:pPr>
        <w:pStyle w:val="berschrift3oNr"/>
        <w:tabs>
          <w:tab w:val="left" w:pos="851"/>
        </w:tabs>
        <w:rPr>
          <w:sz w:val="20"/>
        </w:rPr>
      </w:pPr>
      <w:r w:rsidRPr="00196669">
        <w:rPr>
          <w:sz w:val="20"/>
        </w:rPr>
        <w:t>B. Der Vorstand</w:t>
      </w:r>
    </w:p>
    <w:p w:rsidR="00764ADA" w:rsidRPr="00196669" w:rsidRDefault="000821D9" w:rsidP="00764ADA">
      <w:pPr>
        <w:tabs>
          <w:tab w:val="left" w:pos="851"/>
        </w:tabs>
        <w:rPr>
          <w:sz w:val="20"/>
        </w:rPr>
      </w:pPr>
      <w:r w:rsidRPr="00196669">
        <w:rPr>
          <w:sz w:val="20"/>
        </w:rPr>
        <w:t>Art. 11</w:t>
      </w:r>
      <w:r w:rsidRPr="00196669">
        <w:rPr>
          <w:sz w:val="20"/>
        </w:rPr>
        <w:tab/>
        <w:t>Zusammensetzung</w:t>
      </w:r>
    </w:p>
    <w:p w:rsidR="00764ADA" w:rsidRPr="00196669" w:rsidRDefault="000821D9" w:rsidP="00764ADA">
      <w:pPr>
        <w:tabs>
          <w:tab w:val="left" w:pos="851"/>
        </w:tabs>
        <w:rPr>
          <w:sz w:val="20"/>
        </w:rPr>
      </w:pPr>
      <w:r w:rsidRPr="00196669">
        <w:rPr>
          <w:sz w:val="20"/>
        </w:rPr>
        <w:t>Art. 12</w:t>
      </w:r>
      <w:r w:rsidRPr="00196669">
        <w:rPr>
          <w:sz w:val="20"/>
        </w:rPr>
        <w:tab/>
        <w:t>Beschlussfassung</w:t>
      </w:r>
    </w:p>
    <w:p w:rsidR="00764ADA" w:rsidRPr="00196669" w:rsidRDefault="000821D9" w:rsidP="00764ADA">
      <w:pPr>
        <w:tabs>
          <w:tab w:val="left" w:pos="851"/>
        </w:tabs>
        <w:rPr>
          <w:sz w:val="20"/>
        </w:rPr>
      </w:pPr>
      <w:r w:rsidRPr="00196669">
        <w:rPr>
          <w:sz w:val="20"/>
        </w:rPr>
        <w:t>Art. 13</w:t>
      </w:r>
      <w:r w:rsidRPr="00196669">
        <w:rPr>
          <w:sz w:val="20"/>
        </w:rPr>
        <w:tab/>
        <w:t>Zuständigkeit</w:t>
      </w:r>
    </w:p>
    <w:p w:rsidR="00764ADA" w:rsidRPr="00196669" w:rsidRDefault="000821D9" w:rsidP="00764ADA">
      <w:pPr>
        <w:tabs>
          <w:tab w:val="left" w:pos="851"/>
        </w:tabs>
        <w:rPr>
          <w:sz w:val="20"/>
        </w:rPr>
      </w:pPr>
      <w:r w:rsidRPr="00196669">
        <w:rPr>
          <w:sz w:val="20"/>
        </w:rPr>
        <w:t>Art. 14</w:t>
      </w:r>
      <w:r w:rsidRPr="00196669">
        <w:rPr>
          <w:sz w:val="20"/>
        </w:rPr>
        <w:tab/>
        <w:t>Protokoll</w:t>
      </w:r>
    </w:p>
    <w:p w:rsidR="00764ADA" w:rsidRPr="00196669" w:rsidRDefault="000821D9" w:rsidP="00764ADA">
      <w:pPr>
        <w:tabs>
          <w:tab w:val="left" w:pos="851"/>
        </w:tabs>
        <w:rPr>
          <w:sz w:val="20"/>
        </w:rPr>
      </w:pPr>
      <w:r w:rsidRPr="00196669">
        <w:rPr>
          <w:sz w:val="20"/>
        </w:rPr>
        <w:t>Art. 15</w:t>
      </w:r>
      <w:r w:rsidRPr="00196669">
        <w:rPr>
          <w:sz w:val="20"/>
        </w:rPr>
        <w:tab/>
        <w:t>Verantwortlichkeit</w:t>
      </w:r>
    </w:p>
    <w:p w:rsidR="00764ADA" w:rsidRPr="00196669" w:rsidRDefault="000821D9" w:rsidP="00764ADA">
      <w:pPr>
        <w:tabs>
          <w:tab w:val="left" w:pos="851"/>
        </w:tabs>
        <w:rPr>
          <w:sz w:val="20"/>
        </w:rPr>
      </w:pPr>
      <w:r w:rsidRPr="00196669">
        <w:rPr>
          <w:sz w:val="20"/>
        </w:rPr>
        <w:t>Art. 16</w:t>
      </w:r>
      <w:r w:rsidRPr="00196669">
        <w:rPr>
          <w:sz w:val="20"/>
        </w:rPr>
        <w:tab/>
        <w:t>Präsident</w:t>
      </w:r>
      <w:r w:rsidR="00CB19E7">
        <w:rPr>
          <w:sz w:val="20"/>
        </w:rPr>
        <w:t>/</w:t>
      </w:r>
      <w:r w:rsidRPr="00196669">
        <w:rPr>
          <w:sz w:val="20"/>
        </w:rPr>
        <w:t xml:space="preserve">in </w:t>
      </w:r>
    </w:p>
    <w:p w:rsidR="00764ADA" w:rsidRPr="00196669" w:rsidRDefault="000821D9" w:rsidP="00764ADA">
      <w:pPr>
        <w:tabs>
          <w:tab w:val="left" w:pos="851"/>
        </w:tabs>
        <w:rPr>
          <w:sz w:val="20"/>
        </w:rPr>
      </w:pPr>
      <w:r w:rsidRPr="00196669">
        <w:rPr>
          <w:sz w:val="20"/>
        </w:rPr>
        <w:t>Art. 17</w:t>
      </w:r>
      <w:r w:rsidRPr="00196669">
        <w:rPr>
          <w:sz w:val="20"/>
        </w:rPr>
        <w:tab/>
        <w:t>Aktuar</w:t>
      </w:r>
      <w:r w:rsidR="00CB19E7">
        <w:rPr>
          <w:sz w:val="20"/>
        </w:rPr>
        <w:t>/</w:t>
      </w:r>
      <w:r w:rsidRPr="00196669">
        <w:rPr>
          <w:sz w:val="20"/>
        </w:rPr>
        <w:t>in</w:t>
      </w:r>
    </w:p>
    <w:p w:rsidR="00764ADA" w:rsidRPr="00196669" w:rsidRDefault="000821D9" w:rsidP="00764ADA">
      <w:pPr>
        <w:tabs>
          <w:tab w:val="left" w:pos="851"/>
        </w:tabs>
        <w:rPr>
          <w:sz w:val="20"/>
        </w:rPr>
      </w:pPr>
      <w:r w:rsidRPr="00196669">
        <w:rPr>
          <w:sz w:val="20"/>
        </w:rPr>
        <w:t>Art. 18</w:t>
      </w:r>
      <w:r w:rsidRPr="00196669">
        <w:rPr>
          <w:sz w:val="20"/>
        </w:rPr>
        <w:tab/>
        <w:t>Kassier</w:t>
      </w:r>
      <w:r w:rsidR="00CB19E7">
        <w:rPr>
          <w:sz w:val="20"/>
        </w:rPr>
        <w:t>/</w:t>
      </w:r>
      <w:r w:rsidRPr="00196669">
        <w:rPr>
          <w:sz w:val="20"/>
        </w:rPr>
        <w:t>in</w:t>
      </w:r>
    </w:p>
    <w:p w:rsidR="00764ADA" w:rsidRPr="00196669" w:rsidRDefault="000821D9" w:rsidP="00764ADA">
      <w:pPr>
        <w:tabs>
          <w:tab w:val="left" w:pos="851"/>
        </w:tabs>
        <w:rPr>
          <w:sz w:val="20"/>
        </w:rPr>
      </w:pPr>
      <w:r w:rsidRPr="00196669">
        <w:rPr>
          <w:sz w:val="20"/>
        </w:rPr>
        <w:t>Art. 19</w:t>
      </w:r>
      <w:r w:rsidRPr="00196669">
        <w:rPr>
          <w:sz w:val="20"/>
        </w:rPr>
        <w:tab/>
        <w:t>Entschädigung</w:t>
      </w:r>
    </w:p>
    <w:p w:rsidR="00764ADA" w:rsidRPr="00196669" w:rsidRDefault="000821D9" w:rsidP="00764ADA">
      <w:pPr>
        <w:pStyle w:val="berschrift3oNr"/>
        <w:tabs>
          <w:tab w:val="left" w:pos="851"/>
        </w:tabs>
        <w:rPr>
          <w:sz w:val="20"/>
        </w:rPr>
      </w:pPr>
      <w:r w:rsidRPr="00196669">
        <w:rPr>
          <w:sz w:val="20"/>
        </w:rPr>
        <w:t>C. Die Kontrollstelle</w:t>
      </w:r>
    </w:p>
    <w:p w:rsidR="00764ADA" w:rsidRPr="00196669" w:rsidRDefault="000821D9" w:rsidP="00764ADA">
      <w:pPr>
        <w:tabs>
          <w:tab w:val="left" w:pos="851"/>
        </w:tabs>
        <w:rPr>
          <w:sz w:val="20"/>
        </w:rPr>
      </w:pPr>
      <w:r w:rsidRPr="00196669">
        <w:rPr>
          <w:sz w:val="20"/>
        </w:rPr>
        <w:t>Art. 20</w:t>
      </w:r>
      <w:r w:rsidRPr="00196669">
        <w:rPr>
          <w:sz w:val="20"/>
        </w:rPr>
        <w:tab/>
        <w:t>Zuständigkeit</w:t>
      </w:r>
    </w:p>
    <w:p w:rsidR="00764ADA" w:rsidRPr="00196669" w:rsidRDefault="000821D9" w:rsidP="00764ADA">
      <w:pPr>
        <w:pStyle w:val="berschrift2oNr"/>
        <w:tabs>
          <w:tab w:val="left" w:pos="851"/>
        </w:tabs>
        <w:rPr>
          <w:sz w:val="22"/>
        </w:rPr>
      </w:pPr>
      <w:r w:rsidRPr="00196669">
        <w:rPr>
          <w:sz w:val="22"/>
        </w:rPr>
        <w:t xml:space="preserve">IV. Finanzierung und Haftung </w:t>
      </w:r>
    </w:p>
    <w:p w:rsidR="00764ADA" w:rsidRPr="00196669" w:rsidRDefault="000821D9" w:rsidP="00764ADA">
      <w:pPr>
        <w:tabs>
          <w:tab w:val="left" w:pos="851"/>
        </w:tabs>
        <w:rPr>
          <w:sz w:val="20"/>
        </w:rPr>
      </w:pPr>
      <w:r w:rsidRPr="00196669">
        <w:rPr>
          <w:sz w:val="20"/>
        </w:rPr>
        <w:t>Art. 21</w:t>
      </w:r>
      <w:r w:rsidRPr="00196669">
        <w:rPr>
          <w:sz w:val="20"/>
        </w:rPr>
        <w:tab/>
        <w:t xml:space="preserve">Mittel </w:t>
      </w:r>
    </w:p>
    <w:p w:rsidR="00764ADA" w:rsidRPr="00196669" w:rsidRDefault="000821D9" w:rsidP="00764ADA">
      <w:pPr>
        <w:tabs>
          <w:tab w:val="left" w:pos="851"/>
        </w:tabs>
        <w:rPr>
          <w:sz w:val="20"/>
        </w:rPr>
      </w:pPr>
      <w:r w:rsidRPr="00196669">
        <w:rPr>
          <w:sz w:val="20"/>
        </w:rPr>
        <w:t>Art. 22</w:t>
      </w:r>
      <w:r w:rsidRPr="00196669">
        <w:rPr>
          <w:sz w:val="20"/>
        </w:rPr>
        <w:tab/>
        <w:t>Laufende Kosten</w:t>
      </w:r>
    </w:p>
    <w:p w:rsidR="00764ADA" w:rsidRPr="00196669" w:rsidRDefault="000821D9" w:rsidP="00764ADA">
      <w:pPr>
        <w:tabs>
          <w:tab w:val="left" w:pos="851"/>
        </w:tabs>
        <w:rPr>
          <w:sz w:val="20"/>
        </w:rPr>
      </w:pPr>
      <w:r w:rsidRPr="00196669">
        <w:rPr>
          <w:sz w:val="20"/>
        </w:rPr>
        <w:t>Art. 23</w:t>
      </w:r>
      <w:r w:rsidRPr="00196669">
        <w:rPr>
          <w:sz w:val="20"/>
        </w:rPr>
        <w:tab/>
        <w:t>Grössere Unterhaltsarbeiten und Erneuerungen der Anlagen</w:t>
      </w:r>
    </w:p>
    <w:p w:rsidR="00764ADA" w:rsidRPr="00196669" w:rsidRDefault="000821D9" w:rsidP="00764ADA">
      <w:pPr>
        <w:tabs>
          <w:tab w:val="left" w:pos="851"/>
        </w:tabs>
        <w:rPr>
          <w:sz w:val="20"/>
        </w:rPr>
      </w:pPr>
      <w:r w:rsidRPr="00196669">
        <w:rPr>
          <w:sz w:val="20"/>
        </w:rPr>
        <w:t>Art. 24</w:t>
      </w:r>
      <w:r w:rsidRPr="00196669">
        <w:rPr>
          <w:sz w:val="20"/>
        </w:rPr>
        <w:tab/>
        <w:t>Neue Genossenschaftsanlagen</w:t>
      </w:r>
    </w:p>
    <w:p w:rsidR="00764ADA" w:rsidRPr="00196669" w:rsidRDefault="000821D9" w:rsidP="00764ADA">
      <w:pPr>
        <w:tabs>
          <w:tab w:val="left" w:pos="851"/>
        </w:tabs>
        <w:rPr>
          <w:sz w:val="20"/>
        </w:rPr>
      </w:pPr>
      <w:r w:rsidRPr="00196669">
        <w:rPr>
          <w:sz w:val="20"/>
        </w:rPr>
        <w:t>Art. 25</w:t>
      </w:r>
      <w:r w:rsidRPr="00196669">
        <w:rPr>
          <w:sz w:val="20"/>
        </w:rPr>
        <w:tab/>
        <w:t>Haftung</w:t>
      </w:r>
    </w:p>
    <w:p w:rsidR="00764ADA" w:rsidRPr="00196669" w:rsidRDefault="000821D9" w:rsidP="00764ADA">
      <w:pPr>
        <w:pStyle w:val="berschrift3oNr"/>
        <w:tabs>
          <w:tab w:val="left" w:pos="851"/>
        </w:tabs>
        <w:rPr>
          <w:sz w:val="20"/>
        </w:rPr>
      </w:pPr>
      <w:r w:rsidRPr="00196669">
        <w:rPr>
          <w:sz w:val="20"/>
        </w:rPr>
        <w:t>V. Bau, Unterhalt und Benutzung</w:t>
      </w:r>
    </w:p>
    <w:p w:rsidR="00764ADA" w:rsidRPr="00196669" w:rsidRDefault="000821D9" w:rsidP="00764ADA">
      <w:pPr>
        <w:tabs>
          <w:tab w:val="left" w:pos="851"/>
        </w:tabs>
        <w:rPr>
          <w:sz w:val="20"/>
        </w:rPr>
      </w:pPr>
      <w:r w:rsidRPr="00196669">
        <w:rPr>
          <w:sz w:val="20"/>
        </w:rPr>
        <w:t>Art. 26</w:t>
      </w:r>
      <w:r w:rsidRPr="00196669">
        <w:rPr>
          <w:sz w:val="20"/>
        </w:rPr>
        <w:tab/>
        <w:t>Betretungsrecht</w:t>
      </w:r>
    </w:p>
    <w:p w:rsidR="00764ADA" w:rsidRPr="00196669" w:rsidRDefault="000821D9" w:rsidP="00764ADA">
      <w:pPr>
        <w:tabs>
          <w:tab w:val="left" w:pos="851"/>
        </w:tabs>
        <w:rPr>
          <w:sz w:val="20"/>
        </w:rPr>
      </w:pPr>
      <w:r w:rsidRPr="00196669">
        <w:rPr>
          <w:sz w:val="20"/>
        </w:rPr>
        <w:t>Art. 27</w:t>
      </w:r>
      <w:r w:rsidRPr="00196669">
        <w:rPr>
          <w:sz w:val="20"/>
        </w:rPr>
        <w:tab/>
        <w:t>Durchleitungsrecht</w:t>
      </w:r>
    </w:p>
    <w:p w:rsidR="00764ADA" w:rsidRPr="00196669" w:rsidRDefault="000821D9" w:rsidP="00764ADA">
      <w:pPr>
        <w:tabs>
          <w:tab w:val="left" w:pos="851"/>
        </w:tabs>
        <w:rPr>
          <w:sz w:val="20"/>
        </w:rPr>
      </w:pPr>
      <w:r w:rsidRPr="00196669">
        <w:rPr>
          <w:sz w:val="20"/>
        </w:rPr>
        <w:t>Art. 28</w:t>
      </w:r>
      <w:r w:rsidRPr="00196669">
        <w:rPr>
          <w:sz w:val="20"/>
        </w:rPr>
        <w:tab/>
        <w:t>Ablagern von Baustoffen und Erdmaterialien</w:t>
      </w:r>
    </w:p>
    <w:p w:rsidR="00764ADA" w:rsidRPr="00196669" w:rsidRDefault="000821D9" w:rsidP="00764ADA">
      <w:pPr>
        <w:tabs>
          <w:tab w:val="left" w:pos="851"/>
        </w:tabs>
        <w:rPr>
          <w:sz w:val="20"/>
        </w:rPr>
      </w:pPr>
      <w:r w:rsidRPr="00196669">
        <w:rPr>
          <w:sz w:val="20"/>
        </w:rPr>
        <w:t>Art. 29</w:t>
      </w:r>
      <w:r w:rsidRPr="00196669">
        <w:rPr>
          <w:sz w:val="20"/>
        </w:rPr>
        <w:tab/>
        <w:t>Plan und Verzeichnis der Anlagen</w:t>
      </w:r>
    </w:p>
    <w:p w:rsidR="00764ADA" w:rsidRPr="00196669" w:rsidRDefault="000821D9" w:rsidP="00764ADA">
      <w:pPr>
        <w:tabs>
          <w:tab w:val="left" w:pos="851"/>
        </w:tabs>
        <w:rPr>
          <w:sz w:val="20"/>
        </w:rPr>
      </w:pPr>
      <w:r w:rsidRPr="00196669">
        <w:rPr>
          <w:sz w:val="20"/>
        </w:rPr>
        <w:t>Art. 30</w:t>
      </w:r>
      <w:r w:rsidRPr="00196669">
        <w:rPr>
          <w:sz w:val="20"/>
        </w:rPr>
        <w:tab/>
        <w:t>Unterhaltsreglement</w:t>
      </w:r>
    </w:p>
    <w:p w:rsidR="00764ADA" w:rsidRPr="00196669" w:rsidRDefault="000821D9" w:rsidP="00764ADA">
      <w:pPr>
        <w:tabs>
          <w:tab w:val="left" w:pos="851"/>
        </w:tabs>
        <w:rPr>
          <w:sz w:val="20"/>
        </w:rPr>
      </w:pPr>
      <w:r w:rsidRPr="00196669">
        <w:rPr>
          <w:sz w:val="20"/>
        </w:rPr>
        <w:t>Art. 31</w:t>
      </w:r>
      <w:r w:rsidRPr="00196669">
        <w:rPr>
          <w:sz w:val="20"/>
        </w:rPr>
        <w:tab/>
        <w:t>Benutzungsrecht</w:t>
      </w:r>
    </w:p>
    <w:p w:rsidR="00764ADA" w:rsidRPr="00196669" w:rsidRDefault="000821D9" w:rsidP="00764ADA">
      <w:pPr>
        <w:pStyle w:val="berschrift3oNr"/>
        <w:tabs>
          <w:tab w:val="left" w:pos="851"/>
        </w:tabs>
        <w:rPr>
          <w:sz w:val="20"/>
        </w:rPr>
      </w:pPr>
      <w:r w:rsidRPr="00196669">
        <w:rPr>
          <w:sz w:val="20"/>
        </w:rPr>
        <w:t>VI. Schlussbestimmungen</w:t>
      </w:r>
    </w:p>
    <w:p w:rsidR="00764ADA" w:rsidRPr="00196669" w:rsidRDefault="000821D9" w:rsidP="00764ADA">
      <w:pPr>
        <w:pStyle w:val="c5"/>
        <w:tabs>
          <w:tab w:val="num" w:pos="426"/>
          <w:tab w:val="left" w:pos="851"/>
        </w:tabs>
        <w:rPr>
          <w:rFonts w:cs="Arial"/>
          <w:sz w:val="20"/>
          <w:szCs w:val="24"/>
        </w:rPr>
      </w:pPr>
      <w:r w:rsidRPr="00196669">
        <w:rPr>
          <w:rFonts w:cs="Arial"/>
          <w:sz w:val="20"/>
          <w:szCs w:val="24"/>
        </w:rPr>
        <w:t>Art. 32</w:t>
      </w:r>
      <w:r w:rsidRPr="00196669">
        <w:rPr>
          <w:rFonts w:cs="Arial"/>
          <w:sz w:val="20"/>
          <w:szCs w:val="24"/>
        </w:rPr>
        <w:tab/>
        <w:t>Anmerkung im Grundbuch</w:t>
      </w:r>
    </w:p>
    <w:p w:rsidR="00764ADA" w:rsidRPr="00196669" w:rsidRDefault="000821D9" w:rsidP="00764ADA">
      <w:pPr>
        <w:pStyle w:val="c5"/>
        <w:tabs>
          <w:tab w:val="num" w:pos="426"/>
          <w:tab w:val="left" w:pos="851"/>
        </w:tabs>
        <w:rPr>
          <w:rFonts w:cs="Arial"/>
          <w:sz w:val="20"/>
          <w:szCs w:val="24"/>
        </w:rPr>
      </w:pPr>
      <w:r w:rsidRPr="00196669">
        <w:rPr>
          <w:rFonts w:cs="Arial"/>
          <w:sz w:val="20"/>
          <w:szCs w:val="24"/>
        </w:rPr>
        <w:t>Art. 33</w:t>
      </w:r>
      <w:r w:rsidRPr="00196669">
        <w:rPr>
          <w:rFonts w:cs="Arial"/>
          <w:sz w:val="20"/>
          <w:szCs w:val="24"/>
        </w:rPr>
        <w:tab/>
        <w:t>Reglemente</w:t>
      </w:r>
    </w:p>
    <w:p w:rsidR="00764ADA" w:rsidRPr="00196669" w:rsidRDefault="000821D9" w:rsidP="00764ADA">
      <w:pPr>
        <w:pStyle w:val="c5"/>
        <w:tabs>
          <w:tab w:val="num" w:pos="426"/>
          <w:tab w:val="left" w:pos="851"/>
        </w:tabs>
        <w:rPr>
          <w:rFonts w:cs="Arial"/>
          <w:sz w:val="20"/>
          <w:szCs w:val="24"/>
        </w:rPr>
      </w:pPr>
      <w:r w:rsidRPr="00196669">
        <w:rPr>
          <w:rFonts w:cs="Arial"/>
          <w:sz w:val="20"/>
          <w:szCs w:val="24"/>
        </w:rPr>
        <w:t>Art. 34</w:t>
      </w:r>
      <w:r w:rsidRPr="00196669">
        <w:rPr>
          <w:rFonts w:cs="Arial"/>
          <w:sz w:val="20"/>
          <w:szCs w:val="24"/>
        </w:rPr>
        <w:tab/>
        <w:t>Anwendbares Recht</w:t>
      </w:r>
    </w:p>
    <w:p w:rsidR="00764ADA" w:rsidRPr="00196669" w:rsidRDefault="000821D9" w:rsidP="00764ADA">
      <w:pPr>
        <w:pStyle w:val="c5"/>
        <w:tabs>
          <w:tab w:val="num" w:pos="426"/>
          <w:tab w:val="left" w:pos="851"/>
        </w:tabs>
        <w:rPr>
          <w:rFonts w:cs="Arial"/>
          <w:sz w:val="20"/>
          <w:szCs w:val="24"/>
        </w:rPr>
      </w:pPr>
      <w:r w:rsidRPr="00196669">
        <w:rPr>
          <w:rFonts w:cs="Arial"/>
          <w:sz w:val="20"/>
          <w:szCs w:val="24"/>
        </w:rPr>
        <w:t>Art. 35</w:t>
      </w:r>
      <w:r w:rsidRPr="00196669">
        <w:rPr>
          <w:rFonts w:cs="Arial"/>
          <w:sz w:val="20"/>
          <w:szCs w:val="24"/>
        </w:rPr>
        <w:tab/>
        <w:t>Rechtspflege</w:t>
      </w:r>
    </w:p>
    <w:p w:rsidR="00764ADA" w:rsidRPr="00196669" w:rsidRDefault="000821D9" w:rsidP="00764ADA">
      <w:pPr>
        <w:pStyle w:val="c5"/>
        <w:tabs>
          <w:tab w:val="num" w:pos="426"/>
          <w:tab w:val="left" w:pos="851"/>
        </w:tabs>
        <w:rPr>
          <w:sz w:val="20"/>
        </w:rPr>
      </w:pPr>
      <w:r w:rsidRPr="00196669">
        <w:rPr>
          <w:sz w:val="20"/>
        </w:rPr>
        <w:t>Art. 36</w:t>
      </w:r>
      <w:r w:rsidRPr="00196669">
        <w:rPr>
          <w:sz w:val="20"/>
        </w:rPr>
        <w:tab/>
        <w:t>Inkrafttreten</w:t>
      </w:r>
    </w:p>
    <w:p w:rsidR="00764ADA" w:rsidRPr="00196669" w:rsidRDefault="000821D9" w:rsidP="00764ADA">
      <w:pPr>
        <w:pStyle w:val="berschrift1oNr"/>
      </w:pPr>
      <w:r w:rsidRPr="00196669">
        <w:rPr>
          <w:sz w:val="36"/>
          <w:szCs w:val="36"/>
        </w:rPr>
        <w:br w:type="page"/>
      </w:r>
      <w:r w:rsidRPr="00196669">
        <w:lastRenderedPageBreak/>
        <w:t>I. Allgemeine Bestimmungen</w:t>
      </w:r>
    </w:p>
    <w:p w:rsidR="00764ADA" w:rsidRPr="00196669" w:rsidRDefault="000821D9" w:rsidP="00764ADA">
      <w:pPr>
        <w:pStyle w:val="berschrift2oNr"/>
        <w:tabs>
          <w:tab w:val="left" w:pos="851"/>
        </w:tabs>
      </w:pPr>
      <w:r w:rsidRPr="00196669">
        <w:t>Art. 1</w:t>
      </w:r>
      <w:r w:rsidRPr="00196669">
        <w:tab/>
        <w:t>Name und Sitz</w:t>
      </w:r>
    </w:p>
    <w:p w:rsidR="00764ADA" w:rsidRPr="00196669" w:rsidRDefault="000F4C26" w:rsidP="00764ADA">
      <w:pPr>
        <w:pStyle w:val="Kopfzeile"/>
        <w:rPr>
          <w:szCs w:val="24"/>
        </w:rPr>
      </w:pPr>
    </w:p>
    <w:p w:rsidR="00764ADA" w:rsidRPr="00196669" w:rsidRDefault="000821D9" w:rsidP="00764ADA">
      <w:pPr>
        <w:tabs>
          <w:tab w:val="left" w:leader="dot" w:pos="1701"/>
          <w:tab w:val="left" w:leader="dot" w:pos="7371"/>
        </w:tabs>
        <w:rPr>
          <w:szCs w:val="24"/>
        </w:rPr>
      </w:pPr>
      <w:r w:rsidRPr="00196669">
        <w:rPr>
          <w:szCs w:val="24"/>
        </w:rPr>
        <w:t xml:space="preserve">Unter </w:t>
      </w:r>
      <w:r w:rsidRPr="00CB19E7">
        <w:rPr>
          <w:rStyle w:val="Formatvorlage1Zchn"/>
        </w:rPr>
        <w:t>dem</w:t>
      </w:r>
      <w:r w:rsidRPr="00196669">
        <w:rPr>
          <w:szCs w:val="24"/>
        </w:rPr>
        <w:t xml:space="preserve"> Namen</w:t>
      </w:r>
      <w:r w:rsidR="007B3477">
        <w:rPr>
          <w:szCs w:val="24"/>
        </w:rPr>
        <w:t xml:space="preserve"> Wasserversorgungsgenossenschaft</w:t>
      </w:r>
      <w:r w:rsidRPr="00196669">
        <w:rPr>
          <w:szCs w:val="24"/>
        </w:rPr>
        <w:t xml:space="preserve"> </w:t>
      </w:r>
      <w:r w:rsidR="007B3477">
        <w:rPr>
          <w:rFonts w:cs="Arial"/>
        </w:rPr>
        <w:fldChar w:fldCharType="begin">
          <w:ffData>
            <w:name w:val="Text1"/>
            <w:enabled/>
            <w:calcOnExit w:val="0"/>
            <w:textInput>
              <w:default w:val="Name"/>
            </w:textInput>
          </w:ffData>
        </w:fldChar>
      </w:r>
      <w:bookmarkStart w:id="4" w:name="Text1"/>
      <w:r w:rsidR="007B3477">
        <w:rPr>
          <w:rFonts w:cs="Arial"/>
        </w:rPr>
        <w:instrText xml:space="preserve"> FORMTEXT </w:instrText>
      </w:r>
      <w:r w:rsidR="007B3477">
        <w:rPr>
          <w:rFonts w:cs="Arial"/>
        </w:rPr>
      </w:r>
      <w:r w:rsidR="007B3477">
        <w:rPr>
          <w:rFonts w:cs="Arial"/>
        </w:rPr>
        <w:fldChar w:fldCharType="separate"/>
      </w:r>
      <w:r w:rsidR="007B3477">
        <w:rPr>
          <w:rFonts w:cs="Arial"/>
          <w:noProof/>
        </w:rPr>
        <w:t>Name</w:t>
      </w:r>
      <w:r w:rsidR="007B3477">
        <w:rPr>
          <w:rFonts w:cs="Arial"/>
        </w:rPr>
        <w:fldChar w:fldCharType="end"/>
      </w:r>
      <w:bookmarkEnd w:id="4"/>
      <w:r w:rsidR="007B3477">
        <w:rPr>
          <w:rFonts w:cs="Arial"/>
        </w:rPr>
        <w:t xml:space="preserve"> </w:t>
      </w:r>
      <w:r w:rsidRPr="00196669">
        <w:rPr>
          <w:szCs w:val="24"/>
        </w:rPr>
        <w:t xml:space="preserve">besteht in der Gemeinde </w:t>
      </w:r>
      <w:r w:rsidR="007B3477">
        <w:rPr>
          <w:rFonts w:cs="Arial"/>
        </w:rPr>
        <w:fldChar w:fldCharType="begin">
          <w:ffData>
            <w:name w:val=""/>
            <w:enabled/>
            <w:calcOnExit w:val="0"/>
            <w:textInput>
              <w:default w:val="Name"/>
            </w:textInput>
          </w:ffData>
        </w:fldChar>
      </w:r>
      <w:r w:rsidR="007B3477">
        <w:rPr>
          <w:rFonts w:cs="Arial"/>
        </w:rPr>
        <w:instrText xml:space="preserve"> FORMTEXT </w:instrText>
      </w:r>
      <w:r w:rsidR="007B3477">
        <w:rPr>
          <w:rFonts w:cs="Arial"/>
        </w:rPr>
      </w:r>
      <w:r w:rsidR="007B3477">
        <w:rPr>
          <w:rFonts w:cs="Arial"/>
        </w:rPr>
        <w:fldChar w:fldCharType="separate"/>
      </w:r>
      <w:r w:rsidR="007B3477">
        <w:rPr>
          <w:rFonts w:cs="Arial"/>
          <w:noProof/>
        </w:rPr>
        <w:t>Name</w:t>
      </w:r>
      <w:r w:rsidR="007B3477">
        <w:rPr>
          <w:rFonts w:cs="Arial"/>
        </w:rPr>
        <w:fldChar w:fldCharType="end"/>
      </w:r>
      <w:r w:rsidRPr="00196669">
        <w:rPr>
          <w:smallCaps/>
          <w:szCs w:val="24"/>
        </w:rPr>
        <w:t xml:space="preserve"> </w:t>
      </w:r>
      <w:r w:rsidRPr="00196669">
        <w:t>eine Genossenschaft des öffentlichen Rechts im Sinn</w:t>
      </w:r>
      <w:r w:rsidR="008D05DA">
        <w:t>e</w:t>
      </w:r>
      <w:r w:rsidRPr="00196669">
        <w:t xml:space="preserve"> des Einführungsgesetzes zum Schweizerischen Zivilgesetzbuch (EGZGB) und des Kantonalen Landwirtschaftsgesetzes (KLwG).</w:t>
      </w:r>
    </w:p>
    <w:p w:rsidR="00764ADA" w:rsidRPr="00196669" w:rsidRDefault="000821D9" w:rsidP="00764ADA">
      <w:pPr>
        <w:pStyle w:val="berschrift2oNr"/>
        <w:tabs>
          <w:tab w:val="left" w:pos="851"/>
        </w:tabs>
      </w:pPr>
      <w:r w:rsidRPr="00196669">
        <w:t>Art. 2</w:t>
      </w:r>
      <w:r w:rsidRPr="00196669">
        <w:tab/>
        <w:t>Zweck</w:t>
      </w:r>
    </w:p>
    <w:p w:rsidR="00764ADA" w:rsidRPr="00196669" w:rsidRDefault="000F4C26" w:rsidP="00764ADA">
      <w:pPr>
        <w:rPr>
          <w:szCs w:val="24"/>
          <w:u w:val="single"/>
        </w:rPr>
      </w:pPr>
    </w:p>
    <w:p w:rsidR="00764ADA" w:rsidRPr="004327FF" w:rsidRDefault="000821D9" w:rsidP="004327FF">
      <w:pPr>
        <w:pStyle w:val="Listenabsatz"/>
        <w:numPr>
          <w:ilvl w:val="0"/>
          <w:numId w:val="35"/>
        </w:numPr>
        <w:tabs>
          <w:tab w:val="left" w:leader="dot" w:pos="4536"/>
        </w:tabs>
        <w:ind w:left="284" w:hanging="284"/>
      </w:pPr>
      <w:r w:rsidRPr="00196669">
        <w:t>Die Genossenschaft bezweckt die Wahrung der Interessen ihrer Mitglieder beim Bau und Betrieb der Wasserversorgung</w:t>
      </w:r>
      <w:r w:rsidR="007B3477">
        <w:t xml:space="preserve">sgenossenschaft </w:t>
      </w:r>
      <w:r w:rsidR="007B3477" w:rsidRPr="004327FF">
        <w:rPr>
          <w:rFonts w:cs="Arial"/>
        </w:rPr>
        <w:fldChar w:fldCharType="begin">
          <w:ffData>
            <w:name w:val="Text1"/>
            <w:enabled/>
            <w:calcOnExit w:val="0"/>
            <w:textInput>
              <w:default w:val="Name"/>
            </w:textInput>
          </w:ffData>
        </w:fldChar>
      </w:r>
      <w:r w:rsidR="007B3477" w:rsidRPr="004327FF">
        <w:rPr>
          <w:rFonts w:cs="Arial"/>
        </w:rPr>
        <w:instrText xml:space="preserve"> FORMTEXT </w:instrText>
      </w:r>
      <w:r w:rsidR="007B3477" w:rsidRPr="004327FF">
        <w:rPr>
          <w:rFonts w:cs="Arial"/>
        </w:rPr>
      </w:r>
      <w:r w:rsidR="007B3477" w:rsidRPr="004327FF">
        <w:rPr>
          <w:rFonts w:cs="Arial"/>
        </w:rPr>
        <w:fldChar w:fldCharType="separate"/>
      </w:r>
      <w:r w:rsidR="007B3477" w:rsidRPr="004327FF">
        <w:rPr>
          <w:rFonts w:cs="Arial"/>
          <w:noProof/>
        </w:rPr>
        <w:t>Name</w:t>
      </w:r>
      <w:r w:rsidR="007B3477" w:rsidRPr="004327FF">
        <w:rPr>
          <w:rFonts w:cs="Arial"/>
        </w:rPr>
        <w:fldChar w:fldCharType="end"/>
      </w:r>
      <w:r w:rsidRPr="004327FF">
        <w:t>.</w:t>
      </w:r>
    </w:p>
    <w:p w:rsidR="00764ADA" w:rsidRPr="00196669" w:rsidRDefault="000F4C26" w:rsidP="004327FF">
      <w:pPr>
        <w:pStyle w:val="Kopfzeile"/>
        <w:ind w:left="284" w:hanging="284"/>
        <w:rPr>
          <w:szCs w:val="24"/>
        </w:rPr>
      </w:pPr>
    </w:p>
    <w:p w:rsidR="00764ADA" w:rsidRPr="004327FF" w:rsidRDefault="000821D9" w:rsidP="004327FF">
      <w:pPr>
        <w:pStyle w:val="Listenabsatz"/>
        <w:numPr>
          <w:ilvl w:val="0"/>
          <w:numId w:val="35"/>
        </w:numPr>
        <w:tabs>
          <w:tab w:val="left" w:pos="426"/>
        </w:tabs>
        <w:ind w:left="284" w:hanging="284"/>
        <w:rPr>
          <w:i/>
        </w:rPr>
      </w:pPr>
      <w:r w:rsidRPr="00196669">
        <w:t>Die Genossenschaft kann Wasser an weitere Bezüger, die nicht Genossenschaftsmitglieder sind, abgeben</w:t>
      </w:r>
      <w:r w:rsidRPr="004327FF">
        <w:t>.</w:t>
      </w:r>
    </w:p>
    <w:p w:rsidR="00764ADA" w:rsidRPr="00196669" w:rsidRDefault="000821D9" w:rsidP="00764ADA">
      <w:pPr>
        <w:pStyle w:val="berschrift1oNr"/>
      </w:pPr>
      <w:r w:rsidRPr="00196669">
        <w:t>II. Mitgliedschaft</w:t>
      </w:r>
    </w:p>
    <w:p w:rsidR="00764ADA" w:rsidRPr="00196669" w:rsidRDefault="000821D9" w:rsidP="00764ADA">
      <w:pPr>
        <w:pStyle w:val="berschrift2oNr"/>
        <w:tabs>
          <w:tab w:val="left" w:pos="851"/>
        </w:tabs>
      </w:pPr>
      <w:r w:rsidRPr="00196669">
        <w:t>Art. 3</w:t>
      </w:r>
      <w:r w:rsidRPr="00196669">
        <w:tab/>
        <w:t>Mitglieder</w:t>
      </w:r>
    </w:p>
    <w:p w:rsidR="00764ADA" w:rsidRPr="00196669" w:rsidRDefault="000F4C26" w:rsidP="00764ADA">
      <w:pPr>
        <w:rPr>
          <w:szCs w:val="24"/>
        </w:rPr>
      </w:pPr>
    </w:p>
    <w:p w:rsidR="00764ADA" w:rsidRPr="00196669" w:rsidRDefault="000821D9" w:rsidP="00764ADA">
      <w:pPr>
        <w:rPr>
          <w:szCs w:val="24"/>
        </w:rPr>
      </w:pPr>
      <w:r w:rsidRPr="00196669">
        <w:rPr>
          <w:szCs w:val="24"/>
        </w:rPr>
        <w:t>Mitglieder der Genossenschaft sind die Eigentümer</w:t>
      </w:r>
      <w:r w:rsidR="00C05587">
        <w:rPr>
          <w:szCs w:val="24"/>
        </w:rPr>
        <w:t>innen</w:t>
      </w:r>
      <w:r w:rsidRPr="00196669">
        <w:rPr>
          <w:szCs w:val="24"/>
        </w:rPr>
        <w:t xml:space="preserve"> </w:t>
      </w:r>
      <w:r w:rsidR="00C05587">
        <w:rPr>
          <w:szCs w:val="24"/>
        </w:rPr>
        <w:t xml:space="preserve">und Eigentümer </w:t>
      </w:r>
      <w:r w:rsidRPr="00196669">
        <w:rPr>
          <w:szCs w:val="24"/>
        </w:rPr>
        <w:t>der an die Wasserversorgung angeschlossenen Grundstücke.</w:t>
      </w:r>
    </w:p>
    <w:p w:rsidR="00764ADA" w:rsidRPr="00196669" w:rsidRDefault="000821D9" w:rsidP="00764ADA">
      <w:pPr>
        <w:pStyle w:val="berschrift2oNr"/>
      </w:pPr>
      <w:r w:rsidRPr="00196669">
        <w:t>Art. 4   Verzeichnis</w:t>
      </w:r>
    </w:p>
    <w:p w:rsidR="00764ADA" w:rsidRPr="00196669" w:rsidRDefault="000F4C26" w:rsidP="00764ADA">
      <w:pPr>
        <w:rPr>
          <w:szCs w:val="24"/>
        </w:rPr>
      </w:pPr>
    </w:p>
    <w:p w:rsidR="00764ADA" w:rsidRPr="00196669" w:rsidRDefault="000821D9" w:rsidP="00764ADA">
      <w:r w:rsidRPr="00196669">
        <w:t>Über die Mitgliedschaftsgrundstücke und die Mitglieder wird ein Verzeichnis geführt, das den Statuten im Anhang beizugeben ist.</w:t>
      </w:r>
    </w:p>
    <w:p w:rsidR="00764ADA" w:rsidRPr="00196669" w:rsidRDefault="000821D9" w:rsidP="00764ADA">
      <w:pPr>
        <w:pStyle w:val="berschrift1oNr"/>
      </w:pPr>
      <w:r w:rsidRPr="00196669">
        <w:t xml:space="preserve">III. Organisation </w:t>
      </w:r>
    </w:p>
    <w:p w:rsidR="00764ADA" w:rsidRPr="00196669" w:rsidRDefault="000821D9" w:rsidP="00764ADA">
      <w:pPr>
        <w:pStyle w:val="berschrift2oNr"/>
      </w:pPr>
      <w:r w:rsidRPr="00196669">
        <w:t xml:space="preserve">Art. 5   Organe </w:t>
      </w:r>
    </w:p>
    <w:p w:rsidR="00764ADA" w:rsidRPr="00196669" w:rsidRDefault="000F4C26" w:rsidP="00764ADA">
      <w:pPr>
        <w:rPr>
          <w:szCs w:val="24"/>
        </w:rPr>
      </w:pPr>
    </w:p>
    <w:p w:rsidR="00764ADA" w:rsidRPr="00196669" w:rsidRDefault="000821D9" w:rsidP="00764ADA">
      <w:r w:rsidRPr="00196669">
        <w:t>Die Organe der Genossenschaft sind:</w:t>
      </w:r>
    </w:p>
    <w:p w:rsidR="00764ADA" w:rsidRPr="00196669" w:rsidRDefault="000821D9" w:rsidP="00764ADA">
      <w:pPr>
        <w:pStyle w:val="ListWithLetters"/>
      </w:pPr>
      <w:r w:rsidRPr="00196669">
        <w:t>die Mitgliederversammlung,</w:t>
      </w:r>
    </w:p>
    <w:p w:rsidR="00764ADA" w:rsidRPr="00196669" w:rsidRDefault="000821D9" w:rsidP="00764ADA">
      <w:pPr>
        <w:pStyle w:val="ListWithLetters"/>
      </w:pPr>
      <w:r w:rsidRPr="00196669">
        <w:t>der Vorstand,</w:t>
      </w:r>
    </w:p>
    <w:p w:rsidR="00764ADA" w:rsidRPr="00196669" w:rsidRDefault="000821D9" w:rsidP="00764ADA">
      <w:pPr>
        <w:pStyle w:val="ListWithLetters"/>
      </w:pPr>
      <w:r w:rsidRPr="00196669">
        <w:t>die Kontrollstelle.</w:t>
      </w:r>
    </w:p>
    <w:p w:rsidR="00764ADA" w:rsidRPr="00196669" w:rsidRDefault="000F4C26" w:rsidP="00764ADA">
      <w:pPr>
        <w:rPr>
          <w:szCs w:val="24"/>
        </w:rPr>
      </w:pPr>
    </w:p>
    <w:p w:rsidR="00764ADA" w:rsidRPr="007B3477" w:rsidRDefault="000821D9" w:rsidP="00764ADA">
      <w:pPr>
        <w:pStyle w:val="berschrift1oNr"/>
      </w:pPr>
      <w:r w:rsidRPr="00196669">
        <w:t>A. Die Mitgliederversammlung</w:t>
      </w:r>
    </w:p>
    <w:p w:rsidR="00764ADA" w:rsidRPr="00196669" w:rsidRDefault="000821D9" w:rsidP="00764ADA">
      <w:pPr>
        <w:pStyle w:val="berschrift2oNr"/>
        <w:tabs>
          <w:tab w:val="left" w:pos="851"/>
        </w:tabs>
      </w:pPr>
      <w:r w:rsidRPr="00196669">
        <w:t>Art. 6</w:t>
      </w:r>
      <w:r w:rsidRPr="00196669">
        <w:tab/>
        <w:t>Einberufung</w:t>
      </w:r>
    </w:p>
    <w:p w:rsidR="00764ADA" w:rsidRPr="00196669" w:rsidRDefault="000F4C26" w:rsidP="00764ADA">
      <w:pPr>
        <w:rPr>
          <w:szCs w:val="24"/>
        </w:rPr>
      </w:pPr>
    </w:p>
    <w:p w:rsidR="00764ADA" w:rsidRPr="00196669" w:rsidRDefault="000821D9" w:rsidP="00B61D19">
      <w:pPr>
        <w:pStyle w:val="Listenabsatz"/>
        <w:numPr>
          <w:ilvl w:val="0"/>
          <w:numId w:val="36"/>
        </w:numPr>
        <w:tabs>
          <w:tab w:val="left" w:leader="dot" w:pos="4536"/>
        </w:tabs>
        <w:ind w:left="284" w:hanging="284"/>
      </w:pPr>
      <w:r w:rsidRPr="00196669">
        <w:t xml:space="preserve">Die Mitgliederversammlung wird vom Vorstand einberufen. Ort, Zeit und Traktanden sind den Mitgliedern mindestens zehn Tage vor der Versammlung schriftlich anzuzeigen. </w:t>
      </w:r>
    </w:p>
    <w:p w:rsidR="00764ADA" w:rsidRPr="00196669" w:rsidRDefault="000F4C26" w:rsidP="00B61D19">
      <w:pPr>
        <w:tabs>
          <w:tab w:val="left" w:leader="dot" w:pos="4536"/>
        </w:tabs>
      </w:pPr>
    </w:p>
    <w:p w:rsidR="00764ADA" w:rsidRPr="00196669" w:rsidRDefault="000821D9" w:rsidP="00B61D19">
      <w:pPr>
        <w:pStyle w:val="Listenabsatz"/>
        <w:numPr>
          <w:ilvl w:val="0"/>
          <w:numId w:val="36"/>
        </w:numPr>
        <w:tabs>
          <w:tab w:val="left" w:leader="dot" w:pos="4536"/>
        </w:tabs>
        <w:ind w:left="284" w:hanging="284"/>
      </w:pPr>
      <w:r w:rsidRPr="00196669">
        <w:t xml:space="preserve">Eine ordentliche Mitgliederversammlung findet einmal im Jahr statt. Der Vorstand hat eine ausserordentliche Versammlung einzuberufen, wenn er es als nötig erachtet oder wenn mindestens ein Fünftel der Mitglieder dies verlangt. </w:t>
      </w:r>
    </w:p>
    <w:p w:rsidR="00764ADA" w:rsidRPr="00196669" w:rsidRDefault="000F4C26" w:rsidP="00764ADA">
      <w:pPr>
        <w:pStyle w:val="Kopfzeile"/>
        <w:rPr>
          <w:szCs w:val="24"/>
        </w:rPr>
      </w:pPr>
    </w:p>
    <w:p w:rsidR="00764ADA" w:rsidRDefault="000F4C26" w:rsidP="00764ADA">
      <w:pPr>
        <w:rPr>
          <w:szCs w:val="24"/>
        </w:rPr>
      </w:pPr>
    </w:p>
    <w:p w:rsidR="00567F04" w:rsidRPr="00196669" w:rsidRDefault="00567F04" w:rsidP="00764ADA">
      <w:pPr>
        <w:rPr>
          <w:szCs w:val="24"/>
        </w:rPr>
      </w:pPr>
    </w:p>
    <w:p w:rsidR="00764ADA" w:rsidRPr="00196669" w:rsidRDefault="000821D9" w:rsidP="00764ADA">
      <w:pPr>
        <w:pStyle w:val="berschrift2oNr"/>
        <w:tabs>
          <w:tab w:val="left" w:pos="851"/>
        </w:tabs>
      </w:pPr>
      <w:r w:rsidRPr="00196669">
        <w:t>Art. 7</w:t>
      </w:r>
      <w:r w:rsidRPr="00196669">
        <w:tab/>
        <w:t>Stimmrecht</w:t>
      </w:r>
    </w:p>
    <w:p w:rsidR="00764ADA" w:rsidRPr="00196669" w:rsidRDefault="000F4C26" w:rsidP="00764ADA">
      <w:pPr>
        <w:rPr>
          <w:szCs w:val="24"/>
        </w:rPr>
      </w:pPr>
    </w:p>
    <w:p w:rsidR="00764ADA" w:rsidRPr="00196669" w:rsidRDefault="000821D9" w:rsidP="00567F04">
      <w:pPr>
        <w:pStyle w:val="Listenabsatz"/>
        <w:numPr>
          <w:ilvl w:val="0"/>
          <w:numId w:val="37"/>
        </w:numPr>
        <w:tabs>
          <w:tab w:val="left" w:leader="dot" w:pos="4536"/>
        </w:tabs>
        <w:ind w:left="284" w:hanging="284"/>
      </w:pPr>
      <w:r w:rsidRPr="00196669">
        <w:t xml:space="preserve">Stimmberechtigt an der Mitgliederversammlung sind die Grundeigentümerinnen und Grundeigentümer. </w:t>
      </w:r>
    </w:p>
    <w:p w:rsidR="00764ADA" w:rsidRPr="00196669" w:rsidRDefault="000F4C26" w:rsidP="00567F04">
      <w:pPr>
        <w:pStyle w:val="Listenabsatz"/>
        <w:tabs>
          <w:tab w:val="left" w:leader="dot" w:pos="4536"/>
        </w:tabs>
        <w:ind w:left="284"/>
      </w:pPr>
    </w:p>
    <w:p w:rsidR="00764ADA" w:rsidRDefault="000821D9" w:rsidP="00567F04">
      <w:pPr>
        <w:pStyle w:val="Listenabsatz"/>
        <w:numPr>
          <w:ilvl w:val="0"/>
          <w:numId w:val="37"/>
        </w:numPr>
        <w:tabs>
          <w:tab w:val="left" w:leader="dot" w:pos="4536"/>
        </w:tabs>
        <w:ind w:left="284" w:hanging="284"/>
      </w:pPr>
      <w:r w:rsidRPr="00196669">
        <w:t>Jedes beteiligte Grundstück ergibt eine Stimme; sind mehrere beteiligte Grundstücke in einer Hand vereinigt, hat deren Eigentümerin</w:t>
      </w:r>
      <w:r w:rsidR="00C05587">
        <w:t xml:space="preserve"> bzw. Eigentümer</w:t>
      </w:r>
      <w:r w:rsidRPr="00196669">
        <w:t xml:space="preserve"> nur eine Stimme. Miteigentümerinnen</w:t>
      </w:r>
      <w:r w:rsidR="00C05587">
        <w:t xml:space="preserve"> und Miteigentümer sowie</w:t>
      </w:r>
      <w:r w:rsidRPr="00196669">
        <w:t xml:space="preserve"> Gesamteigentümerinnen </w:t>
      </w:r>
      <w:r w:rsidR="00C05587">
        <w:t xml:space="preserve">und Gesamteigentümer </w:t>
      </w:r>
      <w:r w:rsidRPr="00196669">
        <w:t xml:space="preserve">verfügen gemeinsam nur über eine Stimme. </w:t>
      </w:r>
    </w:p>
    <w:p w:rsidR="00567F04" w:rsidRPr="00196669" w:rsidRDefault="00567F04" w:rsidP="00567F04">
      <w:pPr>
        <w:tabs>
          <w:tab w:val="left" w:leader="dot" w:pos="4536"/>
        </w:tabs>
      </w:pPr>
    </w:p>
    <w:p w:rsidR="00764ADA" w:rsidRPr="00196669" w:rsidRDefault="000821D9" w:rsidP="00567F04">
      <w:pPr>
        <w:pStyle w:val="Listenabsatz"/>
        <w:numPr>
          <w:ilvl w:val="0"/>
          <w:numId w:val="37"/>
        </w:numPr>
        <w:tabs>
          <w:tab w:val="left" w:leader="dot" w:pos="4536"/>
        </w:tabs>
        <w:ind w:left="284" w:hanging="284"/>
      </w:pPr>
      <w:r w:rsidRPr="00196669">
        <w:t xml:space="preserve">Die Mitglieder können sich vertreten lassen. Die Bevollmächtigte oder der Bevollmächtigte hat sich über eine schriftliche Vollmacht auszuweisen; sie oder er kann nur ein Mitglied vertreten. </w:t>
      </w:r>
    </w:p>
    <w:p w:rsidR="00764ADA" w:rsidRPr="00196669" w:rsidRDefault="000821D9" w:rsidP="00764ADA">
      <w:pPr>
        <w:pStyle w:val="berschrift2oNr"/>
      </w:pPr>
      <w:r w:rsidRPr="00196669">
        <w:t>Art. 8   Beschlussfassung</w:t>
      </w:r>
    </w:p>
    <w:p w:rsidR="00764ADA" w:rsidRPr="00196669" w:rsidRDefault="000F4C26" w:rsidP="00764ADA">
      <w:pPr>
        <w:pStyle w:val="Kopfzeile"/>
        <w:rPr>
          <w:szCs w:val="24"/>
        </w:rPr>
      </w:pPr>
    </w:p>
    <w:p w:rsidR="00764ADA" w:rsidRPr="003876CE" w:rsidRDefault="000821D9" w:rsidP="003876CE">
      <w:pPr>
        <w:pStyle w:val="Listenabsatz"/>
        <w:numPr>
          <w:ilvl w:val="0"/>
          <w:numId w:val="38"/>
        </w:numPr>
        <w:ind w:left="284" w:hanging="284"/>
      </w:pPr>
      <w:r w:rsidRPr="00196669">
        <w:t>Bei Wahlen und Abstimmungen entscheidet das Mehr der mitwirkenden Mitglieder (absolutes Mehr). Bei Stimmengleichheit in Sachabstimmungen fällt die Präsidentin oder der Präsident den Stichentscheid, bei Wahlabstimmungen entscheidet nach einem zweiten Wahlgang das Los.</w:t>
      </w:r>
      <w:r w:rsidRPr="003876CE">
        <w:t xml:space="preserve"> </w:t>
      </w:r>
    </w:p>
    <w:p w:rsidR="00764ADA" w:rsidRPr="00196669" w:rsidRDefault="000F4C26" w:rsidP="003876CE">
      <w:pPr>
        <w:ind w:left="284" w:hanging="284"/>
        <w:rPr>
          <w:szCs w:val="24"/>
        </w:rPr>
      </w:pPr>
    </w:p>
    <w:p w:rsidR="00764ADA" w:rsidRPr="003876CE" w:rsidRDefault="000821D9" w:rsidP="003876CE">
      <w:pPr>
        <w:pStyle w:val="Listenabsatz"/>
        <w:numPr>
          <w:ilvl w:val="0"/>
          <w:numId w:val="38"/>
        </w:numPr>
        <w:ind w:left="284" w:hanging="284"/>
      </w:pPr>
      <w:r w:rsidRPr="00196669">
        <w:t>Beschlüsse über Statutenänderungen und die Auflösung der Genossenschaft bedürfen der Zustimmung von zwei Dritteln aller anwesenden Mitglieder.</w:t>
      </w:r>
      <w:r w:rsidRPr="003876CE">
        <w:t xml:space="preserve"> </w:t>
      </w:r>
    </w:p>
    <w:p w:rsidR="00764ADA" w:rsidRPr="00196669" w:rsidRDefault="000F4C26" w:rsidP="003876CE">
      <w:pPr>
        <w:spacing w:line="260" w:lineRule="exact"/>
        <w:ind w:left="284" w:hanging="284"/>
        <w:rPr>
          <w:szCs w:val="24"/>
        </w:rPr>
      </w:pPr>
    </w:p>
    <w:p w:rsidR="00764ADA" w:rsidRPr="003876CE" w:rsidRDefault="000821D9" w:rsidP="003876CE">
      <w:pPr>
        <w:pStyle w:val="Listenabsatz"/>
        <w:numPr>
          <w:ilvl w:val="0"/>
          <w:numId w:val="38"/>
        </w:numPr>
        <w:spacing w:line="260" w:lineRule="exact"/>
        <w:ind w:left="284" w:hanging="284"/>
      </w:pPr>
      <w:r w:rsidRPr="00196669">
        <w:t>Wahlen und Abstimmungen erfolgen offen, sofern nicht ein Drittel der anwesenden Mitglieder ein</w:t>
      </w:r>
      <w:r w:rsidR="00085D0C">
        <w:t>e</w:t>
      </w:r>
      <w:r w:rsidRPr="00196669">
        <w:t xml:space="preserve"> geheime Wahl oder Abstimmung verlangt.</w:t>
      </w:r>
    </w:p>
    <w:p w:rsidR="00764ADA" w:rsidRPr="00196669" w:rsidRDefault="000F4C26" w:rsidP="003876CE">
      <w:pPr>
        <w:spacing w:line="260" w:lineRule="exact"/>
        <w:ind w:left="284" w:hanging="284"/>
        <w:rPr>
          <w:szCs w:val="24"/>
        </w:rPr>
      </w:pPr>
    </w:p>
    <w:p w:rsidR="00764ADA" w:rsidRPr="003876CE" w:rsidRDefault="000821D9" w:rsidP="003876CE">
      <w:pPr>
        <w:pStyle w:val="Listenabsatz"/>
        <w:numPr>
          <w:ilvl w:val="0"/>
          <w:numId w:val="38"/>
        </w:numPr>
        <w:spacing w:line="260" w:lineRule="exact"/>
        <w:ind w:left="284" w:hanging="284"/>
      </w:pPr>
      <w:r w:rsidRPr="00196669">
        <w:t>Über Anträge der Mitglieder kann die Mitgliederversammlung nur beschliessen, wenn sie dem Vorstand mindestens 20 Tage vor der Versammlung schriftlich eingereicht und auf der Einladung traktandiert worden sind.</w:t>
      </w:r>
    </w:p>
    <w:p w:rsidR="00764ADA" w:rsidRPr="00196669" w:rsidRDefault="000821D9" w:rsidP="00764ADA">
      <w:pPr>
        <w:pStyle w:val="berschrift2oNr"/>
      </w:pPr>
      <w:r w:rsidRPr="00196669">
        <w:t>Art. 9   Zuständigkeit</w:t>
      </w:r>
    </w:p>
    <w:p w:rsidR="00764ADA" w:rsidRPr="00196669" w:rsidRDefault="000F4C26" w:rsidP="00764ADA">
      <w:pPr>
        <w:rPr>
          <w:szCs w:val="24"/>
        </w:rPr>
      </w:pPr>
    </w:p>
    <w:p w:rsidR="00764ADA" w:rsidRPr="00196669" w:rsidRDefault="000821D9" w:rsidP="00AC37CE">
      <w:pPr>
        <w:pStyle w:val="Listenabsatz"/>
        <w:numPr>
          <w:ilvl w:val="0"/>
          <w:numId w:val="39"/>
        </w:numPr>
        <w:ind w:left="284" w:hanging="284"/>
      </w:pPr>
      <w:r w:rsidRPr="00196669">
        <w:t>Die Versammlung der Mitglieder bildet das oberste Organ der Genossenschaft.</w:t>
      </w:r>
    </w:p>
    <w:p w:rsidR="00764ADA" w:rsidRPr="00196669" w:rsidRDefault="000F4C26" w:rsidP="00AC37CE">
      <w:pPr>
        <w:ind w:left="284" w:hanging="284"/>
        <w:rPr>
          <w:szCs w:val="24"/>
        </w:rPr>
      </w:pPr>
    </w:p>
    <w:p w:rsidR="00764ADA" w:rsidRPr="00AC37CE" w:rsidRDefault="000821D9" w:rsidP="00AC37CE">
      <w:pPr>
        <w:pStyle w:val="Listenabsatz"/>
        <w:numPr>
          <w:ilvl w:val="0"/>
          <w:numId w:val="39"/>
        </w:numPr>
        <w:ind w:left="284" w:hanging="284"/>
      </w:pPr>
      <w:r w:rsidRPr="00196669">
        <w:t>Ihr stehen folgende unübertragbare Befugnisse zu:</w:t>
      </w:r>
    </w:p>
    <w:p w:rsidR="00764ADA" w:rsidRPr="00196669" w:rsidRDefault="000F4C26" w:rsidP="00764ADA">
      <w:pPr>
        <w:rPr>
          <w:szCs w:val="24"/>
        </w:rPr>
      </w:pPr>
    </w:p>
    <w:p w:rsidR="00764ADA" w:rsidRPr="00196669" w:rsidRDefault="000821D9" w:rsidP="00764ADA">
      <w:pPr>
        <w:numPr>
          <w:ilvl w:val="0"/>
          <w:numId w:val="27"/>
        </w:numPr>
        <w:rPr>
          <w:szCs w:val="24"/>
        </w:rPr>
      </w:pPr>
      <w:r w:rsidRPr="00196669">
        <w:rPr>
          <w:szCs w:val="24"/>
        </w:rPr>
        <w:t>Wahl der übrigen Genossenschaftsorgane,</w:t>
      </w:r>
    </w:p>
    <w:p w:rsidR="00764ADA" w:rsidRPr="00196669" w:rsidRDefault="000821D9" w:rsidP="00764ADA">
      <w:pPr>
        <w:numPr>
          <w:ilvl w:val="0"/>
          <w:numId w:val="27"/>
        </w:numPr>
        <w:rPr>
          <w:szCs w:val="24"/>
        </w:rPr>
      </w:pPr>
      <w:r w:rsidRPr="00196669">
        <w:rPr>
          <w:szCs w:val="24"/>
        </w:rPr>
        <w:t>Wahl eines Brunnenmeister</w:t>
      </w:r>
      <w:r w:rsidR="00085D0C">
        <w:rPr>
          <w:szCs w:val="24"/>
        </w:rPr>
        <w:t>s</w:t>
      </w:r>
      <w:r w:rsidR="008D05DA">
        <w:rPr>
          <w:szCs w:val="24"/>
        </w:rPr>
        <w:t xml:space="preserve"> oder einer Brunnenmeisterin</w:t>
      </w:r>
      <w:r w:rsidRPr="00196669">
        <w:rPr>
          <w:szCs w:val="24"/>
        </w:rPr>
        <w:t xml:space="preserve">, </w:t>
      </w:r>
      <w:r w:rsidR="008D05DA">
        <w:rPr>
          <w:szCs w:val="24"/>
        </w:rPr>
        <w:t>muss</w:t>
      </w:r>
      <w:r w:rsidRPr="00196669">
        <w:rPr>
          <w:szCs w:val="24"/>
        </w:rPr>
        <w:t xml:space="preserve"> d</w:t>
      </w:r>
      <w:r w:rsidR="008D05DA">
        <w:rPr>
          <w:szCs w:val="24"/>
        </w:rPr>
        <w:t>em Vorstand nicht angehören</w:t>
      </w:r>
      <w:r w:rsidRPr="00196669">
        <w:rPr>
          <w:szCs w:val="24"/>
        </w:rPr>
        <w:t>,</w:t>
      </w:r>
    </w:p>
    <w:p w:rsidR="00764ADA" w:rsidRPr="00196669" w:rsidRDefault="000821D9" w:rsidP="00764ADA">
      <w:pPr>
        <w:numPr>
          <w:ilvl w:val="0"/>
          <w:numId w:val="27"/>
        </w:numPr>
        <w:rPr>
          <w:szCs w:val="24"/>
        </w:rPr>
      </w:pPr>
      <w:r w:rsidRPr="00196669">
        <w:rPr>
          <w:szCs w:val="24"/>
        </w:rPr>
        <w:t>Genehmigung des Jahresberichts, des Verhandlungsprotokolls, der Jahresrechnung, allfälliger Separatrechnungen und des Berichts der Kontrollstelle; Entlastungserklärung an die Organe,</w:t>
      </w:r>
    </w:p>
    <w:p w:rsidR="00764ADA" w:rsidRPr="00196669" w:rsidRDefault="000821D9" w:rsidP="00764ADA">
      <w:pPr>
        <w:numPr>
          <w:ilvl w:val="0"/>
          <w:numId w:val="27"/>
        </w:numPr>
        <w:rPr>
          <w:szCs w:val="24"/>
        </w:rPr>
      </w:pPr>
      <w:r w:rsidRPr="00196669">
        <w:rPr>
          <w:szCs w:val="24"/>
        </w:rPr>
        <w:t>Genehmigung des Budgets,</w:t>
      </w:r>
    </w:p>
    <w:p w:rsidR="00764ADA" w:rsidRPr="00196669" w:rsidRDefault="000821D9" w:rsidP="00764ADA">
      <w:pPr>
        <w:numPr>
          <w:ilvl w:val="0"/>
          <w:numId w:val="27"/>
        </w:numPr>
        <w:rPr>
          <w:szCs w:val="24"/>
        </w:rPr>
      </w:pPr>
      <w:r w:rsidRPr="00196669">
        <w:rPr>
          <w:szCs w:val="24"/>
        </w:rPr>
        <w:t>Genehmigung ausserordentlicher Kredite,</w:t>
      </w:r>
    </w:p>
    <w:p w:rsidR="00764ADA" w:rsidRPr="00196669" w:rsidRDefault="000821D9" w:rsidP="00764ADA">
      <w:pPr>
        <w:numPr>
          <w:ilvl w:val="0"/>
          <w:numId w:val="27"/>
        </w:numPr>
        <w:rPr>
          <w:szCs w:val="24"/>
        </w:rPr>
      </w:pPr>
      <w:r w:rsidRPr="00196669">
        <w:rPr>
          <w:szCs w:val="24"/>
        </w:rPr>
        <w:t>Genehmigung des Bau- und Unterhaltsprogramms,</w:t>
      </w:r>
    </w:p>
    <w:p w:rsidR="00764ADA" w:rsidRPr="00196669" w:rsidRDefault="000821D9" w:rsidP="00764ADA">
      <w:pPr>
        <w:numPr>
          <w:ilvl w:val="0"/>
          <w:numId w:val="27"/>
        </w:numPr>
        <w:rPr>
          <w:szCs w:val="24"/>
        </w:rPr>
      </w:pPr>
      <w:r w:rsidRPr="00196669">
        <w:rPr>
          <w:szCs w:val="24"/>
        </w:rPr>
        <w:t>Erlass und Änderung von Reglementen und Tarifen,</w:t>
      </w:r>
    </w:p>
    <w:p w:rsidR="00764ADA" w:rsidRPr="00196669" w:rsidRDefault="000821D9" w:rsidP="00764ADA">
      <w:pPr>
        <w:numPr>
          <w:ilvl w:val="0"/>
          <w:numId w:val="27"/>
        </w:numPr>
        <w:rPr>
          <w:szCs w:val="24"/>
        </w:rPr>
      </w:pPr>
      <w:r w:rsidRPr="00196669">
        <w:rPr>
          <w:szCs w:val="24"/>
        </w:rPr>
        <w:t xml:space="preserve">Beschlüsse über Statutenänderungen, </w:t>
      </w:r>
    </w:p>
    <w:p w:rsidR="00764ADA" w:rsidRPr="00196669" w:rsidRDefault="000821D9" w:rsidP="00764ADA">
      <w:pPr>
        <w:numPr>
          <w:ilvl w:val="0"/>
          <w:numId w:val="27"/>
        </w:numPr>
        <w:rPr>
          <w:szCs w:val="24"/>
        </w:rPr>
      </w:pPr>
      <w:r w:rsidRPr="00196669">
        <w:rPr>
          <w:szCs w:val="24"/>
        </w:rPr>
        <w:t>Beschluss über die Auflösung der Genossenschaft.</w:t>
      </w:r>
    </w:p>
    <w:p w:rsidR="00764ADA" w:rsidRPr="00196669" w:rsidRDefault="000821D9" w:rsidP="00764ADA">
      <w:pPr>
        <w:pStyle w:val="berschrift2oNr"/>
      </w:pPr>
      <w:r w:rsidRPr="00196669">
        <w:t>Art. 10   Protokoll</w:t>
      </w:r>
    </w:p>
    <w:p w:rsidR="00764ADA" w:rsidRPr="00196669" w:rsidRDefault="000F4C26" w:rsidP="00764ADA">
      <w:pPr>
        <w:rPr>
          <w:szCs w:val="24"/>
        </w:rPr>
      </w:pPr>
    </w:p>
    <w:p w:rsidR="00764ADA" w:rsidRPr="00196669" w:rsidRDefault="000821D9" w:rsidP="00764ADA">
      <w:r w:rsidRPr="00196669">
        <w:t xml:space="preserve">Über die Verhandlungen ist ein Protokoll zu führen, das von der Protokollführerin </w:t>
      </w:r>
      <w:r w:rsidRPr="00196669">
        <w:br/>
        <w:t xml:space="preserve">oder vom Protokollführer sowie von der Präsidentin oder dem Präsidenten zu unterzeichnen und an der nächsten Mitgliederversammlung zur Genehmigung vorzulegen ist. </w:t>
      </w:r>
    </w:p>
    <w:p w:rsidR="00764ADA" w:rsidRPr="00196669" w:rsidRDefault="000F4C26" w:rsidP="00764ADA">
      <w:pPr>
        <w:pStyle w:val="Kopfzeile"/>
        <w:tabs>
          <w:tab w:val="left" w:pos="426"/>
        </w:tabs>
        <w:rPr>
          <w:szCs w:val="24"/>
        </w:rPr>
      </w:pPr>
    </w:p>
    <w:p w:rsidR="00764ADA" w:rsidRPr="00196669" w:rsidRDefault="000821D9" w:rsidP="00764ADA">
      <w:pPr>
        <w:pStyle w:val="berschrift1oNr"/>
        <w:rPr>
          <w:i/>
        </w:rPr>
      </w:pPr>
      <w:r w:rsidRPr="00196669">
        <w:lastRenderedPageBreak/>
        <w:t>B. Der Vorstand</w:t>
      </w:r>
    </w:p>
    <w:p w:rsidR="00764ADA" w:rsidRPr="00196669" w:rsidRDefault="000821D9" w:rsidP="00764ADA">
      <w:pPr>
        <w:pStyle w:val="berschrift2oNr"/>
      </w:pPr>
      <w:r w:rsidRPr="00196669">
        <w:t>Art. 11   Zusammensetzung</w:t>
      </w:r>
    </w:p>
    <w:p w:rsidR="00764ADA" w:rsidRPr="00196669" w:rsidRDefault="000F4C26" w:rsidP="00764ADA">
      <w:pPr>
        <w:tabs>
          <w:tab w:val="left" w:pos="426"/>
        </w:tabs>
        <w:rPr>
          <w:szCs w:val="24"/>
        </w:rPr>
      </w:pPr>
    </w:p>
    <w:p w:rsidR="00764ADA" w:rsidRPr="00DD23EE" w:rsidRDefault="000821D9" w:rsidP="00DD23EE">
      <w:pPr>
        <w:pStyle w:val="Listenabsatz"/>
        <w:numPr>
          <w:ilvl w:val="0"/>
          <w:numId w:val="40"/>
        </w:numPr>
        <w:tabs>
          <w:tab w:val="left" w:pos="426"/>
        </w:tabs>
        <w:ind w:left="284" w:hanging="284"/>
      </w:pPr>
      <w:r w:rsidRPr="00196669">
        <w:t xml:space="preserve">Der Vorstand besteht aus dem Präsidenten oder der Präsidentin sowie (mindestens) 2 weiteren Mitgliedern. Die Präsidentin oder der Präsident wird von der Mitgliederversammlung bestimmt; im Übrigen konstituiert sich der Vorstand selber. </w:t>
      </w:r>
    </w:p>
    <w:p w:rsidR="00764ADA" w:rsidRPr="00196669" w:rsidRDefault="000F4C26" w:rsidP="00DD23EE">
      <w:pPr>
        <w:tabs>
          <w:tab w:val="left" w:pos="426"/>
        </w:tabs>
        <w:ind w:left="284" w:hanging="284"/>
        <w:rPr>
          <w:szCs w:val="24"/>
        </w:rPr>
      </w:pPr>
    </w:p>
    <w:p w:rsidR="00764ADA" w:rsidRPr="00DD23EE" w:rsidRDefault="000821D9" w:rsidP="00DD23EE">
      <w:pPr>
        <w:pStyle w:val="Listenabsatz"/>
        <w:numPr>
          <w:ilvl w:val="0"/>
          <w:numId w:val="40"/>
        </w:numPr>
        <w:tabs>
          <w:tab w:val="left" w:pos="426"/>
        </w:tabs>
        <w:ind w:left="284" w:hanging="284"/>
      </w:pPr>
      <w:r w:rsidRPr="00196669">
        <w:t>Die Amtsdauer beträgt vier Jahre; die Wiederwahl ist möglich.</w:t>
      </w:r>
    </w:p>
    <w:p w:rsidR="00764ADA" w:rsidRPr="00196669" w:rsidRDefault="000F4C26" w:rsidP="00DD23EE">
      <w:pPr>
        <w:tabs>
          <w:tab w:val="left" w:pos="426"/>
        </w:tabs>
        <w:spacing w:line="260" w:lineRule="exact"/>
        <w:ind w:left="284" w:hanging="284"/>
        <w:rPr>
          <w:szCs w:val="24"/>
        </w:rPr>
      </w:pPr>
    </w:p>
    <w:p w:rsidR="00764ADA" w:rsidRPr="00DD23EE" w:rsidRDefault="000821D9" w:rsidP="00DD23EE">
      <w:pPr>
        <w:pStyle w:val="Listenabsatz"/>
        <w:numPr>
          <w:ilvl w:val="0"/>
          <w:numId w:val="40"/>
        </w:numPr>
        <w:tabs>
          <w:tab w:val="left" w:pos="426"/>
        </w:tabs>
        <w:spacing w:line="260" w:lineRule="exact"/>
        <w:ind w:left="284" w:hanging="284"/>
      </w:pPr>
      <w:r w:rsidRPr="00DD23EE">
        <w:t>Dem Vorstand können Personen angehören, die nicht Mitglieder der Genossenschaft sind.</w:t>
      </w:r>
    </w:p>
    <w:p w:rsidR="00764ADA" w:rsidRPr="00196669" w:rsidRDefault="000821D9" w:rsidP="00764ADA">
      <w:pPr>
        <w:pStyle w:val="berschrift2oNr"/>
      </w:pPr>
      <w:r w:rsidRPr="00196669">
        <w:t xml:space="preserve">Art. 12   Beschlussfassung </w:t>
      </w:r>
    </w:p>
    <w:p w:rsidR="00764ADA" w:rsidRPr="00196669" w:rsidRDefault="000F4C26" w:rsidP="00764ADA">
      <w:pPr>
        <w:tabs>
          <w:tab w:val="left" w:pos="426"/>
        </w:tabs>
        <w:rPr>
          <w:szCs w:val="24"/>
        </w:rPr>
      </w:pPr>
    </w:p>
    <w:p w:rsidR="00764ADA" w:rsidRPr="00752B28" w:rsidRDefault="000821D9" w:rsidP="00752B28">
      <w:pPr>
        <w:pStyle w:val="Listenabsatz"/>
        <w:numPr>
          <w:ilvl w:val="0"/>
          <w:numId w:val="41"/>
        </w:numPr>
        <w:ind w:left="284" w:hanging="284"/>
      </w:pPr>
      <w:r w:rsidRPr="00752B28">
        <w:t>Der Vorstand versammelt sich auf Einladung der Präsidentin oder des Präsidenten so oft als es die Geschäfte erfordern.</w:t>
      </w:r>
    </w:p>
    <w:p w:rsidR="00764ADA" w:rsidRPr="00196669" w:rsidRDefault="000F4C26" w:rsidP="00752B28">
      <w:pPr>
        <w:ind w:left="284" w:hanging="284"/>
        <w:rPr>
          <w:szCs w:val="24"/>
        </w:rPr>
      </w:pPr>
    </w:p>
    <w:p w:rsidR="00764ADA" w:rsidRPr="00752B28" w:rsidRDefault="000821D9" w:rsidP="00752B28">
      <w:pPr>
        <w:pStyle w:val="Listenabsatz"/>
        <w:numPr>
          <w:ilvl w:val="0"/>
          <w:numId w:val="41"/>
        </w:numPr>
        <w:tabs>
          <w:tab w:val="left" w:pos="426"/>
        </w:tabs>
        <w:ind w:left="284" w:hanging="284"/>
      </w:pPr>
      <w:r w:rsidRPr="00752B28">
        <w:t xml:space="preserve">Ein Beschluss kommt zustande, wenn ihm die Mehrheit zustimmt. Bei Stimmengleichheit gibt die Präsidentin oder der Präsident den Stichentscheid. </w:t>
      </w:r>
    </w:p>
    <w:p w:rsidR="00764ADA" w:rsidRPr="00196669" w:rsidRDefault="000F4C26" w:rsidP="00752B28">
      <w:pPr>
        <w:tabs>
          <w:tab w:val="left" w:pos="426"/>
        </w:tabs>
        <w:spacing w:line="260" w:lineRule="exact"/>
        <w:ind w:left="284" w:hanging="284"/>
        <w:rPr>
          <w:szCs w:val="24"/>
        </w:rPr>
      </w:pPr>
    </w:p>
    <w:p w:rsidR="00764ADA" w:rsidRPr="00752B28" w:rsidRDefault="000821D9" w:rsidP="00752B28">
      <w:pPr>
        <w:pStyle w:val="Listenabsatz"/>
        <w:numPr>
          <w:ilvl w:val="0"/>
          <w:numId w:val="41"/>
        </w:numPr>
        <w:tabs>
          <w:tab w:val="left" w:pos="426"/>
        </w:tabs>
        <w:spacing w:line="260" w:lineRule="exact"/>
        <w:ind w:left="284" w:hanging="284"/>
      </w:pPr>
      <w:r w:rsidRPr="00196669">
        <w:t>Bei Beschlüssen, die Vorstandmitglieder oder deren Grundstücke betreffen, haben die Betroffenen in den Ausstand zu</w:t>
      </w:r>
      <w:r w:rsidR="00E86A3E">
        <w:t xml:space="preserve"> </w:t>
      </w:r>
      <w:r w:rsidRPr="00196669">
        <w:t>treten.</w:t>
      </w:r>
    </w:p>
    <w:p w:rsidR="00764ADA" w:rsidRPr="00196669" w:rsidRDefault="000821D9" w:rsidP="00764ADA">
      <w:pPr>
        <w:pStyle w:val="berschrift2oNr"/>
      </w:pPr>
      <w:r w:rsidRPr="00196669">
        <w:t>Art. 13   Zuständigkeit</w:t>
      </w:r>
    </w:p>
    <w:p w:rsidR="00764ADA" w:rsidRPr="00196669" w:rsidRDefault="000F4C26" w:rsidP="00764ADA">
      <w:pPr>
        <w:tabs>
          <w:tab w:val="left" w:pos="426"/>
        </w:tabs>
        <w:rPr>
          <w:szCs w:val="24"/>
        </w:rPr>
      </w:pPr>
    </w:p>
    <w:p w:rsidR="00764ADA" w:rsidRPr="00196669" w:rsidRDefault="000821D9" w:rsidP="00CB6FEC">
      <w:pPr>
        <w:pStyle w:val="Listenabsatz"/>
        <w:numPr>
          <w:ilvl w:val="0"/>
          <w:numId w:val="42"/>
        </w:numPr>
        <w:ind w:left="284" w:hanging="284"/>
      </w:pPr>
      <w:r w:rsidRPr="00196669">
        <w:t>Der Vorstand besorgt die Angelegenheiten der Genossenschaft, soweit sie nicht anderen Organen überwiesen sind. Er kann Fachleute als Berater beiziehen.</w:t>
      </w:r>
    </w:p>
    <w:p w:rsidR="00764ADA" w:rsidRPr="00196669" w:rsidRDefault="000F4C26" w:rsidP="00CB6FEC">
      <w:pPr>
        <w:ind w:left="284" w:hanging="284"/>
        <w:rPr>
          <w:szCs w:val="24"/>
        </w:rPr>
      </w:pPr>
    </w:p>
    <w:p w:rsidR="00764ADA" w:rsidRPr="00CB6FEC" w:rsidRDefault="000821D9" w:rsidP="00CB6FEC">
      <w:pPr>
        <w:pStyle w:val="Listenabsatz"/>
        <w:numPr>
          <w:ilvl w:val="0"/>
          <w:numId w:val="42"/>
        </w:numPr>
        <w:ind w:left="284" w:hanging="284"/>
      </w:pPr>
      <w:r w:rsidRPr="00CB6FEC">
        <w:t>Ihm stehen im Besonderen folgende Befugnisse zu:</w:t>
      </w:r>
    </w:p>
    <w:p w:rsidR="00764ADA" w:rsidRPr="00196669" w:rsidRDefault="000F4C26" w:rsidP="00764ADA">
      <w:pPr>
        <w:rPr>
          <w:szCs w:val="24"/>
        </w:rPr>
      </w:pPr>
    </w:p>
    <w:p w:rsidR="00764ADA" w:rsidRPr="00196669" w:rsidRDefault="000821D9" w:rsidP="00764ADA">
      <w:pPr>
        <w:numPr>
          <w:ilvl w:val="0"/>
          <w:numId w:val="34"/>
        </w:numPr>
        <w:rPr>
          <w:szCs w:val="24"/>
        </w:rPr>
      </w:pPr>
      <w:r w:rsidRPr="00196669">
        <w:rPr>
          <w:szCs w:val="24"/>
        </w:rPr>
        <w:t>Leitung der laufenden Geschäfte, insbesondere Beaufsichtigung von Bau- und Unterhaltsarbeiten an den Genossenschaftsanlagen,</w:t>
      </w:r>
    </w:p>
    <w:p w:rsidR="00764ADA" w:rsidRPr="00196669" w:rsidRDefault="000821D9" w:rsidP="00764ADA">
      <w:pPr>
        <w:numPr>
          <w:ilvl w:val="0"/>
          <w:numId w:val="34"/>
        </w:numPr>
        <w:rPr>
          <w:szCs w:val="24"/>
        </w:rPr>
      </w:pPr>
      <w:r w:rsidRPr="00196669">
        <w:rPr>
          <w:szCs w:val="24"/>
        </w:rPr>
        <w:t>Vertretung der Genossenschaft nach aussen; die rechtsverbindliche Unterschrift führt die Präsidentin oder der Präsident zusammen mit der Kassierin oder dem Kassier, bzw. der Aktuarin oder dem Aktuar.</w:t>
      </w:r>
    </w:p>
    <w:p w:rsidR="00764ADA" w:rsidRPr="00196669" w:rsidRDefault="000821D9" w:rsidP="00764ADA">
      <w:pPr>
        <w:numPr>
          <w:ilvl w:val="0"/>
          <w:numId w:val="34"/>
        </w:numPr>
        <w:rPr>
          <w:szCs w:val="24"/>
        </w:rPr>
      </w:pPr>
      <w:r w:rsidRPr="00196669">
        <w:rPr>
          <w:szCs w:val="24"/>
        </w:rPr>
        <w:t>Ausführung der Beschlüsse der Mitgliederversammlung,</w:t>
      </w:r>
    </w:p>
    <w:p w:rsidR="00764ADA" w:rsidRPr="00196669" w:rsidRDefault="000821D9" w:rsidP="00764ADA">
      <w:pPr>
        <w:numPr>
          <w:ilvl w:val="0"/>
          <w:numId w:val="34"/>
        </w:numPr>
        <w:rPr>
          <w:szCs w:val="24"/>
        </w:rPr>
      </w:pPr>
      <w:r w:rsidRPr="00196669">
        <w:rPr>
          <w:szCs w:val="24"/>
        </w:rPr>
        <w:t>Beschlüsse über Ausgaben im Rahmen des von der Mitgliederversammlung genehmigten Budgets. Ausserordentliche Ausgaben richten sich nach dem Reglement.</w:t>
      </w:r>
    </w:p>
    <w:p w:rsidR="00764ADA" w:rsidRPr="00196669" w:rsidRDefault="000821D9" w:rsidP="00764ADA">
      <w:pPr>
        <w:pStyle w:val="berschrift2oNr"/>
      </w:pPr>
      <w:r w:rsidRPr="00196669">
        <w:t>Art. 14   Protokoll</w:t>
      </w:r>
    </w:p>
    <w:p w:rsidR="00764ADA" w:rsidRPr="00196669" w:rsidRDefault="000F4C26" w:rsidP="00764ADA">
      <w:pPr>
        <w:rPr>
          <w:szCs w:val="24"/>
        </w:rPr>
      </w:pPr>
    </w:p>
    <w:p w:rsidR="00764ADA" w:rsidRPr="00196669" w:rsidRDefault="000821D9" w:rsidP="00764ADA">
      <w:pPr>
        <w:rPr>
          <w:szCs w:val="24"/>
        </w:rPr>
      </w:pPr>
      <w:r w:rsidRPr="00196669">
        <w:rPr>
          <w:szCs w:val="24"/>
        </w:rPr>
        <w:t xml:space="preserve">Über die Verhandlungen ist ein Protokoll zu führen, das von der Protokollführerin </w:t>
      </w:r>
      <w:r w:rsidRPr="00196669">
        <w:rPr>
          <w:szCs w:val="24"/>
        </w:rPr>
        <w:br/>
        <w:t>oder vom Protokollführer zu unterzeichnen ist.</w:t>
      </w:r>
    </w:p>
    <w:p w:rsidR="00764ADA" w:rsidRPr="00196669" w:rsidRDefault="000821D9" w:rsidP="00764ADA">
      <w:pPr>
        <w:pStyle w:val="berschrift2oNr"/>
      </w:pPr>
      <w:r w:rsidRPr="00196669">
        <w:t>Art. 15   Verantwortlichkeit</w:t>
      </w:r>
    </w:p>
    <w:p w:rsidR="00764ADA" w:rsidRPr="00196669" w:rsidRDefault="000F4C26" w:rsidP="00764ADA">
      <w:pPr>
        <w:tabs>
          <w:tab w:val="left" w:pos="426"/>
        </w:tabs>
        <w:rPr>
          <w:szCs w:val="24"/>
        </w:rPr>
      </w:pPr>
    </w:p>
    <w:p w:rsidR="00764ADA" w:rsidRPr="003F6FE5" w:rsidRDefault="000821D9" w:rsidP="003F6FE5">
      <w:pPr>
        <w:pStyle w:val="Listenabsatz"/>
        <w:numPr>
          <w:ilvl w:val="0"/>
          <w:numId w:val="43"/>
        </w:numPr>
        <w:tabs>
          <w:tab w:val="left" w:pos="426"/>
        </w:tabs>
        <w:ind w:left="284" w:hanging="284"/>
      </w:pPr>
      <w:r w:rsidRPr="003F6FE5">
        <w:t>Der Vorstand ist der Genossenschaft für eine geordnete Geschäfts- und Rechnungsführung verantwortlich.</w:t>
      </w:r>
    </w:p>
    <w:p w:rsidR="00764ADA" w:rsidRPr="00196669" w:rsidRDefault="000F4C26" w:rsidP="003F6FE5">
      <w:pPr>
        <w:tabs>
          <w:tab w:val="left" w:pos="426"/>
        </w:tabs>
        <w:ind w:left="284" w:hanging="284"/>
        <w:rPr>
          <w:szCs w:val="24"/>
        </w:rPr>
      </w:pPr>
    </w:p>
    <w:p w:rsidR="00764ADA" w:rsidRPr="003F6FE5" w:rsidRDefault="000821D9" w:rsidP="003F6FE5">
      <w:pPr>
        <w:pStyle w:val="Listenabsatz"/>
        <w:numPr>
          <w:ilvl w:val="0"/>
          <w:numId w:val="43"/>
        </w:numPr>
        <w:tabs>
          <w:tab w:val="left" w:pos="426"/>
        </w:tabs>
        <w:ind w:left="284" w:hanging="284"/>
      </w:pPr>
      <w:r w:rsidRPr="003F6FE5">
        <w:t>Die Vorstandsmitglieder bewahren ihre sachbezogenen Akten auf und übergeben sie nach Ablauf der Amtszeit geordnet ihrem Nachfolger oder ihrer Nachfolgerin.</w:t>
      </w:r>
    </w:p>
    <w:p w:rsidR="00764ADA" w:rsidRPr="00196669" w:rsidRDefault="000F4C26" w:rsidP="00764ADA">
      <w:pPr>
        <w:tabs>
          <w:tab w:val="left" w:pos="426"/>
        </w:tabs>
        <w:rPr>
          <w:szCs w:val="24"/>
        </w:rPr>
      </w:pPr>
    </w:p>
    <w:p w:rsidR="00764ADA" w:rsidRPr="00196669" w:rsidRDefault="000821D9" w:rsidP="00764ADA">
      <w:pPr>
        <w:pStyle w:val="berschrift2oNr"/>
      </w:pPr>
      <w:r w:rsidRPr="00196669">
        <w:t>Art. 16   Präsidentin oder Präsident</w:t>
      </w:r>
    </w:p>
    <w:p w:rsidR="00764ADA" w:rsidRPr="00196669" w:rsidRDefault="000F4C26" w:rsidP="00764ADA">
      <w:pPr>
        <w:tabs>
          <w:tab w:val="left" w:pos="426"/>
        </w:tabs>
        <w:rPr>
          <w:szCs w:val="24"/>
        </w:rPr>
      </w:pPr>
    </w:p>
    <w:p w:rsidR="00764ADA" w:rsidRPr="00F74D3C" w:rsidRDefault="000821D9" w:rsidP="00F74D3C">
      <w:pPr>
        <w:pStyle w:val="Listenabsatz"/>
        <w:numPr>
          <w:ilvl w:val="0"/>
          <w:numId w:val="44"/>
        </w:numPr>
        <w:tabs>
          <w:tab w:val="left" w:pos="426"/>
        </w:tabs>
        <w:ind w:left="284" w:hanging="284"/>
      </w:pPr>
      <w:r w:rsidRPr="00F74D3C">
        <w:t>Die Präsidentin oder der Präsident hat die Mitgliederversammlung und die Vorstandssitzungen einzuberufen und zu leiten.</w:t>
      </w:r>
    </w:p>
    <w:p w:rsidR="00764ADA" w:rsidRPr="00196669" w:rsidRDefault="000F4C26" w:rsidP="00F74D3C">
      <w:pPr>
        <w:tabs>
          <w:tab w:val="left" w:pos="426"/>
        </w:tabs>
        <w:ind w:left="284" w:hanging="284"/>
        <w:rPr>
          <w:strike/>
          <w:szCs w:val="24"/>
        </w:rPr>
      </w:pPr>
    </w:p>
    <w:p w:rsidR="00764ADA" w:rsidRPr="00196669" w:rsidRDefault="000821D9" w:rsidP="00F74D3C">
      <w:pPr>
        <w:pStyle w:val="Listenabsatz"/>
        <w:numPr>
          <w:ilvl w:val="0"/>
          <w:numId w:val="44"/>
        </w:numPr>
        <w:tabs>
          <w:tab w:val="left" w:pos="426"/>
        </w:tabs>
        <w:ind w:left="284" w:hanging="284"/>
      </w:pPr>
      <w:r w:rsidRPr="00196669">
        <w:t xml:space="preserve">Der Vizepräsident </w:t>
      </w:r>
      <w:r w:rsidR="001F3547">
        <w:t xml:space="preserve">oder die Vizepräsidentin </w:t>
      </w:r>
      <w:r w:rsidRPr="00196669">
        <w:t xml:space="preserve">vertritt den Präsidenten </w:t>
      </w:r>
      <w:r w:rsidR="001F3547">
        <w:t xml:space="preserve">oder die Präsidentin </w:t>
      </w:r>
      <w:r w:rsidRPr="00196669">
        <w:t>im Verhinderungsfall.</w:t>
      </w:r>
    </w:p>
    <w:p w:rsidR="00764ADA" w:rsidRPr="00196669" w:rsidRDefault="000821D9" w:rsidP="00764ADA">
      <w:pPr>
        <w:pStyle w:val="berschrift2oNr"/>
      </w:pPr>
      <w:r w:rsidRPr="00196669">
        <w:t>Art. 17   Aktuarin oder Aktuar</w:t>
      </w:r>
    </w:p>
    <w:p w:rsidR="00764ADA" w:rsidRPr="00196669" w:rsidRDefault="000F4C26" w:rsidP="00764ADA">
      <w:pPr>
        <w:tabs>
          <w:tab w:val="left" w:pos="426"/>
        </w:tabs>
        <w:rPr>
          <w:szCs w:val="24"/>
        </w:rPr>
      </w:pPr>
    </w:p>
    <w:p w:rsidR="00764ADA" w:rsidRPr="00196669" w:rsidRDefault="000821D9" w:rsidP="00764ADA">
      <w:r w:rsidRPr="00196669">
        <w:t xml:space="preserve">Die Aktuarin oder der Aktuar erledigt die schriftlichen Arbeiten. Sie oder er führt insbesondere die Protokolle und das Mitgliederverzeichnis. </w:t>
      </w:r>
    </w:p>
    <w:p w:rsidR="00764ADA" w:rsidRPr="00196669" w:rsidRDefault="000821D9" w:rsidP="00764ADA">
      <w:pPr>
        <w:pStyle w:val="berschrift2oNr"/>
      </w:pPr>
      <w:r w:rsidRPr="00196669">
        <w:t>Art. 18   Kassierin oder Kassier</w:t>
      </w:r>
    </w:p>
    <w:p w:rsidR="00764ADA" w:rsidRPr="00196669" w:rsidRDefault="000F4C26" w:rsidP="00764ADA">
      <w:pPr>
        <w:tabs>
          <w:tab w:val="left" w:pos="426"/>
        </w:tabs>
        <w:rPr>
          <w:szCs w:val="24"/>
        </w:rPr>
      </w:pPr>
    </w:p>
    <w:p w:rsidR="00764ADA" w:rsidRPr="0027579F" w:rsidRDefault="000821D9" w:rsidP="0027579F">
      <w:pPr>
        <w:pStyle w:val="Listenabsatz"/>
        <w:numPr>
          <w:ilvl w:val="0"/>
          <w:numId w:val="45"/>
        </w:numPr>
        <w:tabs>
          <w:tab w:val="left" w:pos="426"/>
        </w:tabs>
        <w:ind w:left="284" w:hanging="284"/>
      </w:pPr>
      <w:r w:rsidRPr="0027579F">
        <w:t>Die Kassierin oder der Kassier besorgt das Rechnungs- und Kassenwesen und führt die Jahresrechnung. Sie oder er erstellt separate Bau- und Betriebsabrechnungen.</w:t>
      </w:r>
    </w:p>
    <w:p w:rsidR="00764ADA" w:rsidRPr="00196669" w:rsidRDefault="000F4C26" w:rsidP="0027579F">
      <w:pPr>
        <w:tabs>
          <w:tab w:val="left" w:pos="426"/>
        </w:tabs>
        <w:ind w:left="284" w:hanging="284"/>
        <w:rPr>
          <w:szCs w:val="24"/>
        </w:rPr>
      </w:pPr>
    </w:p>
    <w:p w:rsidR="00764ADA" w:rsidRPr="0027579F" w:rsidRDefault="000821D9" w:rsidP="0027579F">
      <w:pPr>
        <w:pStyle w:val="Listenabsatz"/>
        <w:numPr>
          <w:ilvl w:val="0"/>
          <w:numId w:val="45"/>
        </w:numPr>
        <w:tabs>
          <w:tab w:val="left" w:pos="426"/>
        </w:tabs>
        <w:ind w:left="284" w:hanging="284"/>
      </w:pPr>
      <w:r w:rsidRPr="0027579F">
        <w:t xml:space="preserve">Alle Rechnungen müssen von der Präsidentin oder vom Präsidenten und Rechnungen über Bauarbeiten überdies von der Bauleitung visiert sein. </w:t>
      </w:r>
    </w:p>
    <w:p w:rsidR="00764ADA" w:rsidRPr="00196669" w:rsidRDefault="000F4C26" w:rsidP="0027579F">
      <w:pPr>
        <w:tabs>
          <w:tab w:val="left" w:pos="426"/>
        </w:tabs>
        <w:ind w:left="284" w:hanging="284"/>
        <w:rPr>
          <w:szCs w:val="24"/>
        </w:rPr>
      </w:pPr>
    </w:p>
    <w:p w:rsidR="00764ADA" w:rsidRPr="0027579F" w:rsidRDefault="000821D9" w:rsidP="0027579F">
      <w:pPr>
        <w:pStyle w:val="Listenabsatz"/>
        <w:numPr>
          <w:ilvl w:val="0"/>
          <w:numId w:val="45"/>
        </w:numPr>
        <w:tabs>
          <w:tab w:val="left" w:pos="426"/>
        </w:tabs>
        <w:ind w:left="284" w:hanging="284"/>
      </w:pPr>
      <w:r w:rsidRPr="00196669">
        <w:t>Die Kassierin oder der Kassier ist für den Einzug des Wasserzinses, der Mitgliederbeiträge und der Beiträge des Gemeinwesens besorgt.</w:t>
      </w:r>
    </w:p>
    <w:p w:rsidR="00764ADA" w:rsidRPr="00196669" w:rsidRDefault="000821D9" w:rsidP="00764ADA">
      <w:pPr>
        <w:pStyle w:val="berschrift2oNr"/>
      </w:pPr>
      <w:r w:rsidRPr="00196669">
        <w:t>Art. 19   Entschädigungen</w:t>
      </w:r>
    </w:p>
    <w:p w:rsidR="00764ADA" w:rsidRPr="00196669" w:rsidRDefault="000F4C26" w:rsidP="00764ADA">
      <w:pPr>
        <w:tabs>
          <w:tab w:val="left" w:pos="426"/>
        </w:tabs>
        <w:rPr>
          <w:szCs w:val="24"/>
        </w:rPr>
      </w:pPr>
    </w:p>
    <w:p w:rsidR="00764ADA" w:rsidRPr="00196669" w:rsidRDefault="000821D9" w:rsidP="00764ADA">
      <w:r w:rsidRPr="00196669">
        <w:t>Die Tätigkeit der Vorstandsmitglieder und die damit verbundenen Aufwendungen sowie an Genossenschaftsmitglieder übertragene Arbeiten sind zu entschädigen. Die Entschädigungen sind in einem Reglement zu regeln.</w:t>
      </w:r>
    </w:p>
    <w:p w:rsidR="00764ADA" w:rsidRPr="00196669" w:rsidRDefault="000821D9" w:rsidP="00764ADA">
      <w:pPr>
        <w:pStyle w:val="berschrift1oNr"/>
        <w:rPr>
          <w:i/>
        </w:rPr>
      </w:pPr>
      <w:r w:rsidRPr="00196669">
        <w:t>C. Die Kontrollstelle</w:t>
      </w:r>
    </w:p>
    <w:p w:rsidR="00764ADA" w:rsidRPr="00196669" w:rsidRDefault="000821D9" w:rsidP="00764ADA">
      <w:pPr>
        <w:pStyle w:val="berschrift2oNr"/>
      </w:pPr>
      <w:r w:rsidRPr="00196669">
        <w:t>Art. 20   Zuständigkeit</w:t>
      </w:r>
    </w:p>
    <w:p w:rsidR="00764ADA" w:rsidRPr="00196669" w:rsidRDefault="000F4C26" w:rsidP="00764ADA">
      <w:pPr>
        <w:tabs>
          <w:tab w:val="left" w:pos="426"/>
        </w:tabs>
        <w:rPr>
          <w:szCs w:val="24"/>
        </w:rPr>
      </w:pPr>
    </w:p>
    <w:p w:rsidR="00764ADA" w:rsidRPr="003407F5" w:rsidRDefault="000821D9" w:rsidP="003407F5">
      <w:pPr>
        <w:pStyle w:val="Listenabsatz"/>
        <w:numPr>
          <w:ilvl w:val="0"/>
          <w:numId w:val="46"/>
        </w:numPr>
        <w:tabs>
          <w:tab w:val="left" w:pos="426"/>
        </w:tabs>
        <w:ind w:left="284" w:hanging="284"/>
      </w:pPr>
      <w:r w:rsidRPr="003407F5">
        <w:t>Die Kontrollstelle besteht aus zwei Mitliedern, die nicht Mitglieder der Genossenschaft sein müssen.</w:t>
      </w:r>
    </w:p>
    <w:p w:rsidR="00764ADA" w:rsidRPr="00196669" w:rsidRDefault="000F4C26" w:rsidP="003407F5">
      <w:pPr>
        <w:tabs>
          <w:tab w:val="left" w:pos="426"/>
        </w:tabs>
        <w:ind w:left="284" w:hanging="284"/>
        <w:rPr>
          <w:szCs w:val="24"/>
        </w:rPr>
      </w:pPr>
    </w:p>
    <w:p w:rsidR="00764ADA" w:rsidRPr="003407F5" w:rsidRDefault="000821D9" w:rsidP="003407F5">
      <w:pPr>
        <w:pStyle w:val="Listenabsatz"/>
        <w:numPr>
          <w:ilvl w:val="0"/>
          <w:numId w:val="46"/>
        </w:numPr>
        <w:tabs>
          <w:tab w:val="left" w:pos="426"/>
        </w:tabs>
        <w:ind w:left="284" w:hanging="284"/>
      </w:pPr>
      <w:r w:rsidRPr="003407F5">
        <w:t>Sie überprüfen die gesamte Rechnungsführung.</w:t>
      </w:r>
    </w:p>
    <w:p w:rsidR="00764ADA" w:rsidRPr="00196669" w:rsidRDefault="000F4C26" w:rsidP="003407F5">
      <w:pPr>
        <w:tabs>
          <w:tab w:val="left" w:pos="426"/>
        </w:tabs>
        <w:ind w:left="284" w:hanging="284"/>
        <w:rPr>
          <w:szCs w:val="24"/>
        </w:rPr>
      </w:pPr>
    </w:p>
    <w:p w:rsidR="00764ADA" w:rsidRPr="003407F5" w:rsidRDefault="000821D9" w:rsidP="003407F5">
      <w:pPr>
        <w:pStyle w:val="Listenabsatz"/>
        <w:numPr>
          <w:ilvl w:val="0"/>
          <w:numId w:val="46"/>
        </w:numPr>
        <w:tabs>
          <w:tab w:val="left" w:pos="426"/>
        </w:tabs>
        <w:ind w:left="284" w:hanging="284"/>
      </w:pPr>
      <w:r w:rsidRPr="003407F5">
        <w:t xml:space="preserve">Sie erstatten der Mitgliederversammlung jährlich ihren Bericht über die Ergebnisse ihrer Tätigkeit. Sie stellen der Mitgliederversammlung Antrag auf Genehmigung oder Nichtgenehmigung der Jahresrechnung und allfälliger Sonderrechnungen. </w:t>
      </w:r>
    </w:p>
    <w:p w:rsidR="00764ADA" w:rsidRPr="00196669" w:rsidRDefault="000F4C26" w:rsidP="00764ADA">
      <w:pPr>
        <w:tabs>
          <w:tab w:val="left" w:pos="426"/>
        </w:tabs>
        <w:rPr>
          <w:szCs w:val="24"/>
        </w:rPr>
      </w:pPr>
    </w:p>
    <w:p w:rsidR="00764ADA" w:rsidRPr="00196669" w:rsidRDefault="000F4C26" w:rsidP="00764ADA">
      <w:pPr>
        <w:tabs>
          <w:tab w:val="left" w:pos="426"/>
        </w:tabs>
        <w:rPr>
          <w:szCs w:val="24"/>
        </w:rPr>
      </w:pPr>
    </w:p>
    <w:p w:rsidR="00764ADA" w:rsidRPr="00196669" w:rsidRDefault="000F4C26" w:rsidP="00764ADA">
      <w:pPr>
        <w:tabs>
          <w:tab w:val="left" w:pos="426"/>
        </w:tabs>
        <w:rPr>
          <w:szCs w:val="24"/>
        </w:rPr>
      </w:pPr>
    </w:p>
    <w:p w:rsidR="00764ADA" w:rsidRPr="00196669" w:rsidRDefault="000821D9" w:rsidP="00764ADA">
      <w:pPr>
        <w:pStyle w:val="berschrift1oNr"/>
        <w:rPr>
          <w:sz w:val="26"/>
          <w:szCs w:val="26"/>
          <w:vertAlign w:val="superscript"/>
        </w:rPr>
      </w:pPr>
      <w:r w:rsidRPr="00196669">
        <w:rPr>
          <w:kern w:val="0"/>
          <w:sz w:val="22"/>
          <w:szCs w:val="24"/>
        </w:rPr>
        <w:br w:type="page"/>
      </w:r>
      <w:r w:rsidRPr="00196669">
        <w:lastRenderedPageBreak/>
        <w:t>IV. Finanzierung und Haftung</w:t>
      </w:r>
    </w:p>
    <w:p w:rsidR="00764ADA" w:rsidRPr="00196669" w:rsidRDefault="000821D9" w:rsidP="00764ADA">
      <w:pPr>
        <w:pStyle w:val="berschrift2oNr"/>
      </w:pPr>
      <w:r w:rsidRPr="00196669">
        <w:t>Art. 21   Mittel</w:t>
      </w:r>
    </w:p>
    <w:p w:rsidR="00764ADA" w:rsidRPr="00196669" w:rsidRDefault="000F4C26" w:rsidP="00764ADA">
      <w:pPr>
        <w:rPr>
          <w:szCs w:val="24"/>
        </w:rPr>
      </w:pPr>
    </w:p>
    <w:p w:rsidR="00764ADA" w:rsidRPr="00196669" w:rsidRDefault="000821D9" w:rsidP="00764ADA">
      <w:pPr>
        <w:rPr>
          <w:szCs w:val="24"/>
        </w:rPr>
      </w:pPr>
      <w:r w:rsidRPr="00196669">
        <w:rPr>
          <w:szCs w:val="24"/>
        </w:rPr>
        <w:t>Die finanziellen Mittel der Genossenschaft bestehen hauptsächlich aus:</w:t>
      </w:r>
    </w:p>
    <w:p w:rsidR="00764ADA" w:rsidRPr="00196669" w:rsidRDefault="000F4C26" w:rsidP="00764ADA">
      <w:pPr>
        <w:rPr>
          <w:szCs w:val="24"/>
        </w:rPr>
      </w:pPr>
    </w:p>
    <w:p w:rsidR="00764ADA" w:rsidRPr="00196669" w:rsidRDefault="000821D9" w:rsidP="00C53764">
      <w:pPr>
        <w:pStyle w:val="ListWithLetters"/>
        <w:numPr>
          <w:ilvl w:val="0"/>
          <w:numId w:val="47"/>
        </w:numPr>
      </w:pPr>
      <w:r w:rsidRPr="00196669">
        <w:t>Wasserzinsen</w:t>
      </w:r>
    </w:p>
    <w:p w:rsidR="00764ADA" w:rsidRPr="00196669" w:rsidRDefault="000821D9" w:rsidP="00C53764">
      <w:pPr>
        <w:pStyle w:val="ListWithLetters"/>
        <w:numPr>
          <w:ilvl w:val="0"/>
          <w:numId w:val="47"/>
        </w:numPr>
      </w:pPr>
      <w:r w:rsidRPr="00196669">
        <w:t>Anschlusskosten,</w:t>
      </w:r>
    </w:p>
    <w:p w:rsidR="00764ADA" w:rsidRPr="00196669" w:rsidRDefault="000821D9" w:rsidP="00C53764">
      <w:pPr>
        <w:pStyle w:val="ListWithLetters"/>
        <w:numPr>
          <w:ilvl w:val="0"/>
          <w:numId w:val="47"/>
        </w:numPr>
      </w:pPr>
      <w:r w:rsidRPr="00196669">
        <w:t>Beiträgen der Gemeinwesen,</w:t>
      </w:r>
    </w:p>
    <w:p w:rsidR="00764ADA" w:rsidRPr="00196669" w:rsidRDefault="000821D9" w:rsidP="00C53764">
      <w:pPr>
        <w:pStyle w:val="ListWithLetters"/>
        <w:numPr>
          <w:ilvl w:val="0"/>
          <w:numId w:val="47"/>
        </w:numPr>
      </w:pPr>
      <w:r w:rsidRPr="00196669">
        <w:t>Bankkrediten,</w:t>
      </w:r>
    </w:p>
    <w:p w:rsidR="00764ADA" w:rsidRPr="00196669" w:rsidRDefault="000821D9" w:rsidP="00C53764">
      <w:pPr>
        <w:pStyle w:val="ListWithLetters"/>
        <w:numPr>
          <w:ilvl w:val="0"/>
          <w:numId w:val="47"/>
        </w:numPr>
      </w:pPr>
      <w:r w:rsidRPr="00196669">
        <w:t>anderen Zuwendungen und Zinserträgen.</w:t>
      </w:r>
    </w:p>
    <w:p w:rsidR="00764ADA" w:rsidRPr="00196669" w:rsidRDefault="000821D9" w:rsidP="00764ADA">
      <w:pPr>
        <w:pStyle w:val="berschrift2oNr"/>
      </w:pPr>
      <w:r w:rsidRPr="00196669">
        <w:t>Art. 22   Laufende Kosten</w:t>
      </w:r>
    </w:p>
    <w:p w:rsidR="00764ADA" w:rsidRPr="00196669" w:rsidRDefault="000F4C26" w:rsidP="00764ADA">
      <w:pPr>
        <w:rPr>
          <w:szCs w:val="24"/>
        </w:rPr>
      </w:pPr>
    </w:p>
    <w:p w:rsidR="00764ADA" w:rsidRPr="00196669" w:rsidRDefault="000821D9" w:rsidP="00764ADA">
      <w:pPr>
        <w:rPr>
          <w:szCs w:val="24"/>
        </w:rPr>
      </w:pPr>
      <w:r w:rsidRPr="00196669">
        <w:rPr>
          <w:szCs w:val="24"/>
        </w:rPr>
        <w:t>Die laufenden Kosten sind mit Wasserzinsen (Grundpauschale zuzüglich Wasserkosten) zu finanzieren.</w:t>
      </w:r>
    </w:p>
    <w:p w:rsidR="00764ADA" w:rsidRPr="00196669" w:rsidRDefault="000821D9" w:rsidP="00764ADA">
      <w:pPr>
        <w:pStyle w:val="berschrift2oNr"/>
      </w:pPr>
      <w:r w:rsidRPr="00196669">
        <w:t>Art. 23   Grössere Unterhaltsarbeiten und Erneuerungen der Anlagen</w:t>
      </w:r>
    </w:p>
    <w:p w:rsidR="00764ADA" w:rsidRPr="00196669" w:rsidRDefault="000F4C26" w:rsidP="00764ADA">
      <w:pPr>
        <w:rPr>
          <w:szCs w:val="24"/>
        </w:rPr>
      </w:pPr>
    </w:p>
    <w:p w:rsidR="00764ADA" w:rsidRPr="00196669" w:rsidRDefault="000821D9" w:rsidP="00764ADA">
      <w:pPr>
        <w:rPr>
          <w:szCs w:val="24"/>
        </w:rPr>
      </w:pPr>
      <w:r w:rsidRPr="00196669">
        <w:rPr>
          <w:szCs w:val="24"/>
        </w:rPr>
        <w:t>Zur Finanzierung grösserer Unterhaltsarbeiten und Erneuerungen der Anlagen sind Reserven anzulegen.</w:t>
      </w:r>
    </w:p>
    <w:p w:rsidR="00764ADA" w:rsidRPr="00196669" w:rsidRDefault="000821D9" w:rsidP="00764ADA">
      <w:pPr>
        <w:pStyle w:val="berschrift2oNr"/>
      </w:pPr>
      <w:r w:rsidRPr="00196669">
        <w:t>Art. 24   Neue Genossenschaftsanlagen</w:t>
      </w:r>
    </w:p>
    <w:p w:rsidR="00764ADA" w:rsidRPr="00196669" w:rsidRDefault="000F4C26" w:rsidP="00764ADA">
      <w:pPr>
        <w:rPr>
          <w:szCs w:val="24"/>
        </w:rPr>
      </w:pPr>
    </w:p>
    <w:p w:rsidR="00764ADA" w:rsidRPr="00196669" w:rsidRDefault="000821D9" w:rsidP="00764ADA">
      <w:pPr>
        <w:rPr>
          <w:szCs w:val="24"/>
        </w:rPr>
      </w:pPr>
      <w:r w:rsidRPr="00196669">
        <w:rPr>
          <w:szCs w:val="24"/>
        </w:rPr>
        <w:t>Die durch öffentliche Beiträge oder andere Einnahmen nicht gedeckte Kosten sind nach der Perimetervero</w:t>
      </w:r>
      <w:r w:rsidR="00335909">
        <w:rPr>
          <w:szCs w:val="24"/>
        </w:rPr>
        <w:t>r</w:t>
      </w:r>
      <w:r w:rsidRPr="00196669">
        <w:rPr>
          <w:szCs w:val="24"/>
        </w:rPr>
        <w:t xml:space="preserve">dnung zu verteilen (§ 63 </w:t>
      </w:r>
      <w:r w:rsidR="00335909">
        <w:rPr>
          <w:szCs w:val="24"/>
        </w:rPr>
        <w:t>KL</w:t>
      </w:r>
      <w:r w:rsidRPr="00196669">
        <w:rPr>
          <w:szCs w:val="24"/>
        </w:rPr>
        <w:t>wV).</w:t>
      </w:r>
    </w:p>
    <w:p w:rsidR="00764ADA" w:rsidRPr="00196669" w:rsidRDefault="000821D9" w:rsidP="00764ADA">
      <w:pPr>
        <w:pStyle w:val="berschrift2oNr"/>
      </w:pPr>
      <w:r w:rsidRPr="00196669">
        <w:t>Art. 25   Haftung</w:t>
      </w:r>
    </w:p>
    <w:p w:rsidR="00764ADA" w:rsidRPr="00196669" w:rsidRDefault="000F4C26" w:rsidP="00764ADA">
      <w:pPr>
        <w:tabs>
          <w:tab w:val="left" w:pos="426"/>
        </w:tabs>
        <w:rPr>
          <w:szCs w:val="24"/>
        </w:rPr>
      </w:pPr>
    </w:p>
    <w:p w:rsidR="00764ADA" w:rsidRPr="00D40D69" w:rsidRDefault="000821D9" w:rsidP="00D40D69">
      <w:pPr>
        <w:pStyle w:val="Listenabsatz"/>
        <w:numPr>
          <w:ilvl w:val="0"/>
          <w:numId w:val="48"/>
        </w:numPr>
        <w:tabs>
          <w:tab w:val="left" w:pos="426"/>
        </w:tabs>
        <w:ind w:left="284" w:hanging="284"/>
      </w:pPr>
      <w:r w:rsidRPr="00D40D69">
        <w:t xml:space="preserve">Für die Verbindlichkeiten der Genossenschaft haftet ausschliesslich das Genossenschaftsvermögen. Die persönliche Haftung der Genossenschafter ist ausgeschlossen. </w:t>
      </w:r>
    </w:p>
    <w:p w:rsidR="00764ADA" w:rsidRPr="00196669" w:rsidRDefault="000F4C26" w:rsidP="00D40D69">
      <w:pPr>
        <w:tabs>
          <w:tab w:val="left" w:pos="426"/>
        </w:tabs>
        <w:ind w:left="284" w:hanging="284"/>
        <w:rPr>
          <w:szCs w:val="24"/>
        </w:rPr>
      </w:pPr>
    </w:p>
    <w:p w:rsidR="00764ADA" w:rsidRPr="00D40D69" w:rsidRDefault="000821D9" w:rsidP="00D40D69">
      <w:pPr>
        <w:pStyle w:val="Listenabsatz"/>
        <w:numPr>
          <w:ilvl w:val="0"/>
          <w:numId w:val="48"/>
        </w:numPr>
        <w:tabs>
          <w:tab w:val="left" w:pos="426"/>
        </w:tabs>
        <w:ind w:left="284" w:hanging="284"/>
      </w:pPr>
      <w:r w:rsidRPr="00D40D69">
        <w:t xml:space="preserve">Die Mitglieder der Genossenschaft haften gegenüber der Genossenschaft für verursachte Schäden an den Anlagen der Genossenschaft. </w:t>
      </w:r>
    </w:p>
    <w:p w:rsidR="00764ADA" w:rsidRPr="00196669" w:rsidRDefault="000F4C26" w:rsidP="00764ADA">
      <w:pPr>
        <w:tabs>
          <w:tab w:val="left" w:pos="426"/>
        </w:tabs>
        <w:rPr>
          <w:szCs w:val="24"/>
        </w:rPr>
      </w:pPr>
    </w:p>
    <w:p w:rsidR="00764ADA" w:rsidRPr="00196669" w:rsidRDefault="000F4C26" w:rsidP="00764ADA">
      <w:pPr>
        <w:tabs>
          <w:tab w:val="left" w:pos="426"/>
        </w:tabs>
        <w:rPr>
          <w:szCs w:val="24"/>
        </w:rPr>
      </w:pPr>
    </w:p>
    <w:p w:rsidR="00764ADA" w:rsidRPr="00196669" w:rsidRDefault="000F4C26" w:rsidP="00764ADA">
      <w:pPr>
        <w:tabs>
          <w:tab w:val="left" w:pos="426"/>
        </w:tabs>
        <w:rPr>
          <w:szCs w:val="24"/>
        </w:rPr>
      </w:pPr>
    </w:p>
    <w:p w:rsidR="00764ADA" w:rsidRPr="00196669" w:rsidRDefault="000821D9" w:rsidP="00764ADA">
      <w:pPr>
        <w:pStyle w:val="berschrift1oNr"/>
      </w:pPr>
      <w:r w:rsidRPr="00196669">
        <w:br w:type="page"/>
      </w:r>
      <w:r w:rsidRPr="00196669">
        <w:lastRenderedPageBreak/>
        <w:t xml:space="preserve">V. Bau, </w:t>
      </w:r>
      <w:r w:rsidRPr="00196669">
        <w:rPr>
          <w:sz w:val="26"/>
          <w:szCs w:val="26"/>
        </w:rPr>
        <w:t>Unterhalt</w:t>
      </w:r>
      <w:r w:rsidRPr="00196669">
        <w:t xml:space="preserve"> und Benutzung</w:t>
      </w:r>
    </w:p>
    <w:p w:rsidR="00764ADA" w:rsidRPr="00196669" w:rsidRDefault="000821D9" w:rsidP="00764ADA">
      <w:pPr>
        <w:pStyle w:val="berschrift2oNr"/>
      </w:pPr>
      <w:r w:rsidRPr="00196669">
        <w:t>Art. 26   Betretungsrecht</w:t>
      </w:r>
    </w:p>
    <w:p w:rsidR="00764ADA" w:rsidRPr="00196669" w:rsidRDefault="000F4C26" w:rsidP="00764ADA">
      <w:pPr>
        <w:tabs>
          <w:tab w:val="left" w:pos="426"/>
        </w:tabs>
        <w:rPr>
          <w:szCs w:val="24"/>
        </w:rPr>
      </w:pPr>
    </w:p>
    <w:p w:rsidR="00764ADA" w:rsidRPr="001A5AF2" w:rsidRDefault="000821D9" w:rsidP="001A5AF2">
      <w:pPr>
        <w:pStyle w:val="Listenabsatz"/>
        <w:numPr>
          <w:ilvl w:val="0"/>
          <w:numId w:val="49"/>
        </w:numPr>
        <w:tabs>
          <w:tab w:val="left" w:pos="426"/>
        </w:tabs>
        <w:ind w:left="284" w:hanging="284"/>
      </w:pPr>
      <w:r w:rsidRPr="001A5AF2">
        <w:t>Den Aufsichtsorganen, dem Vorstand und dessen Beauftragten ist jederzeit der ungehinderte Zugang zu sämtlichen Anlagen zu gewähren.</w:t>
      </w:r>
    </w:p>
    <w:p w:rsidR="00764ADA" w:rsidRPr="00196669" w:rsidRDefault="000F4C26" w:rsidP="001A5AF2">
      <w:pPr>
        <w:tabs>
          <w:tab w:val="left" w:pos="426"/>
        </w:tabs>
        <w:ind w:left="284" w:hanging="284"/>
        <w:rPr>
          <w:szCs w:val="24"/>
        </w:rPr>
      </w:pPr>
    </w:p>
    <w:p w:rsidR="00764ADA" w:rsidRPr="001A5AF2" w:rsidRDefault="000821D9" w:rsidP="001A5AF2">
      <w:pPr>
        <w:pStyle w:val="Listenabsatz"/>
        <w:numPr>
          <w:ilvl w:val="0"/>
          <w:numId w:val="49"/>
        </w:numPr>
        <w:tabs>
          <w:tab w:val="left" w:pos="426"/>
        </w:tabs>
        <w:ind w:left="284" w:hanging="284"/>
      </w:pPr>
      <w:r w:rsidRPr="001A5AF2">
        <w:t xml:space="preserve">Die Mitglieder der Genossenschaft dulden entschädigungslos das Betreten ihres Grundstücks zu Planungs- und Projektierungszwecken. </w:t>
      </w:r>
    </w:p>
    <w:p w:rsidR="00764ADA" w:rsidRPr="00196669" w:rsidRDefault="000F4C26" w:rsidP="001A5AF2">
      <w:pPr>
        <w:tabs>
          <w:tab w:val="left" w:pos="426"/>
        </w:tabs>
        <w:ind w:left="284" w:hanging="284"/>
        <w:rPr>
          <w:szCs w:val="24"/>
        </w:rPr>
      </w:pPr>
    </w:p>
    <w:p w:rsidR="00764ADA" w:rsidRPr="001A5AF2" w:rsidRDefault="000821D9" w:rsidP="001A5AF2">
      <w:pPr>
        <w:pStyle w:val="Listenabsatz"/>
        <w:numPr>
          <w:ilvl w:val="0"/>
          <w:numId w:val="49"/>
        </w:numPr>
        <w:tabs>
          <w:tab w:val="left" w:pos="426"/>
        </w:tabs>
        <w:ind w:left="284" w:hanging="284"/>
      </w:pPr>
      <w:r w:rsidRPr="001A5AF2">
        <w:t>Auf die Kulturen ist Rücksicht zu nehmen.</w:t>
      </w:r>
    </w:p>
    <w:p w:rsidR="00764ADA" w:rsidRPr="00196669" w:rsidRDefault="000821D9" w:rsidP="00764ADA">
      <w:pPr>
        <w:pStyle w:val="berschrift2oNr"/>
      </w:pPr>
      <w:r w:rsidRPr="00196669">
        <w:t>Art. 27  Durchleitungsrecht</w:t>
      </w:r>
    </w:p>
    <w:p w:rsidR="00764ADA" w:rsidRPr="00196669" w:rsidRDefault="000F4C26" w:rsidP="00764ADA">
      <w:pPr>
        <w:tabs>
          <w:tab w:val="left" w:pos="426"/>
        </w:tabs>
        <w:rPr>
          <w:szCs w:val="24"/>
        </w:rPr>
      </w:pPr>
    </w:p>
    <w:p w:rsidR="00764ADA" w:rsidRPr="00196669" w:rsidRDefault="000821D9" w:rsidP="00764ADA">
      <w:pPr>
        <w:tabs>
          <w:tab w:val="left" w:pos="426"/>
        </w:tabs>
        <w:rPr>
          <w:szCs w:val="24"/>
        </w:rPr>
      </w:pPr>
      <w:r w:rsidRPr="00196669">
        <w:rPr>
          <w:szCs w:val="24"/>
        </w:rPr>
        <w:t>Die Mitglieder der Genossenschaft gewähren der Genossenschaft ein unentgeltliches Durchleitungsrecht für alle zur Wasserversorgungsanlage gehörenden Leitungen.</w:t>
      </w:r>
    </w:p>
    <w:p w:rsidR="00764ADA" w:rsidRPr="00196669" w:rsidRDefault="000821D9" w:rsidP="00764ADA">
      <w:pPr>
        <w:pStyle w:val="berschrift2oNr"/>
      </w:pPr>
      <w:r w:rsidRPr="00196669">
        <w:t>Art. 28  Ablager</w:t>
      </w:r>
      <w:r w:rsidR="008E7F8B">
        <w:t>u</w:t>
      </w:r>
      <w:r w:rsidRPr="00196669">
        <w:t>n</w:t>
      </w:r>
      <w:r w:rsidR="008E7F8B">
        <w:t>g</w:t>
      </w:r>
      <w:r w:rsidRPr="00196669">
        <w:t xml:space="preserve"> von Baustoffen und Erdmaterialien</w:t>
      </w:r>
    </w:p>
    <w:p w:rsidR="00764ADA" w:rsidRPr="00196669" w:rsidRDefault="000F4C26" w:rsidP="00764ADA">
      <w:pPr>
        <w:tabs>
          <w:tab w:val="left" w:pos="426"/>
        </w:tabs>
        <w:rPr>
          <w:szCs w:val="24"/>
        </w:rPr>
      </w:pPr>
    </w:p>
    <w:p w:rsidR="00764ADA" w:rsidRPr="00196669" w:rsidRDefault="000821D9" w:rsidP="00764ADA">
      <w:pPr>
        <w:tabs>
          <w:tab w:val="left" w:pos="426"/>
        </w:tabs>
        <w:rPr>
          <w:szCs w:val="24"/>
        </w:rPr>
      </w:pPr>
      <w:r w:rsidRPr="00196669">
        <w:rPr>
          <w:szCs w:val="24"/>
        </w:rPr>
        <w:t>Die Mitglieder der Genossenschaft verzichten auf eine Entschädigung für das kurzfristige Ablagern von Baustoffen und Erdmaterialien während de</w:t>
      </w:r>
      <w:r w:rsidR="008E7F8B">
        <w:rPr>
          <w:szCs w:val="24"/>
        </w:rPr>
        <w:t>n</w:t>
      </w:r>
      <w:r w:rsidRPr="00196669">
        <w:rPr>
          <w:szCs w:val="24"/>
        </w:rPr>
        <w:t xml:space="preserve"> Bauarbeiten. Für länger dauernde Beeinträchtigungen können Kulturausfallentschädigungen nach FAT- Berechnungen geltend gemacht werden</w:t>
      </w:r>
      <w:r w:rsidR="008E7F8B">
        <w:rPr>
          <w:szCs w:val="24"/>
        </w:rPr>
        <w:t>.</w:t>
      </w:r>
      <w:r w:rsidRPr="00196669">
        <w:rPr>
          <w:szCs w:val="24"/>
        </w:rPr>
        <w:t xml:space="preserve"> </w:t>
      </w:r>
    </w:p>
    <w:p w:rsidR="00764ADA" w:rsidRPr="00196669" w:rsidRDefault="000821D9" w:rsidP="00764ADA">
      <w:pPr>
        <w:pStyle w:val="berschrift2oNr"/>
      </w:pPr>
      <w:r w:rsidRPr="00196669">
        <w:t>Art 29  Plan und Verzeichnis der Anlagen</w:t>
      </w:r>
    </w:p>
    <w:p w:rsidR="00764ADA" w:rsidRPr="00196669" w:rsidRDefault="000F4C26" w:rsidP="00764ADA">
      <w:pPr>
        <w:tabs>
          <w:tab w:val="left" w:pos="426"/>
        </w:tabs>
        <w:rPr>
          <w:szCs w:val="24"/>
        </w:rPr>
      </w:pPr>
    </w:p>
    <w:p w:rsidR="00764ADA" w:rsidRPr="000E4565" w:rsidRDefault="000821D9" w:rsidP="000E4565">
      <w:pPr>
        <w:pStyle w:val="Listenabsatz"/>
        <w:numPr>
          <w:ilvl w:val="0"/>
          <w:numId w:val="50"/>
        </w:numPr>
        <w:tabs>
          <w:tab w:val="left" w:pos="426"/>
        </w:tabs>
        <w:ind w:left="284" w:hanging="284"/>
      </w:pPr>
      <w:r w:rsidRPr="000E4565">
        <w:t>Die von der Genossenschaft zu unterhaltenden Anlagen sind in einem Plan und einem Verzeichnis aufzuführen.</w:t>
      </w:r>
    </w:p>
    <w:p w:rsidR="00764ADA" w:rsidRPr="00196669" w:rsidRDefault="000F4C26" w:rsidP="000E4565">
      <w:pPr>
        <w:tabs>
          <w:tab w:val="left" w:pos="426"/>
        </w:tabs>
        <w:ind w:left="284" w:hanging="284"/>
        <w:rPr>
          <w:szCs w:val="24"/>
        </w:rPr>
      </w:pPr>
    </w:p>
    <w:p w:rsidR="00764ADA" w:rsidRPr="000E4565" w:rsidRDefault="000821D9" w:rsidP="000E4565">
      <w:pPr>
        <w:pStyle w:val="Listenabsatz"/>
        <w:numPr>
          <w:ilvl w:val="0"/>
          <w:numId w:val="50"/>
        </w:numPr>
        <w:tabs>
          <w:tab w:val="left" w:pos="426"/>
        </w:tabs>
        <w:ind w:left="284" w:hanging="284"/>
      </w:pPr>
      <w:r w:rsidRPr="000E4565">
        <w:t>Plan und Verzeichnis sind entweder nach Bauarbeiten oder mindestens alle Jahre zu überprüfen und allenfalls anzupassen.</w:t>
      </w:r>
    </w:p>
    <w:p w:rsidR="00764ADA" w:rsidRPr="00196669" w:rsidRDefault="000821D9" w:rsidP="00764ADA">
      <w:pPr>
        <w:pStyle w:val="berschrift2oNr"/>
      </w:pPr>
      <w:r w:rsidRPr="00196669">
        <w:t>Art. 30  Unterhaltsreglement</w:t>
      </w:r>
    </w:p>
    <w:p w:rsidR="00764ADA" w:rsidRPr="00196669" w:rsidRDefault="000F4C26" w:rsidP="00764ADA">
      <w:pPr>
        <w:tabs>
          <w:tab w:val="left" w:pos="426"/>
        </w:tabs>
        <w:rPr>
          <w:szCs w:val="24"/>
        </w:rPr>
      </w:pPr>
    </w:p>
    <w:p w:rsidR="00764ADA" w:rsidRPr="00196669" w:rsidRDefault="000821D9" w:rsidP="00764ADA">
      <w:pPr>
        <w:tabs>
          <w:tab w:val="left" w:pos="426"/>
        </w:tabs>
        <w:rPr>
          <w:szCs w:val="24"/>
        </w:rPr>
      </w:pPr>
      <w:r w:rsidRPr="00196669">
        <w:rPr>
          <w:szCs w:val="24"/>
        </w:rPr>
        <w:t>Für den Unterhalt und die Benutzung der Anlagen ist von der Mitgliederversammlung ein Reglement zu erlassen, welches der Genehmigung der Dienststelle Landwirtschaft und Wald bedarf (§ 64 KLwV).</w:t>
      </w:r>
    </w:p>
    <w:p w:rsidR="00764ADA" w:rsidRPr="00196669" w:rsidRDefault="000821D9" w:rsidP="00764ADA">
      <w:pPr>
        <w:pStyle w:val="berschrift2oNr"/>
      </w:pPr>
      <w:r w:rsidRPr="00196669">
        <w:t>Art. 31  Benutzungsrecht</w:t>
      </w:r>
    </w:p>
    <w:p w:rsidR="00764ADA" w:rsidRPr="00196669" w:rsidRDefault="000F4C26" w:rsidP="00764ADA">
      <w:pPr>
        <w:tabs>
          <w:tab w:val="left" w:pos="426"/>
        </w:tabs>
        <w:rPr>
          <w:szCs w:val="24"/>
        </w:rPr>
      </w:pPr>
    </w:p>
    <w:p w:rsidR="00764ADA" w:rsidRPr="00196669" w:rsidRDefault="000821D9" w:rsidP="00764ADA">
      <w:pPr>
        <w:tabs>
          <w:tab w:val="left" w:pos="426"/>
        </w:tabs>
        <w:rPr>
          <w:szCs w:val="24"/>
        </w:rPr>
      </w:pPr>
      <w:r w:rsidRPr="00196669">
        <w:rPr>
          <w:szCs w:val="24"/>
        </w:rPr>
        <w:t>Die Mitglieder der Genossenschaft können die Anlagen dem Zweck entsprechend benutzen.</w:t>
      </w:r>
    </w:p>
    <w:p w:rsidR="00764ADA" w:rsidRPr="00196669" w:rsidRDefault="000F4C26" w:rsidP="00764ADA">
      <w:pPr>
        <w:tabs>
          <w:tab w:val="left" w:pos="426"/>
        </w:tabs>
        <w:rPr>
          <w:szCs w:val="24"/>
        </w:rPr>
      </w:pPr>
    </w:p>
    <w:p w:rsidR="00764ADA" w:rsidRPr="00196669" w:rsidRDefault="000821D9" w:rsidP="00764ADA">
      <w:pPr>
        <w:pStyle w:val="berschrift1oNr"/>
      </w:pPr>
      <w:r w:rsidRPr="00196669">
        <w:br w:type="page"/>
      </w:r>
      <w:r w:rsidRPr="00196669">
        <w:lastRenderedPageBreak/>
        <w:t>VI. Schlussbestimmungen</w:t>
      </w:r>
    </w:p>
    <w:p w:rsidR="00764ADA" w:rsidRPr="00196669" w:rsidRDefault="000821D9" w:rsidP="00764ADA">
      <w:pPr>
        <w:pStyle w:val="berschrift2oNr"/>
      </w:pPr>
      <w:r w:rsidRPr="00196669">
        <w:t>Art. 32   Anmerkung im Grundbuch</w:t>
      </w:r>
    </w:p>
    <w:p w:rsidR="00764ADA" w:rsidRPr="00196669" w:rsidRDefault="000F4C26" w:rsidP="00764ADA">
      <w:pPr>
        <w:rPr>
          <w:szCs w:val="24"/>
        </w:rPr>
      </w:pPr>
    </w:p>
    <w:p w:rsidR="00764ADA" w:rsidRPr="00196669" w:rsidRDefault="000821D9" w:rsidP="00764ADA">
      <w:pPr>
        <w:rPr>
          <w:szCs w:val="24"/>
        </w:rPr>
      </w:pPr>
      <w:r w:rsidRPr="00196669">
        <w:rPr>
          <w:szCs w:val="24"/>
        </w:rPr>
        <w:t xml:space="preserve">Die Mitgliedschaft bei der Genossenschaft ist im Grundbuch anzumerken; bei Veräusserung der betreffenden Grundstücke wird die Erwerberin oder der Erwerber ohne weiteres Mitglied der Genossenschaft. </w:t>
      </w:r>
    </w:p>
    <w:p w:rsidR="00764ADA" w:rsidRPr="00196669" w:rsidRDefault="000821D9" w:rsidP="00764ADA">
      <w:pPr>
        <w:pStyle w:val="berschrift2oNr"/>
      </w:pPr>
      <w:r w:rsidRPr="00196669">
        <w:t>Art. 33   Reglemente</w:t>
      </w:r>
    </w:p>
    <w:p w:rsidR="00764ADA" w:rsidRPr="00196669" w:rsidRDefault="000F4C26" w:rsidP="00764ADA">
      <w:pPr>
        <w:rPr>
          <w:szCs w:val="24"/>
        </w:rPr>
      </w:pPr>
    </w:p>
    <w:p w:rsidR="00764ADA" w:rsidRPr="00196669" w:rsidRDefault="000821D9" w:rsidP="00764ADA">
      <w:pPr>
        <w:rPr>
          <w:szCs w:val="24"/>
        </w:rPr>
      </w:pPr>
      <w:r w:rsidRPr="00196669">
        <w:rPr>
          <w:szCs w:val="24"/>
        </w:rPr>
        <w:t xml:space="preserve">In Ergänzung zu den Statuten kann der Vorstand weitere Reglemente ausarbeiten; sie sind von der Mitgliederversammlung zu genehmigen. </w:t>
      </w:r>
    </w:p>
    <w:p w:rsidR="00764ADA" w:rsidRPr="00196669" w:rsidRDefault="000821D9" w:rsidP="00764ADA">
      <w:pPr>
        <w:pStyle w:val="berschrift2oNr"/>
      </w:pPr>
      <w:r w:rsidRPr="00196669">
        <w:t>Art. 34   Anwendbares Recht</w:t>
      </w:r>
    </w:p>
    <w:p w:rsidR="00764ADA" w:rsidRPr="00196669" w:rsidRDefault="000F4C26" w:rsidP="00764ADA">
      <w:pPr>
        <w:rPr>
          <w:szCs w:val="24"/>
        </w:rPr>
      </w:pPr>
    </w:p>
    <w:p w:rsidR="00764ADA" w:rsidRPr="00196669" w:rsidRDefault="000821D9" w:rsidP="00764ADA">
      <w:pPr>
        <w:rPr>
          <w:szCs w:val="24"/>
        </w:rPr>
      </w:pPr>
      <w:r w:rsidRPr="00196669">
        <w:rPr>
          <w:szCs w:val="24"/>
        </w:rPr>
        <w:t>Soweit den Statuten keine Regelung entnommen werden kann, sind die Bestimmungen der Artikel 60 ff. des Schweizerischen Zivilgesetzbuches über die Vereine sinngemäss anwendbar.</w:t>
      </w:r>
    </w:p>
    <w:p w:rsidR="00764ADA" w:rsidRPr="00196669" w:rsidRDefault="000821D9" w:rsidP="00764ADA">
      <w:pPr>
        <w:pStyle w:val="berschrift2oNr"/>
      </w:pPr>
      <w:r w:rsidRPr="00196669">
        <w:t>Art. 35   Rechtspflege</w:t>
      </w:r>
    </w:p>
    <w:p w:rsidR="00764ADA" w:rsidRPr="00196669" w:rsidRDefault="000F4C26" w:rsidP="00764ADA">
      <w:pPr>
        <w:rPr>
          <w:szCs w:val="24"/>
        </w:rPr>
      </w:pPr>
    </w:p>
    <w:p w:rsidR="00764ADA" w:rsidRPr="00196669" w:rsidRDefault="000821D9" w:rsidP="00764ADA">
      <w:pPr>
        <w:rPr>
          <w:szCs w:val="24"/>
        </w:rPr>
      </w:pPr>
      <w:r w:rsidRPr="00196669">
        <w:rPr>
          <w:szCs w:val="24"/>
        </w:rPr>
        <w:t>Gegen Entscheide der Genossenschaft ist innert 30 Tagen seit Zustellung die Verwaltungsbeschwerde an das Bau-, Umwelt- und Wirtschaftsdepartement zulässig (</w:t>
      </w:r>
      <w:r w:rsidR="000E0F54">
        <w:rPr>
          <w:szCs w:val="24"/>
        </w:rPr>
        <w:t xml:space="preserve">§ 96 KLaV und </w:t>
      </w:r>
      <w:r w:rsidR="0021465C">
        <w:rPr>
          <w:szCs w:val="24"/>
        </w:rPr>
        <w:br/>
      </w:r>
      <w:r w:rsidRPr="00196669">
        <w:rPr>
          <w:szCs w:val="24"/>
        </w:rPr>
        <w:t xml:space="preserve">§ 22 Abs. 2 EG ZGB). </w:t>
      </w:r>
    </w:p>
    <w:p w:rsidR="00764ADA" w:rsidRPr="00196669" w:rsidRDefault="000821D9" w:rsidP="00764ADA">
      <w:pPr>
        <w:pStyle w:val="berschrift2oNr"/>
      </w:pPr>
      <w:r w:rsidRPr="00196669">
        <w:t>Art. 36   Inkrafttreten</w:t>
      </w:r>
    </w:p>
    <w:p w:rsidR="00764ADA" w:rsidRPr="00196669" w:rsidRDefault="000F4C26" w:rsidP="00764ADA">
      <w:pPr>
        <w:rPr>
          <w:szCs w:val="24"/>
        </w:rPr>
      </w:pPr>
    </w:p>
    <w:p w:rsidR="00764ADA" w:rsidRPr="00196669" w:rsidRDefault="000821D9" w:rsidP="00764ADA">
      <w:pPr>
        <w:rPr>
          <w:szCs w:val="24"/>
        </w:rPr>
      </w:pPr>
      <w:r w:rsidRPr="00196669">
        <w:rPr>
          <w:szCs w:val="24"/>
        </w:rPr>
        <w:t>Diese Statuten treten mit der Genehmigung durch die zuständige Behörde in Kraft.</w:t>
      </w:r>
    </w:p>
    <w:p w:rsidR="00764ADA" w:rsidRDefault="000F4C26" w:rsidP="00764ADA">
      <w:pPr>
        <w:tabs>
          <w:tab w:val="left" w:pos="5670"/>
          <w:tab w:val="left" w:pos="6946"/>
        </w:tabs>
        <w:rPr>
          <w:szCs w:val="24"/>
        </w:rPr>
      </w:pPr>
    </w:p>
    <w:p w:rsidR="00AB27E8" w:rsidRDefault="00AB27E8" w:rsidP="00AB27E8"/>
    <w:p w:rsidR="00AB27E8" w:rsidRDefault="00AB27E8" w:rsidP="00AB27E8">
      <w:pPr>
        <w:tabs>
          <w:tab w:val="left" w:pos="5103"/>
          <w:tab w:val="right" w:leader="dot" w:pos="9072"/>
        </w:tabs>
        <w:rPr>
          <w:szCs w:val="24"/>
        </w:rPr>
      </w:pPr>
      <w:r w:rsidRPr="00196669">
        <w:rPr>
          <w:szCs w:val="24"/>
        </w:rPr>
        <w:t>Angenommen a</w:t>
      </w:r>
      <w:r>
        <w:rPr>
          <w:szCs w:val="24"/>
        </w:rPr>
        <w:t xml:space="preserve">n der Mitgliederversammlung vom </w:t>
      </w:r>
      <w:r>
        <w:rPr>
          <w:szCs w:val="24"/>
        </w:rPr>
        <w:tab/>
      </w:r>
      <w:r w:rsidRPr="00AB27E8">
        <w:rPr>
          <w:sz w:val="6"/>
          <w:szCs w:val="6"/>
        </w:rPr>
        <w:tab/>
      </w:r>
    </w:p>
    <w:p w:rsidR="00AB27E8" w:rsidRDefault="00AB27E8" w:rsidP="00AB27E8"/>
    <w:p w:rsidR="00AB27E8" w:rsidRDefault="00AB27E8" w:rsidP="00AB27E8"/>
    <w:p w:rsidR="00AB27E8" w:rsidRPr="009E7C9B" w:rsidRDefault="00AB27E8" w:rsidP="00AB27E8">
      <w:r>
        <w:t xml:space="preserve">Die Präsidentin </w:t>
      </w:r>
    </w:p>
    <w:p w:rsidR="00AB27E8" w:rsidRPr="009E7C9B" w:rsidRDefault="00AB27E8" w:rsidP="00AB27E8">
      <w:pPr>
        <w:pStyle w:val="SignatureLines"/>
        <w:tabs>
          <w:tab w:val="clear" w:pos="3119"/>
          <w:tab w:val="clear" w:pos="8222"/>
          <w:tab w:val="right" w:leader="dot" w:pos="8505"/>
        </w:tabs>
      </w:pPr>
      <w:r w:rsidRPr="009E7C9B">
        <w:tab/>
      </w:r>
      <w:r w:rsidRPr="009E7C9B">
        <w:tab/>
      </w:r>
      <w:r w:rsidRPr="009E7C9B">
        <w:tab/>
      </w:r>
    </w:p>
    <w:p w:rsidR="00AB27E8" w:rsidRPr="009E7C9B" w:rsidRDefault="00AB27E8" w:rsidP="00AB27E8">
      <w:pPr>
        <w:pStyle w:val="SignatureText"/>
      </w:pPr>
      <w:r w:rsidRPr="009E7C9B">
        <w:tab/>
        <w:t>Unterschrift</w:t>
      </w:r>
    </w:p>
    <w:p w:rsidR="00AB27E8" w:rsidRPr="009E7C9B" w:rsidRDefault="00AB27E8" w:rsidP="00AB27E8"/>
    <w:p w:rsidR="00AB27E8" w:rsidRPr="009E7C9B" w:rsidRDefault="00AB27E8" w:rsidP="00AB27E8"/>
    <w:p w:rsidR="00AB27E8" w:rsidRPr="009E7C9B" w:rsidRDefault="00AB27E8" w:rsidP="00AB27E8">
      <w:r w:rsidRPr="009E7C9B">
        <w:t xml:space="preserve">Der </w:t>
      </w:r>
      <w:r>
        <w:t>Protokollführer</w:t>
      </w:r>
    </w:p>
    <w:p w:rsidR="00AB27E8" w:rsidRPr="009E7C9B" w:rsidRDefault="00AB27E8" w:rsidP="00AB27E8">
      <w:pPr>
        <w:pStyle w:val="SignatureLines"/>
        <w:tabs>
          <w:tab w:val="clear" w:pos="3119"/>
          <w:tab w:val="clear" w:pos="8222"/>
          <w:tab w:val="right" w:leader="dot" w:pos="8505"/>
        </w:tabs>
      </w:pPr>
      <w:r w:rsidRPr="009E7C9B">
        <w:tab/>
      </w:r>
      <w:r w:rsidRPr="009E7C9B">
        <w:tab/>
      </w:r>
      <w:r w:rsidRPr="009E7C9B">
        <w:tab/>
      </w:r>
    </w:p>
    <w:p w:rsidR="00AB27E8" w:rsidRPr="009E7C9B" w:rsidRDefault="00AB27E8" w:rsidP="00AB27E8">
      <w:pPr>
        <w:pStyle w:val="SignatureText"/>
      </w:pPr>
      <w:r w:rsidRPr="009E7C9B">
        <w:tab/>
        <w:t>Unterschrift</w:t>
      </w:r>
    </w:p>
    <w:p w:rsidR="00AB27E8" w:rsidRPr="009E7C9B" w:rsidRDefault="00AB27E8" w:rsidP="00AB27E8"/>
    <w:p w:rsidR="00AB27E8" w:rsidRPr="009E7C9B" w:rsidRDefault="00AB27E8" w:rsidP="00AB27E8"/>
    <w:p w:rsidR="00AB27E8" w:rsidRPr="009E7C9B" w:rsidRDefault="00AB27E8" w:rsidP="00AB27E8">
      <w:r w:rsidRPr="009E7C9B">
        <w:t>Der Stimmenzähler</w:t>
      </w:r>
    </w:p>
    <w:p w:rsidR="00AB27E8" w:rsidRPr="009E7C9B" w:rsidRDefault="00AB27E8" w:rsidP="00AB27E8">
      <w:pPr>
        <w:pStyle w:val="SignatureLines"/>
        <w:tabs>
          <w:tab w:val="clear" w:pos="3119"/>
          <w:tab w:val="clear" w:pos="8222"/>
          <w:tab w:val="right" w:leader="dot" w:pos="8505"/>
        </w:tabs>
      </w:pPr>
      <w:r w:rsidRPr="009E7C9B">
        <w:tab/>
      </w:r>
      <w:r w:rsidRPr="009E7C9B">
        <w:tab/>
      </w:r>
      <w:r w:rsidRPr="009E7C9B">
        <w:tab/>
      </w:r>
    </w:p>
    <w:p w:rsidR="00AB27E8" w:rsidRPr="009E7C9B" w:rsidRDefault="00AB27E8" w:rsidP="00AB27E8">
      <w:pPr>
        <w:pStyle w:val="SignatureText"/>
      </w:pPr>
      <w:r w:rsidRPr="009E7C9B">
        <w:tab/>
        <w:t>Unterschrift</w:t>
      </w:r>
    </w:p>
    <w:p w:rsidR="00AB27E8" w:rsidRPr="009E7C9B" w:rsidRDefault="00AB27E8" w:rsidP="00AB27E8"/>
    <w:p w:rsidR="00AB27E8" w:rsidRDefault="00AB27E8" w:rsidP="00AB27E8">
      <w:pPr>
        <w:pStyle w:val="Standard1"/>
        <w:tabs>
          <w:tab w:val="clear" w:pos="1701"/>
          <w:tab w:val="left" w:pos="0"/>
          <w:tab w:val="left" w:leader="dot" w:pos="6237"/>
        </w:tabs>
        <w:spacing w:before="0" w:after="0"/>
        <w:ind w:left="0" w:firstLine="0"/>
        <w:jc w:val="left"/>
        <w:rPr>
          <w:lang w:val="de-CH"/>
        </w:rPr>
      </w:pPr>
    </w:p>
    <w:p w:rsidR="009E5DB4" w:rsidRDefault="009E5DB4">
      <w:pPr>
        <w:rPr>
          <w:noProof/>
          <w:kern w:val="0"/>
          <w:szCs w:val="20"/>
          <w:lang w:eastAsia="de-DE"/>
        </w:rPr>
      </w:pPr>
      <w:r>
        <w:br w:type="page"/>
      </w:r>
    </w:p>
    <w:p w:rsidR="00AB27E8" w:rsidRPr="009E7C9B" w:rsidRDefault="00AB27E8" w:rsidP="00AB27E8">
      <w:pPr>
        <w:pStyle w:val="Standard1"/>
        <w:tabs>
          <w:tab w:val="clear" w:pos="1701"/>
          <w:tab w:val="left" w:pos="0"/>
          <w:tab w:val="left" w:leader="dot" w:pos="6237"/>
        </w:tabs>
        <w:spacing w:before="0" w:after="0"/>
        <w:ind w:left="0" w:firstLine="0"/>
        <w:jc w:val="left"/>
        <w:rPr>
          <w:lang w:val="de-CH"/>
        </w:rPr>
      </w:pPr>
      <w:r w:rsidRPr="009E7C9B">
        <w:rPr>
          <w:lang w:val="de-CH"/>
        </w:rPr>
        <w:lastRenderedPageBreak/>
        <w:t>Genehmigt gemäss Entscheid Axioma Nr.:</w:t>
      </w:r>
      <w:r>
        <w:rPr>
          <w:lang w:val="de-CH"/>
        </w:rPr>
        <w:t xml:space="preserve"> </w:t>
      </w:r>
      <w:r w:rsidRPr="009E7C9B">
        <w:rPr>
          <w:sz w:val="6"/>
          <w:szCs w:val="6"/>
          <w:lang w:val="de-CH"/>
        </w:rPr>
        <w:tab/>
      </w:r>
    </w:p>
    <w:p w:rsidR="00BE565B" w:rsidRDefault="00BE565B">
      <w:pPr>
        <w:rPr>
          <w:szCs w:val="24"/>
        </w:rPr>
      </w:pPr>
    </w:p>
    <w:p w:rsidR="00122AAA" w:rsidRDefault="00AB27E8" w:rsidP="00AB27E8">
      <w:pPr>
        <w:pStyle w:val="berschrift2oNr"/>
      </w:pPr>
      <w:r>
        <w:t>Dienststelle Landwirtschaft und Wald (lawa)</w:t>
      </w:r>
    </w:p>
    <w:p w:rsidR="006440AC" w:rsidRDefault="000F4C26" w:rsidP="006440AC"/>
    <w:p w:rsidR="00AB27E8" w:rsidRPr="00196669" w:rsidRDefault="00AB27E8" w:rsidP="006440AC"/>
    <w:p w:rsidR="006440AC" w:rsidRPr="00196669" w:rsidRDefault="000F4C26" w:rsidP="006440AC"/>
    <w:p w:rsidR="006440AC" w:rsidRPr="00196669" w:rsidRDefault="000821D9" w:rsidP="006440AC">
      <w:pPr>
        <w:pStyle w:val="SignatureLines"/>
        <w:tabs>
          <w:tab w:val="clear" w:pos="8222"/>
          <w:tab w:val="right" w:leader="dot" w:pos="9072"/>
        </w:tabs>
      </w:pPr>
      <w:r w:rsidRPr="00196669">
        <w:tab/>
      </w:r>
      <w:r w:rsidRPr="00196669">
        <w:tab/>
      </w:r>
      <w:r w:rsidRPr="00196669">
        <w:tab/>
      </w:r>
    </w:p>
    <w:p w:rsidR="0091683E" w:rsidRPr="001A7A56" w:rsidRDefault="000821D9" w:rsidP="0091683E">
      <w:pPr>
        <w:pStyle w:val="NormalKeepTogether"/>
        <w:tabs>
          <w:tab w:val="left" w:pos="5103"/>
        </w:tabs>
      </w:pPr>
      <w:r w:rsidRPr="00196669">
        <w:t>Ort, Datum</w:t>
      </w:r>
      <w:r w:rsidRPr="00196669">
        <w:tab/>
      </w:r>
      <w:r w:rsidR="0091683E" w:rsidRPr="00387048">
        <w:t>Dr. Hans Dieter Hess</w:t>
      </w:r>
    </w:p>
    <w:p w:rsidR="0091683E" w:rsidRPr="009E7C9B" w:rsidRDefault="0091683E" w:rsidP="0091683E">
      <w:pPr>
        <w:pStyle w:val="SignatureText"/>
      </w:pPr>
      <w:r>
        <w:tab/>
      </w:r>
      <w:sdt>
        <w:sdtPr>
          <w:rPr>
            <w:highlight w:val="white"/>
          </w:rPr>
          <w:tag w:val="Signature1F"/>
          <w:id w:val="1627121068"/>
          <w:placeholder>
            <w:docPart w:val="DDD91244E3564E38A6AA546FE1A9B89C"/>
          </w:placeholder>
          <w:dataBinding w:prefixMappings="xmlns:ns='http://schemas.officeatwork.com/CustomXMLPart'" w:xpath="/ns:officeatwork/ns:Signature1F" w:storeItemID="{F0DFDFEA-FA31-478A-A27A-156F6209FA1E}"/>
          <w:text w:multiLine="1"/>
        </w:sdtPr>
        <w:sdtEndPr/>
        <w:sdtContent>
          <w:r w:rsidRPr="001A7A56">
            <w:rPr>
              <w:highlight w:val="white"/>
            </w:rPr>
            <w:t>Dienststellenleiter</w:t>
          </w:r>
        </w:sdtContent>
      </w:sdt>
    </w:p>
    <w:p w:rsidR="00BE565B" w:rsidRDefault="0091683E" w:rsidP="0091683E">
      <w:pPr>
        <w:pStyle w:val="SignatureText"/>
      </w:pPr>
      <w:r w:rsidRPr="00196669">
        <w:t xml:space="preserve"> </w:t>
      </w:r>
    </w:p>
    <w:p w:rsidR="00BE565B" w:rsidRDefault="00BE565B" w:rsidP="0091683E">
      <w:pPr>
        <w:pStyle w:val="SignatureText"/>
      </w:pPr>
    </w:p>
    <w:p w:rsidR="00BE565B" w:rsidRDefault="00BE565B" w:rsidP="0091683E">
      <w:pPr>
        <w:pStyle w:val="SignatureText"/>
      </w:pPr>
    </w:p>
    <w:p w:rsidR="00881DA8" w:rsidRDefault="000821D9" w:rsidP="0091683E">
      <w:pPr>
        <w:pStyle w:val="SignatureText"/>
        <w:rPr>
          <w:sz w:val="22"/>
        </w:rPr>
      </w:pPr>
      <w:r w:rsidRPr="00881DA8">
        <w:rPr>
          <w:sz w:val="22"/>
        </w:rPr>
        <w:t xml:space="preserve">Anhang: Mitgliedschaftsgrundstücke und berechtigte Mitglieder </w:t>
      </w:r>
      <w:r w:rsidRPr="00881DA8">
        <w:rPr>
          <w:sz w:val="22"/>
        </w:rPr>
        <w:br/>
      </w:r>
    </w:p>
    <w:p w:rsidR="00881DA8" w:rsidRDefault="00881DA8">
      <w:r>
        <w:br w:type="page"/>
      </w:r>
    </w:p>
    <w:p w:rsidR="00764ADA" w:rsidRPr="00196669" w:rsidRDefault="000821D9" w:rsidP="00D467C0">
      <w:pPr>
        <w:pStyle w:val="berschrift1oNr"/>
      </w:pPr>
      <w:r w:rsidRPr="00196669">
        <w:lastRenderedPageBreak/>
        <w:t xml:space="preserve">Beilage: </w:t>
      </w:r>
    </w:p>
    <w:p w:rsidR="00764ADA" w:rsidRPr="00196669" w:rsidRDefault="000821D9" w:rsidP="00D467C0">
      <w:pPr>
        <w:pStyle w:val="berschrift2oNr"/>
      </w:pPr>
      <w:r w:rsidRPr="00196669">
        <w:t xml:space="preserve">Vorlage für Anschlussgesuch  </w:t>
      </w:r>
    </w:p>
    <w:p w:rsidR="00764ADA" w:rsidRPr="00196669" w:rsidRDefault="000F4C26" w:rsidP="00764ADA">
      <w:pPr>
        <w:tabs>
          <w:tab w:val="left" w:pos="5104"/>
          <w:tab w:val="left" w:pos="5670"/>
          <w:tab w:val="left" w:pos="6946"/>
        </w:tabs>
        <w:rPr>
          <w:sz w:val="24"/>
          <w:szCs w:val="24"/>
        </w:rPr>
      </w:pPr>
    </w:p>
    <w:p w:rsidR="00764ADA" w:rsidRPr="00196669" w:rsidRDefault="000F4C26" w:rsidP="00764ADA">
      <w:pPr>
        <w:tabs>
          <w:tab w:val="left" w:pos="5104"/>
          <w:tab w:val="left" w:pos="5670"/>
          <w:tab w:val="left" w:pos="6946"/>
        </w:tabs>
        <w:rPr>
          <w:sz w:val="24"/>
          <w:szCs w:val="24"/>
        </w:rPr>
      </w:pPr>
    </w:p>
    <w:p w:rsidR="00D467C0" w:rsidRPr="00196669" w:rsidRDefault="000F4C26" w:rsidP="00D467C0">
      <w:pPr>
        <w:pStyle w:val="berschrift1oNr"/>
        <w:pBdr>
          <w:top w:val="single" w:sz="4" w:space="1" w:color="auto"/>
          <w:left w:val="single" w:sz="4" w:space="4" w:color="auto"/>
          <w:bottom w:val="single" w:sz="4" w:space="1" w:color="auto"/>
          <w:right w:val="single" w:sz="4" w:space="4" w:color="auto"/>
        </w:pBdr>
      </w:pPr>
    </w:p>
    <w:p w:rsidR="00764ADA" w:rsidRPr="00196669" w:rsidRDefault="000821D9" w:rsidP="00D467C0">
      <w:pPr>
        <w:pStyle w:val="berschrift1oNr"/>
        <w:pBdr>
          <w:top w:val="single" w:sz="4" w:space="1" w:color="auto"/>
          <w:left w:val="single" w:sz="4" w:space="4" w:color="auto"/>
          <w:bottom w:val="single" w:sz="4" w:space="1" w:color="auto"/>
          <w:right w:val="single" w:sz="4" w:space="4" w:color="auto"/>
        </w:pBdr>
      </w:pPr>
      <w:r w:rsidRPr="00196669">
        <w:t>Anschlussgesuch</w:t>
      </w:r>
    </w:p>
    <w:p w:rsidR="00D467C0" w:rsidRPr="00196669" w:rsidRDefault="000821D9" w:rsidP="00D467C0">
      <w:pPr>
        <w:pBdr>
          <w:top w:val="single" w:sz="4" w:space="1" w:color="auto"/>
          <w:left w:val="single" w:sz="4" w:space="4" w:color="auto"/>
          <w:bottom w:val="single" w:sz="4" w:space="1" w:color="auto"/>
          <w:right w:val="single" w:sz="4" w:space="4" w:color="auto"/>
        </w:pBdr>
      </w:pPr>
      <w:r w:rsidRPr="00196669">
        <w:t xml:space="preserve">In Kenntnis der Statuten der Wasserversorgungsgenossenschaft </w:t>
      </w:r>
    </w:p>
    <w:p w:rsidR="00D467C0" w:rsidRPr="00196669" w:rsidRDefault="000821D9" w:rsidP="00D467C0">
      <w:pPr>
        <w:pBdr>
          <w:top w:val="single" w:sz="4" w:space="1" w:color="auto"/>
          <w:left w:val="single" w:sz="4" w:space="4" w:color="auto"/>
          <w:bottom w:val="single" w:sz="4" w:space="1" w:color="auto"/>
          <w:right w:val="single" w:sz="4" w:space="4" w:color="auto"/>
        </w:pBdr>
        <w:tabs>
          <w:tab w:val="left" w:leader="dot" w:pos="1701"/>
          <w:tab w:val="left" w:leader="dot" w:pos="2835"/>
          <w:tab w:val="left" w:leader="dot" w:pos="3402"/>
          <w:tab w:val="left" w:leader="dot" w:pos="5103"/>
          <w:tab w:val="left" w:leader="dot" w:pos="8931"/>
        </w:tabs>
      </w:pPr>
      <w:r w:rsidRPr="00196669">
        <w:rPr>
          <w:sz w:val="6"/>
          <w:szCs w:val="6"/>
        </w:rPr>
        <w:tab/>
      </w:r>
      <w:r w:rsidRPr="00196669">
        <w:rPr>
          <w:sz w:val="6"/>
          <w:szCs w:val="6"/>
        </w:rPr>
        <w:tab/>
      </w:r>
      <w:r w:rsidRPr="00196669">
        <w:rPr>
          <w:sz w:val="6"/>
          <w:szCs w:val="6"/>
        </w:rPr>
        <w:tab/>
      </w:r>
      <w:r w:rsidRPr="00196669">
        <w:rPr>
          <w:sz w:val="6"/>
          <w:szCs w:val="6"/>
        </w:rPr>
        <w:tab/>
      </w:r>
      <w:r w:rsidRPr="00196669">
        <w:br/>
        <w:t>vom</w:t>
      </w:r>
      <w:r w:rsidRPr="00196669">
        <w:rPr>
          <w:sz w:val="6"/>
          <w:szCs w:val="6"/>
        </w:rPr>
        <w:tab/>
      </w:r>
      <w:r w:rsidRPr="00196669">
        <w:rPr>
          <w:sz w:val="6"/>
          <w:szCs w:val="6"/>
        </w:rPr>
        <w:tab/>
      </w:r>
      <w:r w:rsidRPr="00196669">
        <w:t>ersucht der/die Unterzeichner/in, Eigentümer/in des Grundstücks Nr.</w:t>
      </w:r>
      <w:r w:rsidRPr="00196669">
        <w:rPr>
          <w:sz w:val="6"/>
          <w:szCs w:val="6"/>
        </w:rPr>
        <w:tab/>
      </w:r>
      <w:r w:rsidRPr="00196669">
        <w:t xml:space="preserve">, Grundbuch </w:t>
      </w:r>
      <w:r w:rsidRPr="00196669">
        <w:rPr>
          <w:sz w:val="6"/>
          <w:szCs w:val="6"/>
        </w:rPr>
        <w:tab/>
      </w:r>
      <w:r w:rsidRPr="00196669">
        <w:rPr>
          <w:sz w:val="6"/>
          <w:szCs w:val="6"/>
        </w:rPr>
        <w:tab/>
        <w:t xml:space="preserve"> </w:t>
      </w:r>
      <w:r w:rsidRPr="00196669">
        <w:t>, um Anschluss an die Wasserversorgung und erklärt, der Wasserversorgungsgenossenschaft beizutreten.</w:t>
      </w:r>
    </w:p>
    <w:p w:rsidR="00D467C0" w:rsidRPr="00196669" w:rsidRDefault="000F4C26" w:rsidP="00D467C0">
      <w:pPr>
        <w:pBdr>
          <w:top w:val="single" w:sz="4" w:space="1" w:color="auto"/>
          <w:left w:val="single" w:sz="4" w:space="4" w:color="auto"/>
          <w:bottom w:val="single" w:sz="4" w:space="1" w:color="auto"/>
          <w:right w:val="single" w:sz="4" w:space="4" w:color="auto"/>
        </w:pBdr>
      </w:pPr>
    </w:p>
    <w:p w:rsidR="00D467C0" w:rsidRPr="00196669" w:rsidRDefault="000821D9" w:rsidP="00D467C0">
      <w:pPr>
        <w:pBdr>
          <w:top w:val="single" w:sz="4" w:space="1" w:color="auto"/>
          <w:left w:val="single" w:sz="4" w:space="4" w:color="auto"/>
          <w:bottom w:val="single" w:sz="4" w:space="1" w:color="auto"/>
          <w:right w:val="single" w:sz="4" w:space="4" w:color="auto"/>
        </w:pBdr>
      </w:pPr>
      <w:r w:rsidRPr="00196669">
        <w:t>Der Vorstand der Wasserversorgungsgenossenschaft wird hiermit ermächtigt, nach Genehmigung des Anschlusses die Mitgliedschaft im Grundbuch anmerken zu lassen.</w:t>
      </w:r>
    </w:p>
    <w:p w:rsidR="00D467C0" w:rsidRPr="00196669" w:rsidRDefault="000F4C26" w:rsidP="00D467C0">
      <w:pPr>
        <w:pBdr>
          <w:top w:val="single" w:sz="4" w:space="1" w:color="auto"/>
          <w:left w:val="single" w:sz="4" w:space="4" w:color="auto"/>
          <w:bottom w:val="single" w:sz="4" w:space="1" w:color="auto"/>
          <w:right w:val="single" w:sz="4" w:space="4" w:color="auto"/>
        </w:pBdr>
      </w:pPr>
    </w:p>
    <w:p w:rsidR="00D467C0" w:rsidRPr="00196669" w:rsidRDefault="000821D9" w:rsidP="00D467C0">
      <w:pPr>
        <w:pBdr>
          <w:top w:val="single" w:sz="4" w:space="1" w:color="auto"/>
          <w:left w:val="single" w:sz="4" w:space="4" w:color="auto"/>
          <w:bottom w:val="single" w:sz="4" w:space="1" w:color="auto"/>
          <w:right w:val="single" w:sz="4" w:space="4" w:color="auto"/>
        </w:pBdr>
      </w:pPr>
      <w:r w:rsidRPr="00196669">
        <w:t>[Name, Vorname, Adresse]</w:t>
      </w:r>
    </w:p>
    <w:p w:rsidR="00D467C0" w:rsidRPr="00196669" w:rsidRDefault="000F4C26" w:rsidP="00D467C0">
      <w:pPr>
        <w:pBdr>
          <w:top w:val="single" w:sz="4" w:space="1" w:color="auto"/>
          <w:left w:val="single" w:sz="4" w:space="4" w:color="auto"/>
          <w:bottom w:val="single" w:sz="4" w:space="1" w:color="auto"/>
          <w:right w:val="single" w:sz="4" w:space="4" w:color="auto"/>
        </w:pBdr>
      </w:pPr>
    </w:p>
    <w:p w:rsidR="00D467C0" w:rsidRPr="00196669" w:rsidRDefault="000821D9" w:rsidP="00D467C0">
      <w:pPr>
        <w:pBdr>
          <w:top w:val="single" w:sz="4" w:space="1" w:color="auto"/>
          <w:left w:val="single" w:sz="4" w:space="4" w:color="auto"/>
          <w:bottom w:val="single" w:sz="4" w:space="1" w:color="auto"/>
          <w:right w:val="single" w:sz="4" w:space="4" w:color="auto"/>
        </w:pBdr>
      </w:pPr>
      <w:r w:rsidRPr="00196669">
        <w:t>[Ort, Datum, Unterschrift(en)]</w:t>
      </w:r>
    </w:p>
    <w:p w:rsidR="00D467C0" w:rsidRPr="00196669" w:rsidRDefault="000F4C26" w:rsidP="00D467C0">
      <w:pPr>
        <w:pBdr>
          <w:top w:val="single" w:sz="4" w:space="1" w:color="auto"/>
          <w:left w:val="single" w:sz="4" w:space="4" w:color="auto"/>
          <w:bottom w:val="single" w:sz="4" w:space="1" w:color="auto"/>
          <w:right w:val="single" w:sz="4" w:space="4" w:color="auto"/>
        </w:pBdr>
      </w:pPr>
    </w:p>
    <w:p w:rsidR="00D467C0" w:rsidRPr="00196669" w:rsidRDefault="000F4C26" w:rsidP="00D467C0">
      <w:pPr>
        <w:pBdr>
          <w:top w:val="single" w:sz="4" w:space="1" w:color="auto"/>
          <w:left w:val="single" w:sz="4" w:space="4" w:color="auto"/>
          <w:bottom w:val="single" w:sz="4" w:space="1" w:color="auto"/>
          <w:right w:val="single" w:sz="4" w:space="4" w:color="auto"/>
        </w:pBdr>
      </w:pPr>
    </w:p>
    <w:p w:rsidR="00D467C0" w:rsidRPr="00196669" w:rsidRDefault="000F4C26" w:rsidP="00D467C0">
      <w:pPr>
        <w:pBdr>
          <w:top w:val="single" w:sz="4" w:space="1" w:color="auto"/>
          <w:left w:val="single" w:sz="4" w:space="4" w:color="auto"/>
          <w:bottom w:val="single" w:sz="4" w:space="1" w:color="auto"/>
          <w:right w:val="single" w:sz="4" w:space="4" w:color="auto"/>
        </w:pBdr>
      </w:pPr>
    </w:p>
    <w:p w:rsidR="00D467C0" w:rsidRPr="00196669" w:rsidRDefault="000F4C26" w:rsidP="00D467C0">
      <w:pPr>
        <w:pBdr>
          <w:top w:val="single" w:sz="4" w:space="1" w:color="auto"/>
          <w:left w:val="single" w:sz="4" w:space="4" w:color="auto"/>
          <w:bottom w:val="single" w:sz="4" w:space="1" w:color="auto"/>
          <w:right w:val="single" w:sz="4" w:space="4" w:color="auto"/>
        </w:pBdr>
      </w:pPr>
    </w:p>
    <w:p w:rsidR="00D467C0" w:rsidRPr="00196669" w:rsidRDefault="000F4C26" w:rsidP="00D467C0">
      <w:pPr>
        <w:pBdr>
          <w:top w:val="single" w:sz="4" w:space="1" w:color="auto"/>
          <w:left w:val="single" w:sz="4" w:space="4" w:color="auto"/>
          <w:bottom w:val="single" w:sz="4" w:space="1" w:color="auto"/>
          <w:right w:val="single" w:sz="4" w:space="4" w:color="auto"/>
        </w:pBdr>
      </w:pPr>
    </w:p>
    <w:p w:rsidR="00D467C0" w:rsidRPr="00196669" w:rsidRDefault="000F4C26" w:rsidP="00D467C0">
      <w:pPr>
        <w:pBdr>
          <w:top w:val="single" w:sz="4" w:space="1" w:color="auto"/>
          <w:left w:val="single" w:sz="4" w:space="4" w:color="auto"/>
          <w:bottom w:val="single" w:sz="4" w:space="1" w:color="auto"/>
          <w:right w:val="single" w:sz="4" w:space="4" w:color="auto"/>
        </w:pBdr>
      </w:pPr>
    </w:p>
    <w:p w:rsidR="00D467C0" w:rsidRPr="00196669" w:rsidRDefault="000F4C26" w:rsidP="00D467C0"/>
    <w:p w:rsidR="00D467C0" w:rsidRPr="00196669" w:rsidRDefault="000F4C26" w:rsidP="00D467C0"/>
    <w:p w:rsidR="00764ADA" w:rsidRPr="00196669" w:rsidRDefault="000F4C26" w:rsidP="00D467C0">
      <w:pPr>
        <w:tabs>
          <w:tab w:val="left" w:pos="5104"/>
          <w:tab w:val="left" w:pos="5670"/>
          <w:tab w:val="left" w:pos="6946"/>
        </w:tabs>
        <w:spacing w:line="320" w:lineRule="exact"/>
        <w:rPr>
          <w:sz w:val="24"/>
          <w:szCs w:val="24"/>
        </w:rPr>
      </w:pPr>
    </w:p>
    <w:p w:rsidR="00764ADA" w:rsidRPr="00196669" w:rsidRDefault="000F4C26" w:rsidP="00D467C0">
      <w:pPr>
        <w:tabs>
          <w:tab w:val="left" w:pos="5104"/>
          <w:tab w:val="left" w:pos="5670"/>
          <w:tab w:val="left" w:pos="6946"/>
        </w:tabs>
        <w:spacing w:line="320" w:lineRule="exact"/>
        <w:rPr>
          <w:sz w:val="24"/>
          <w:szCs w:val="24"/>
        </w:rPr>
      </w:pPr>
    </w:p>
    <w:p w:rsidR="00764ADA" w:rsidRPr="00196669" w:rsidRDefault="000F4C26" w:rsidP="00D467C0">
      <w:pPr>
        <w:tabs>
          <w:tab w:val="left" w:pos="5104"/>
          <w:tab w:val="left" w:pos="5670"/>
          <w:tab w:val="left" w:pos="6946"/>
        </w:tabs>
        <w:spacing w:line="320" w:lineRule="exact"/>
        <w:rPr>
          <w:sz w:val="24"/>
          <w:szCs w:val="24"/>
        </w:rPr>
      </w:pPr>
    </w:p>
    <w:p w:rsidR="00764ADA" w:rsidRPr="00196669" w:rsidRDefault="000F4C26" w:rsidP="00D467C0">
      <w:pPr>
        <w:tabs>
          <w:tab w:val="left" w:pos="5104"/>
          <w:tab w:val="left" w:pos="5670"/>
          <w:tab w:val="left" w:pos="6946"/>
        </w:tabs>
        <w:spacing w:line="320" w:lineRule="exact"/>
        <w:rPr>
          <w:sz w:val="24"/>
          <w:szCs w:val="24"/>
        </w:rPr>
      </w:pPr>
    </w:p>
    <w:p w:rsidR="00764ADA" w:rsidRPr="00196669" w:rsidRDefault="000F4C26" w:rsidP="00D467C0">
      <w:pPr>
        <w:tabs>
          <w:tab w:val="left" w:pos="5104"/>
          <w:tab w:val="left" w:pos="5670"/>
          <w:tab w:val="left" w:pos="6946"/>
        </w:tabs>
        <w:spacing w:line="320" w:lineRule="exact"/>
        <w:rPr>
          <w:sz w:val="24"/>
          <w:szCs w:val="24"/>
        </w:rPr>
      </w:pPr>
    </w:p>
    <w:p w:rsidR="00764ADA" w:rsidRPr="00196669" w:rsidRDefault="000F4C26" w:rsidP="00D467C0">
      <w:pPr>
        <w:tabs>
          <w:tab w:val="left" w:pos="5104"/>
          <w:tab w:val="left" w:pos="5670"/>
          <w:tab w:val="left" w:pos="6946"/>
        </w:tabs>
        <w:spacing w:line="320" w:lineRule="exact"/>
        <w:rPr>
          <w:sz w:val="24"/>
          <w:szCs w:val="24"/>
        </w:rPr>
      </w:pPr>
    </w:p>
    <w:bookmarkEnd w:id="2"/>
    <w:p w:rsidR="00764ADA" w:rsidRPr="00196669" w:rsidRDefault="000F4C26" w:rsidP="00764ADA"/>
    <w:sectPr w:rsidR="00764ADA" w:rsidRPr="00196669" w:rsidSect="00AB27E8">
      <w:footerReference w:type="default" r:id="rId23"/>
      <w:pgSz w:w="11906" w:h="16838" w:code="9"/>
      <w:pgMar w:top="1418" w:right="1134" w:bottom="709" w:left="1701" w:header="567" w:footer="4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C26" w:rsidRDefault="000F4C26">
      <w:r>
        <w:separator/>
      </w:r>
    </w:p>
  </w:endnote>
  <w:endnote w:type="continuationSeparator" w:id="0">
    <w:p w:rsidR="000F4C26" w:rsidRDefault="000F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EB" w:rsidRPr="00196669" w:rsidRDefault="000F4C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76026E" w:rsidTr="00764ADA">
      <w:tc>
        <w:tcPr>
          <w:tcW w:w="6177" w:type="dxa"/>
          <w:vAlign w:val="center"/>
        </w:tcPr>
        <w:p w:rsidR="00764ADA" w:rsidRPr="00196669" w:rsidRDefault="000821D9" w:rsidP="00764ADA">
          <w:pPr>
            <w:pStyle w:val="Fusszeile"/>
          </w:pPr>
          <w:r w:rsidRPr="00196669">
            <w:rPr>
              <w:lang w:eastAsia="de-DE"/>
            </w:rPr>
            <w:fldChar w:fldCharType="begin"/>
          </w:r>
          <w:r w:rsidRPr="00196669">
            <w:rPr>
              <w:lang w:eastAsia="de-DE"/>
            </w:rPr>
            <w:instrText xml:space="preserve"> IF </w:instrText>
          </w:r>
          <w:r w:rsidRPr="00196669">
            <w:rPr>
              <w:lang w:eastAsia="de-DE"/>
            </w:rPr>
            <w:fldChar w:fldCharType="begin"/>
          </w:r>
          <w:r w:rsidRPr="00196669">
            <w:rPr>
              <w:lang w:eastAsia="de-DE"/>
            </w:rPr>
            <w:instrText xml:space="preserve"> DOCPROPERTY "CMIdata.G_Signatur"\*CHARFORMAT </w:instrText>
          </w:r>
          <w:r w:rsidRPr="00196669">
            <w:rPr>
              <w:lang w:eastAsia="de-DE"/>
            </w:rPr>
            <w:fldChar w:fldCharType="end"/>
          </w:r>
          <w:r w:rsidRPr="00196669">
            <w:rPr>
              <w:lang w:eastAsia="de-DE"/>
            </w:rPr>
            <w:instrText xml:space="preserve"> = "" "</w:instrText>
          </w:r>
          <w:r w:rsidRPr="00196669">
            <w:rPr>
              <w:lang w:eastAsia="de-DE"/>
            </w:rPr>
            <w:fldChar w:fldCharType="begin"/>
          </w:r>
          <w:r w:rsidRPr="00196669">
            <w:rPr>
              <w:lang w:eastAsia="de-DE"/>
            </w:rPr>
            <w:instrText xml:space="preserve"> IF </w:instrText>
          </w:r>
          <w:r w:rsidRPr="00196669">
            <w:rPr>
              <w:lang w:eastAsia="de-DE"/>
            </w:rPr>
            <w:fldChar w:fldCharType="begin"/>
          </w:r>
          <w:r w:rsidRPr="00196669">
            <w:rPr>
              <w:lang w:eastAsia="de-DE"/>
            </w:rPr>
            <w:instrText xml:space="preserve"> DOCPROPERTY "CMIdata.G_Laufnummer"\*CHARFORMAT </w:instrText>
          </w:r>
          <w:r w:rsidRPr="00196669">
            <w:rPr>
              <w:lang w:eastAsia="de-DE"/>
            </w:rPr>
            <w:fldChar w:fldCharType="separate"/>
          </w:r>
          <w:r w:rsidR="0059234E">
            <w:rPr>
              <w:lang w:eastAsia="de-DE"/>
            </w:rPr>
            <w:instrText>2018-4415</w:instrText>
          </w:r>
          <w:r w:rsidRPr="00196669">
            <w:rPr>
              <w:lang w:eastAsia="de-DE"/>
            </w:rPr>
            <w:fldChar w:fldCharType="end"/>
          </w:r>
          <w:r w:rsidRPr="00196669">
            <w:rPr>
              <w:lang w:eastAsia="de-DE"/>
            </w:rPr>
            <w:instrText xml:space="preserve"> = "" "" "</w:instrText>
          </w:r>
          <w:r w:rsidRPr="00196669">
            <w:rPr>
              <w:lang w:eastAsia="de-DE"/>
            </w:rPr>
            <w:fldChar w:fldCharType="begin"/>
          </w:r>
          <w:r w:rsidRPr="00196669">
            <w:rPr>
              <w:lang w:eastAsia="de-DE"/>
            </w:rPr>
            <w:instrText xml:space="preserve"> DOCPROPERTY "CMIdata.G_Laufnummer"\*CHARFORMAT </w:instrText>
          </w:r>
          <w:r w:rsidRPr="00196669">
            <w:rPr>
              <w:lang w:eastAsia="de-DE"/>
            </w:rPr>
            <w:fldChar w:fldCharType="separate"/>
          </w:r>
          <w:r w:rsidR="0059234E">
            <w:rPr>
              <w:lang w:eastAsia="de-DE"/>
            </w:rPr>
            <w:instrText>2018-4415</w:instrText>
          </w:r>
          <w:r w:rsidRPr="00196669">
            <w:rPr>
              <w:lang w:eastAsia="de-DE"/>
            </w:rPr>
            <w:fldChar w:fldCharType="end"/>
          </w:r>
          <w:r w:rsidRPr="00196669">
            <w:rPr>
              <w:lang w:eastAsia="de-DE"/>
            </w:rPr>
            <w:instrText xml:space="preserve"> / </w:instrText>
          </w:r>
          <w:r w:rsidRPr="00196669">
            <w:rPr>
              <w:lang w:eastAsia="de-DE"/>
            </w:rPr>
            <w:fldChar w:fldCharType="begin"/>
          </w:r>
          <w:r w:rsidRPr="00196669">
            <w:rPr>
              <w:lang w:eastAsia="de-DE"/>
            </w:rPr>
            <w:instrText xml:space="preserve"> DOCPROPERTY "CMIdata.Dok_Titel"\*CHARFORMAT </w:instrText>
          </w:r>
          <w:r w:rsidRPr="00196669">
            <w:rPr>
              <w:lang w:eastAsia="de-DE"/>
            </w:rPr>
            <w:fldChar w:fldCharType="separate"/>
          </w:r>
          <w:r w:rsidR="0059234E">
            <w:rPr>
              <w:lang w:eastAsia="de-DE"/>
            </w:rPr>
            <w:instrText>Musterstatuten für Wasserversorgungsgenossenschaften</w:instrText>
          </w:r>
          <w:r w:rsidRPr="00196669">
            <w:rPr>
              <w:lang w:eastAsia="de-DE"/>
            </w:rPr>
            <w:fldChar w:fldCharType="end"/>
          </w:r>
          <w:r w:rsidRPr="00196669">
            <w:rPr>
              <w:lang w:eastAsia="de-DE"/>
            </w:rPr>
            <w:instrText xml:space="preserve">" \* MERGEFORMAT </w:instrText>
          </w:r>
          <w:r w:rsidRPr="00196669">
            <w:rPr>
              <w:lang w:eastAsia="de-DE"/>
            </w:rPr>
            <w:fldChar w:fldCharType="separate"/>
          </w:r>
          <w:r w:rsidR="0059234E">
            <w:rPr>
              <w:noProof/>
              <w:lang w:eastAsia="de-DE"/>
            </w:rPr>
            <w:instrText>2018-4415</w:instrText>
          </w:r>
          <w:r w:rsidR="0059234E" w:rsidRPr="00196669">
            <w:rPr>
              <w:noProof/>
              <w:lang w:eastAsia="de-DE"/>
            </w:rPr>
            <w:instrText xml:space="preserve"> / </w:instrText>
          </w:r>
          <w:r w:rsidR="0059234E">
            <w:rPr>
              <w:noProof/>
              <w:lang w:eastAsia="de-DE"/>
            </w:rPr>
            <w:instrText>Musterstatuten für Wasserversorgungsgenossenschaften</w:instrText>
          </w:r>
          <w:r w:rsidRPr="00196669">
            <w:fldChar w:fldCharType="end"/>
          </w:r>
          <w:r w:rsidRPr="00196669">
            <w:rPr>
              <w:lang w:eastAsia="de-DE"/>
            </w:rPr>
            <w:instrText>" "</w:instrText>
          </w:r>
          <w:r w:rsidRPr="00196669">
            <w:fldChar w:fldCharType="begin"/>
          </w:r>
          <w:r w:rsidRPr="00196669">
            <w:rPr>
              <w:lang w:eastAsia="de-DE"/>
            </w:rPr>
            <w:instrText xml:space="preserve"> DOCPROPERTY "CMIdata.G_Signatur"\*CHARFORMAT </w:instrText>
          </w:r>
          <w:r w:rsidRPr="00196669">
            <w:fldChar w:fldCharType="separate"/>
          </w:r>
          <w:r w:rsidRPr="00196669">
            <w:rPr>
              <w:lang w:eastAsia="de-DE"/>
            </w:rPr>
            <w:instrText>CMIdata.G_Signatur</w:instrText>
          </w:r>
          <w:r w:rsidRPr="00196669">
            <w:fldChar w:fldCharType="end"/>
          </w:r>
          <w:r w:rsidRPr="00196669">
            <w:rPr>
              <w:lang w:eastAsia="de-DE"/>
            </w:rPr>
            <w:instrText xml:space="preserve"> / </w:instrText>
          </w:r>
          <w:r w:rsidRPr="00196669">
            <w:fldChar w:fldCharType="begin"/>
          </w:r>
          <w:r w:rsidRPr="00196669">
            <w:rPr>
              <w:lang w:eastAsia="de-DE"/>
            </w:rPr>
            <w:instrText xml:space="preserve"> DOCPROPERTY "CMIdata.Dok_Titel"\*CHARFORMAT </w:instrText>
          </w:r>
          <w:r w:rsidRPr="00196669">
            <w:fldChar w:fldCharType="separate"/>
          </w:r>
          <w:r w:rsidRPr="00196669">
            <w:rPr>
              <w:lang w:eastAsia="de-DE"/>
            </w:rPr>
            <w:instrText>CMIdata.Dok_Titel</w:instrText>
          </w:r>
          <w:r w:rsidRPr="00196669">
            <w:fldChar w:fldCharType="end"/>
          </w:r>
          <w:r w:rsidRPr="00196669">
            <w:rPr>
              <w:lang w:eastAsia="de-DE"/>
            </w:rPr>
            <w:instrText xml:space="preserve">" \* MERGEFORMAT </w:instrText>
          </w:r>
          <w:r w:rsidRPr="00196669">
            <w:rPr>
              <w:lang w:eastAsia="de-DE"/>
            </w:rPr>
            <w:fldChar w:fldCharType="separate"/>
          </w:r>
          <w:r w:rsidR="00B474C1">
            <w:rPr>
              <w:noProof/>
              <w:lang w:eastAsia="de-DE"/>
            </w:rPr>
            <w:t>2018-4415</w:t>
          </w:r>
          <w:r w:rsidR="00B474C1" w:rsidRPr="00196669">
            <w:rPr>
              <w:noProof/>
              <w:lang w:eastAsia="de-DE"/>
            </w:rPr>
            <w:t xml:space="preserve"> / </w:t>
          </w:r>
          <w:r w:rsidR="00B474C1">
            <w:rPr>
              <w:noProof/>
              <w:lang w:eastAsia="de-DE"/>
            </w:rPr>
            <w:t>Musterstatuten für Wasserversorgungsgenossenschaften</w:t>
          </w:r>
          <w:r w:rsidRPr="00196669">
            <w:rPr>
              <w:lang w:eastAsia="de-DE"/>
            </w:rPr>
            <w:fldChar w:fldCharType="end"/>
          </w:r>
        </w:p>
      </w:tc>
      <w:tc>
        <w:tcPr>
          <w:tcW w:w="2951" w:type="dxa"/>
        </w:tcPr>
        <w:p w:rsidR="00764ADA" w:rsidRPr="00196669" w:rsidRDefault="000821D9" w:rsidP="00D539EB">
          <w:pPr>
            <w:pStyle w:val="Fusszeile-Seite"/>
            <w:rPr>
              <w:lang w:eastAsia="de-DE"/>
            </w:rPr>
          </w:pPr>
          <w:r w:rsidRPr="00196669">
            <w:rPr>
              <w:lang w:eastAsia="de-DE"/>
            </w:rPr>
            <w:fldChar w:fldCharType="begin"/>
          </w:r>
          <w:r w:rsidRPr="00196669">
            <w:rPr>
              <w:lang w:eastAsia="de-DE"/>
            </w:rPr>
            <w:instrText xml:space="preserve"> IF </w:instrText>
          </w:r>
          <w:r w:rsidRPr="00196669">
            <w:rPr>
              <w:lang w:eastAsia="de-DE"/>
            </w:rPr>
            <w:fldChar w:fldCharType="begin"/>
          </w:r>
          <w:r w:rsidRPr="00196669">
            <w:rPr>
              <w:lang w:eastAsia="de-DE"/>
            </w:rPr>
            <w:instrText xml:space="preserve"> NUMPAGES </w:instrText>
          </w:r>
          <w:r w:rsidRPr="00196669">
            <w:rPr>
              <w:lang w:eastAsia="de-DE"/>
            </w:rPr>
            <w:fldChar w:fldCharType="separate"/>
          </w:r>
          <w:r w:rsidR="00B474C1">
            <w:rPr>
              <w:noProof/>
              <w:lang w:eastAsia="de-DE"/>
            </w:rPr>
            <w:instrText>13</w:instrText>
          </w:r>
          <w:r w:rsidRPr="00196669">
            <w:rPr>
              <w:lang w:eastAsia="de-DE"/>
            </w:rPr>
            <w:fldChar w:fldCharType="end"/>
          </w:r>
          <w:r w:rsidRPr="00196669">
            <w:rPr>
              <w:lang w:eastAsia="de-DE"/>
            </w:rPr>
            <w:instrText xml:space="preserve"> &gt; "1" "</w:instrText>
          </w:r>
          <w:r w:rsidRPr="00196669">
            <w:rPr>
              <w:lang w:eastAsia="de-DE"/>
            </w:rPr>
            <w:fldChar w:fldCharType="begin"/>
          </w:r>
          <w:r w:rsidRPr="00196669">
            <w:rPr>
              <w:lang w:eastAsia="de-DE"/>
            </w:rPr>
            <w:instrText xml:space="preserve"> IF </w:instrText>
          </w:r>
          <w:r w:rsidRPr="00196669">
            <w:rPr>
              <w:lang w:eastAsia="de-DE"/>
            </w:rPr>
            <w:fldChar w:fldCharType="begin"/>
          </w:r>
          <w:r w:rsidRPr="00196669">
            <w:rPr>
              <w:lang w:eastAsia="de-DE"/>
            </w:rPr>
            <w:instrText xml:space="preserve"> DOCPROPERTY "Doc.Page"\*CHARFORMAT </w:instrText>
          </w:r>
          <w:r w:rsidRPr="00196669">
            <w:rPr>
              <w:lang w:eastAsia="de-DE"/>
            </w:rPr>
            <w:fldChar w:fldCharType="separate"/>
          </w:r>
          <w:r w:rsidR="0059234E">
            <w:rPr>
              <w:lang w:eastAsia="de-DE"/>
            </w:rPr>
            <w:instrText>Seite</w:instrText>
          </w:r>
          <w:r w:rsidRPr="00196669">
            <w:rPr>
              <w:lang w:eastAsia="de-DE"/>
            </w:rPr>
            <w:fldChar w:fldCharType="end"/>
          </w:r>
          <w:r w:rsidRPr="00196669">
            <w:rPr>
              <w:lang w:eastAsia="de-DE"/>
            </w:rPr>
            <w:instrText xml:space="preserve"> = "" "Seite" "</w:instrText>
          </w:r>
          <w:r w:rsidRPr="00196669">
            <w:rPr>
              <w:lang w:eastAsia="de-DE"/>
            </w:rPr>
            <w:fldChar w:fldCharType="begin"/>
          </w:r>
          <w:r w:rsidRPr="00196669">
            <w:rPr>
              <w:lang w:eastAsia="de-DE"/>
            </w:rPr>
            <w:instrText xml:space="preserve"> IF </w:instrText>
          </w:r>
          <w:r w:rsidRPr="00196669">
            <w:rPr>
              <w:lang w:eastAsia="de-DE"/>
            </w:rPr>
            <w:fldChar w:fldCharType="begin"/>
          </w:r>
          <w:r w:rsidRPr="00196669">
            <w:rPr>
              <w:lang w:eastAsia="de-DE"/>
            </w:rPr>
            <w:instrText xml:space="preserve"> DOCPROPERTY "Doc.Page"\*CHARFORMAT </w:instrText>
          </w:r>
          <w:r w:rsidRPr="00196669">
            <w:rPr>
              <w:lang w:eastAsia="de-DE"/>
            </w:rPr>
            <w:fldChar w:fldCharType="separate"/>
          </w:r>
          <w:r w:rsidR="0059234E">
            <w:rPr>
              <w:lang w:eastAsia="de-DE"/>
            </w:rPr>
            <w:instrText>Seite</w:instrText>
          </w:r>
          <w:r w:rsidRPr="00196669">
            <w:rPr>
              <w:lang w:eastAsia="de-DE"/>
            </w:rPr>
            <w:fldChar w:fldCharType="end"/>
          </w:r>
          <w:r w:rsidRPr="00196669">
            <w:rPr>
              <w:lang w:eastAsia="de-DE"/>
            </w:rPr>
            <w:instrText xml:space="preserve"> = "Doc.Page" "Seite" "</w:instrText>
          </w:r>
          <w:r w:rsidRPr="00196669">
            <w:rPr>
              <w:lang w:eastAsia="de-DE"/>
            </w:rPr>
            <w:fldChar w:fldCharType="begin"/>
          </w:r>
          <w:r w:rsidRPr="00196669">
            <w:rPr>
              <w:lang w:eastAsia="de-DE"/>
            </w:rPr>
            <w:instrText xml:space="preserve"> DOCPROPERTY "Doc.Page"\*CHARFORMAT </w:instrText>
          </w:r>
          <w:r w:rsidRPr="00196669">
            <w:rPr>
              <w:lang w:eastAsia="de-DE"/>
            </w:rPr>
            <w:fldChar w:fldCharType="separate"/>
          </w:r>
          <w:r w:rsidR="0059234E">
            <w:rPr>
              <w:lang w:eastAsia="de-DE"/>
            </w:rPr>
            <w:instrText>Seite</w:instrText>
          </w:r>
          <w:r w:rsidRPr="00196669">
            <w:rPr>
              <w:lang w:eastAsia="de-DE"/>
            </w:rPr>
            <w:fldChar w:fldCharType="end"/>
          </w:r>
          <w:r w:rsidRPr="00196669">
            <w:rPr>
              <w:lang w:eastAsia="de-DE"/>
            </w:rPr>
            <w:instrText xml:space="preserve">" </w:instrText>
          </w:r>
          <w:r w:rsidRPr="00196669">
            <w:rPr>
              <w:lang w:eastAsia="de-DE"/>
            </w:rPr>
            <w:fldChar w:fldCharType="separate"/>
          </w:r>
          <w:r w:rsidR="0059234E">
            <w:rPr>
              <w:noProof/>
              <w:lang w:eastAsia="de-DE"/>
            </w:rPr>
            <w:instrText>Seite</w:instrText>
          </w:r>
          <w:r w:rsidRPr="00196669">
            <w:rPr>
              <w:lang w:eastAsia="de-DE"/>
            </w:rPr>
            <w:fldChar w:fldCharType="end"/>
          </w:r>
          <w:r w:rsidRPr="00196669">
            <w:rPr>
              <w:lang w:eastAsia="de-DE"/>
            </w:rPr>
            <w:instrText xml:space="preserve">" </w:instrText>
          </w:r>
          <w:r w:rsidRPr="00196669">
            <w:rPr>
              <w:lang w:eastAsia="de-DE"/>
            </w:rPr>
            <w:fldChar w:fldCharType="separate"/>
          </w:r>
          <w:r w:rsidR="00B474C1">
            <w:rPr>
              <w:noProof/>
              <w:lang w:eastAsia="de-DE"/>
            </w:rPr>
            <w:instrText>Seite</w:instrText>
          </w:r>
          <w:r w:rsidRPr="00196669">
            <w:rPr>
              <w:lang w:eastAsia="de-DE"/>
            </w:rPr>
            <w:fldChar w:fldCharType="end"/>
          </w:r>
          <w:r w:rsidRPr="00196669">
            <w:rPr>
              <w:lang w:eastAsia="de-DE"/>
            </w:rPr>
            <w:instrText xml:space="preserve"> </w:instrText>
          </w:r>
          <w:r w:rsidRPr="00196669">
            <w:rPr>
              <w:lang w:eastAsia="de-DE"/>
            </w:rPr>
            <w:fldChar w:fldCharType="begin"/>
          </w:r>
          <w:r w:rsidRPr="00196669">
            <w:rPr>
              <w:lang w:eastAsia="de-DE"/>
            </w:rPr>
            <w:instrText xml:space="preserve"> PAGE </w:instrText>
          </w:r>
          <w:r w:rsidRPr="00196669">
            <w:rPr>
              <w:lang w:eastAsia="de-DE"/>
            </w:rPr>
            <w:fldChar w:fldCharType="separate"/>
          </w:r>
          <w:r w:rsidR="00B474C1">
            <w:rPr>
              <w:noProof/>
              <w:lang w:eastAsia="de-DE"/>
            </w:rPr>
            <w:instrText>1</w:instrText>
          </w:r>
          <w:r w:rsidRPr="00196669">
            <w:rPr>
              <w:lang w:eastAsia="de-DE"/>
            </w:rPr>
            <w:fldChar w:fldCharType="end"/>
          </w:r>
          <w:r w:rsidRPr="00196669">
            <w:rPr>
              <w:lang w:eastAsia="de-DE"/>
            </w:rPr>
            <w:instrText xml:space="preserve"> </w:instrText>
          </w:r>
          <w:r w:rsidRPr="00196669">
            <w:rPr>
              <w:lang w:eastAsia="de-DE"/>
            </w:rPr>
            <w:fldChar w:fldCharType="begin"/>
          </w:r>
          <w:r w:rsidRPr="00196669">
            <w:rPr>
              <w:lang w:eastAsia="de-DE"/>
            </w:rPr>
            <w:instrText xml:space="preserve"> IF </w:instrText>
          </w:r>
          <w:r w:rsidRPr="00196669">
            <w:rPr>
              <w:lang w:eastAsia="de-DE"/>
            </w:rPr>
            <w:fldChar w:fldCharType="begin"/>
          </w:r>
          <w:r w:rsidRPr="00196669">
            <w:rPr>
              <w:lang w:eastAsia="de-DE"/>
            </w:rPr>
            <w:instrText xml:space="preserve"> DOCPROPERTY "Doc.of"\*CHARFORMAT </w:instrText>
          </w:r>
          <w:r w:rsidRPr="00196669">
            <w:rPr>
              <w:lang w:eastAsia="de-DE"/>
            </w:rPr>
            <w:fldChar w:fldCharType="separate"/>
          </w:r>
          <w:r w:rsidR="0059234E">
            <w:rPr>
              <w:lang w:eastAsia="de-DE"/>
            </w:rPr>
            <w:instrText>von</w:instrText>
          </w:r>
          <w:r w:rsidRPr="00196669">
            <w:rPr>
              <w:lang w:eastAsia="de-DE"/>
            </w:rPr>
            <w:fldChar w:fldCharType="end"/>
          </w:r>
          <w:r w:rsidRPr="00196669">
            <w:rPr>
              <w:lang w:eastAsia="de-DE"/>
            </w:rPr>
            <w:instrText xml:space="preserve"> = "" "von" "</w:instrText>
          </w:r>
          <w:r w:rsidRPr="00196669">
            <w:rPr>
              <w:lang w:eastAsia="de-DE"/>
            </w:rPr>
            <w:fldChar w:fldCharType="begin"/>
          </w:r>
          <w:r w:rsidRPr="00196669">
            <w:rPr>
              <w:lang w:eastAsia="de-DE"/>
            </w:rPr>
            <w:instrText xml:space="preserve"> IF </w:instrText>
          </w:r>
          <w:r w:rsidRPr="00196669">
            <w:rPr>
              <w:lang w:eastAsia="de-DE"/>
            </w:rPr>
            <w:fldChar w:fldCharType="begin"/>
          </w:r>
          <w:r w:rsidRPr="00196669">
            <w:rPr>
              <w:lang w:eastAsia="de-DE"/>
            </w:rPr>
            <w:instrText xml:space="preserve"> DOCPROPERTY "Doc.of"\*CHARFORMAT </w:instrText>
          </w:r>
          <w:r w:rsidRPr="00196669">
            <w:rPr>
              <w:lang w:eastAsia="de-DE"/>
            </w:rPr>
            <w:fldChar w:fldCharType="separate"/>
          </w:r>
          <w:r w:rsidR="0059234E">
            <w:rPr>
              <w:lang w:eastAsia="de-DE"/>
            </w:rPr>
            <w:instrText>von</w:instrText>
          </w:r>
          <w:r w:rsidRPr="00196669">
            <w:rPr>
              <w:lang w:eastAsia="de-DE"/>
            </w:rPr>
            <w:fldChar w:fldCharType="end"/>
          </w:r>
          <w:r w:rsidRPr="00196669">
            <w:rPr>
              <w:lang w:eastAsia="de-DE"/>
            </w:rPr>
            <w:instrText xml:space="preserve"> = "Doc.of" "von" "</w:instrText>
          </w:r>
          <w:r w:rsidRPr="00196669">
            <w:rPr>
              <w:lang w:eastAsia="de-DE"/>
            </w:rPr>
            <w:fldChar w:fldCharType="begin"/>
          </w:r>
          <w:r w:rsidRPr="00196669">
            <w:rPr>
              <w:lang w:eastAsia="de-DE"/>
            </w:rPr>
            <w:instrText xml:space="preserve"> DOCPROPERTY "Doc.of"\*CHARFORMAT </w:instrText>
          </w:r>
          <w:r w:rsidRPr="00196669">
            <w:rPr>
              <w:lang w:eastAsia="de-DE"/>
            </w:rPr>
            <w:fldChar w:fldCharType="separate"/>
          </w:r>
          <w:r w:rsidR="0059234E">
            <w:rPr>
              <w:lang w:eastAsia="de-DE"/>
            </w:rPr>
            <w:instrText>von</w:instrText>
          </w:r>
          <w:r w:rsidRPr="00196669">
            <w:rPr>
              <w:lang w:eastAsia="de-DE"/>
            </w:rPr>
            <w:fldChar w:fldCharType="end"/>
          </w:r>
          <w:r w:rsidRPr="00196669">
            <w:rPr>
              <w:lang w:eastAsia="de-DE"/>
            </w:rPr>
            <w:instrText xml:space="preserve">" </w:instrText>
          </w:r>
          <w:r w:rsidRPr="00196669">
            <w:rPr>
              <w:lang w:eastAsia="de-DE"/>
            </w:rPr>
            <w:fldChar w:fldCharType="separate"/>
          </w:r>
          <w:r w:rsidR="00B474C1">
            <w:rPr>
              <w:noProof/>
              <w:lang w:eastAsia="de-DE"/>
            </w:rPr>
            <w:instrText>von</w:instrText>
          </w:r>
          <w:r w:rsidRPr="00196669">
            <w:rPr>
              <w:lang w:eastAsia="de-DE"/>
            </w:rPr>
            <w:fldChar w:fldCharType="end"/>
          </w:r>
          <w:r w:rsidRPr="00196669">
            <w:rPr>
              <w:lang w:eastAsia="de-DE"/>
            </w:rPr>
            <w:instrText xml:space="preserve">" </w:instrText>
          </w:r>
          <w:r w:rsidRPr="00196669">
            <w:rPr>
              <w:lang w:eastAsia="de-DE"/>
            </w:rPr>
            <w:fldChar w:fldCharType="separate"/>
          </w:r>
          <w:r w:rsidR="00B474C1">
            <w:rPr>
              <w:noProof/>
              <w:lang w:eastAsia="de-DE"/>
            </w:rPr>
            <w:instrText>von</w:instrText>
          </w:r>
          <w:r w:rsidRPr="00196669">
            <w:rPr>
              <w:lang w:eastAsia="de-DE"/>
            </w:rPr>
            <w:fldChar w:fldCharType="end"/>
          </w:r>
          <w:r w:rsidRPr="00196669">
            <w:rPr>
              <w:lang w:eastAsia="de-DE"/>
            </w:rPr>
            <w:instrText xml:space="preserve"> 2"" "</w:instrText>
          </w:r>
          <w:r w:rsidRPr="00196669">
            <w:rPr>
              <w:lang w:eastAsia="de-DE"/>
            </w:rPr>
            <w:fldChar w:fldCharType="separate"/>
          </w:r>
          <w:r w:rsidR="00B474C1">
            <w:rPr>
              <w:noProof/>
              <w:lang w:eastAsia="de-DE"/>
            </w:rPr>
            <w:t>Seite</w:t>
          </w:r>
          <w:r w:rsidR="00B474C1" w:rsidRPr="00196669">
            <w:rPr>
              <w:noProof/>
              <w:lang w:eastAsia="de-DE"/>
            </w:rPr>
            <w:t xml:space="preserve"> </w:t>
          </w:r>
          <w:r w:rsidR="00B474C1">
            <w:rPr>
              <w:noProof/>
              <w:lang w:eastAsia="de-DE"/>
            </w:rPr>
            <w:t>1</w:t>
          </w:r>
          <w:r w:rsidR="00B474C1" w:rsidRPr="00196669">
            <w:rPr>
              <w:noProof/>
              <w:lang w:eastAsia="de-DE"/>
            </w:rPr>
            <w:t xml:space="preserve"> </w:t>
          </w:r>
          <w:r w:rsidR="00B474C1">
            <w:rPr>
              <w:noProof/>
              <w:lang w:eastAsia="de-DE"/>
            </w:rPr>
            <w:t>von</w:t>
          </w:r>
          <w:r w:rsidR="00B474C1" w:rsidRPr="00196669">
            <w:rPr>
              <w:noProof/>
              <w:lang w:eastAsia="de-DE"/>
            </w:rPr>
            <w:t xml:space="preserve"> 2</w:t>
          </w:r>
          <w:r w:rsidRPr="00196669">
            <w:rPr>
              <w:lang w:eastAsia="de-DE"/>
            </w:rPr>
            <w:fldChar w:fldCharType="end"/>
          </w:r>
          <w:r w:rsidRPr="00196669">
            <w:rPr>
              <w:lang w:eastAsia="de-DE"/>
            </w:rPr>
            <w:t xml:space="preserve"> </w:t>
          </w:r>
        </w:p>
      </w:tc>
    </w:tr>
    <w:tr w:rsidR="0076026E" w:rsidTr="00764ADA">
      <w:tc>
        <w:tcPr>
          <w:tcW w:w="6177" w:type="dxa"/>
          <w:vAlign w:val="center"/>
        </w:tcPr>
        <w:p w:rsidR="00764ADA" w:rsidRPr="00196669" w:rsidRDefault="000F4C26" w:rsidP="00764ADA">
          <w:pPr>
            <w:pStyle w:val="Fusszeile-Pfad"/>
          </w:pPr>
          <w:bookmarkStart w:id="1" w:name="FusszeileErsteSeite" w:colFirst="0" w:colLast="0"/>
        </w:p>
      </w:tc>
      <w:tc>
        <w:tcPr>
          <w:tcW w:w="2951" w:type="dxa"/>
        </w:tcPr>
        <w:p w:rsidR="00764ADA" w:rsidRPr="00196669" w:rsidRDefault="000F4C26" w:rsidP="00764ADA">
          <w:pPr>
            <w:jc w:val="right"/>
            <w:rPr>
              <w:sz w:val="2"/>
              <w:szCs w:val="2"/>
              <w:lang w:eastAsia="de-DE"/>
            </w:rPr>
          </w:pPr>
        </w:p>
      </w:tc>
    </w:tr>
    <w:bookmarkEnd w:id="1"/>
  </w:tbl>
  <w:p w:rsidR="00764ADA" w:rsidRPr="00196669" w:rsidRDefault="000F4C26">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76026E" w:rsidTr="00764ADA">
      <w:tc>
        <w:tcPr>
          <w:tcW w:w="6177" w:type="dxa"/>
          <w:vAlign w:val="center"/>
        </w:tcPr>
        <w:p w:rsidR="00764ADA" w:rsidRPr="00196669" w:rsidRDefault="000821D9" w:rsidP="00764ADA">
          <w:pPr>
            <w:pStyle w:val="Fusszeile-Pfad"/>
          </w:pPr>
          <w:r w:rsidRPr="00196669">
            <w:fldChar w:fldCharType="begin"/>
          </w:r>
          <w:r w:rsidRPr="00196669">
            <w:instrText xml:space="preserve"> IF </w:instrText>
          </w:r>
          <w:r w:rsidRPr="00196669">
            <w:fldChar w:fldCharType="begin"/>
          </w:r>
          <w:r w:rsidRPr="00196669">
            <w:instrText xml:space="preserve"> DOCPROPERTY "Outputprofile.Internal"\*CHARFORMAT </w:instrText>
          </w:r>
          <w:r w:rsidRPr="00196669">
            <w:fldChar w:fldCharType="end"/>
          </w:r>
          <w:r w:rsidRPr="00196669">
            <w:instrText xml:space="preserve"> = "" "" "</w:instrText>
          </w:r>
          <w:r w:rsidR="008E7F8B">
            <w:rPr>
              <w:noProof/>
            </w:rPr>
            <w:fldChar w:fldCharType="begin"/>
          </w:r>
          <w:r w:rsidR="008E7F8B">
            <w:rPr>
              <w:noProof/>
            </w:rPr>
            <w:instrText xml:space="preserve"> FILENAME  \p  \* MERGEFORMAT </w:instrText>
          </w:r>
          <w:r w:rsidR="008E7F8B">
            <w:rPr>
              <w:noProof/>
            </w:rPr>
            <w:fldChar w:fldCharType="separate"/>
          </w:r>
          <w:r w:rsidRPr="00196669">
            <w:rPr>
              <w:noProof/>
            </w:rPr>
            <w:instrText>C:\Users\OFFICE~1\AppData\Local\Temp\officeatwork\temp0000\Templ.dot</w:instrText>
          </w:r>
          <w:r w:rsidR="008E7F8B">
            <w:rPr>
              <w:noProof/>
            </w:rPr>
            <w:fldChar w:fldCharType="end"/>
          </w:r>
          <w:r w:rsidRPr="00196669">
            <w:instrText>" \&lt;OawJumpToField value=0/&gt;</w:instrText>
          </w:r>
          <w:r w:rsidRPr="00196669">
            <w:fldChar w:fldCharType="end"/>
          </w:r>
        </w:p>
      </w:tc>
      <w:tc>
        <w:tcPr>
          <w:tcW w:w="2951" w:type="dxa"/>
        </w:tcPr>
        <w:p w:rsidR="00764ADA" w:rsidRPr="00196669" w:rsidRDefault="000821D9" w:rsidP="00764ADA">
          <w:pPr>
            <w:jc w:val="right"/>
            <w:rPr>
              <w:lang w:eastAsia="de-DE"/>
            </w:rPr>
          </w:pPr>
          <w:r w:rsidRPr="00196669">
            <w:rPr>
              <w:lang w:eastAsia="de-DE"/>
            </w:rPr>
            <w:fldChar w:fldCharType="begin"/>
          </w:r>
          <w:r w:rsidRPr="00196669">
            <w:rPr>
              <w:lang w:eastAsia="de-DE"/>
            </w:rPr>
            <w:instrText xml:space="preserve"> IF </w:instrText>
          </w:r>
          <w:r w:rsidRPr="00196669">
            <w:rPr>
              <w:lang w:eastAsia="de-DE"/>
            </w:rPr>
            <w:fldChar w:fldCharType="begin"/>
          </w:r>
          <w:r w:rsidRPr="00196669">
            <w:rPr>
              <w:lang w:eastAsia="de-DE"/>
            </w:rPr>
            <w:instrText xml:space="preserve"> NUMPAGES </w:instrText>
          </w:r>
          <w:r w:rsidRPr="00196669">
            <w:rPr>
              <w:lang w:eastAsia="de-DE"/>
            </w:rPr>
            <w:fldChar w:fldCharType="separate"/>
          </w:r>
          <w:r w:rsidR="0059234E">
            <w:rPr>
              <w:noProof/>
              <w:lang w:eastAsia="de-DE"/>
            </w:rPr>
            <w:instrText>14</w:instrText>
          </w:r>
          <w:r w:rsidRPr="00196669">
            <w:rPr>
              <w:lang w:eastAsia="de-DE"/>
            </w:rPr>
            <w:fldChar w:fldCharType="end"/>
          </w:r>
          <w:r w:rsidRPr="00196669">
            <w:rPr>
              <w:lang w:eastAsia="de-DE"/>
            </w:rPr>
            <w:instrText xml:space="preserve"> &gt; "1" "</w:instrText>
          </w:r>
          <w:r w:rsidRPr="00196669">
            <w:rPr>
              <w:lang w:eastAsia="de-DE"/>
            </w:rPr>
            <w:fldChar w:fldCharType="begin"/>
          </w:r>
          <w:r w:rsidRPr="00196669">
            <w:rPr>
              <w:lang w:eastAsia="de-DE"/>
            </w:rPr>
            <w:instrText xml:space="preserve"> IF </w:instrText>
          </w:r>
          <w:r w:rsidRPr="00196669">
            <w:rPr>
              <w:lang w:eastAsia="de-DE"/>
            </w:rPr>
            <w:fldChar w:fldCharType="begin"/>
          </w:r>
          <w:r w:rsidRPr="00196669">
            <w:rPr>
              <w:lang w:eastAsia="de-DE"/>
            </w:rPr>
            <w:instrText xml:space="preserve"> DOCPROPERTY "Doc.Page"\*CHARFORMAT </w:instrText>
          </w:r>
          <w:r w:rsidRPr="00196669">
            <w:rPr>
              <w:lang w:eastAsia="de-DE"/>
            </w:rPr>
            <w:fldChar w:fldCharType="separate"/>
          </w:r>
          <w:r w:rsidR="0059234E">
            <w:rPr>
              <w:lang w:eastAsia="de-DE"/>
            </w:rPr>
            <w:instrText>Seite</w:instrText>
          </w:r>
          <w:r w:rsidRPr="00196669">
            <w:rPr>
              <w:lang w:eastAsia="de-DE"/>
            </w:rPr>
            <w:fldChar w:fldCharType="end"/>
          </w:r>
          <w:r w:rsidRPr="00196669">
            <w:rPr>
              <w:lang w:eastAsia="de-DE"/>
            </w:rPr>
            <w:instrText xml:space="preserve"> = "Doc.Page" "Seite" "</w:instrText>
          </w:r>
          <w:r w:rsidRPr="00196669">
            <w:rPr>
              <w:lang w:eastAsia="de-DE"/>
            </w:rPr>
            <w:fldChar w:fldCharType="begin"/>
          </w:r>
          <w:r w:rsidRPr="00196669">
            <w:rPr>
              <w:lang w:eastAsia="de-DE"/>
            </w:rPr>
            <w:instrText xml:space="preserve"> DOCPROPERTY "Doc.Page"\*CHARFORMAT </w:instrText>
          </w:r>
          <w:r w:rsidRPr="00196669">
            <w:rPr>
              <w:lang w:eastAsia="de-DE"/>
            </w:rPr>
            <w:fldChar w:fldCharType="separate"/>
          </w:r>
          <w:r w:rsidR="0059234E">
            <w:rPr>
              <w:lang w:eastAsia="de-DE"/>
            </w:rPr>
            <w:instrText>Seite</w:instrText>
          </w:r>
          <w:r w:rsidRPr="00196669">
            <w:rPr>
              <w:lang w:eastAsia="de-DE"/>
            </w:rPr>
            <w:fldChar w:fldCharType="end"/>
          </w:r>
          <w:r w:rsidRPr="00196669">
            <w:rPr>
              <w:lang w:eastAsia="de-DE"/>
            </w:rPr>
            <w:instrText xml:space="preserve">" </w:instrText>
          </w:r>
          <w:r w:rsidRPr="00196669">
            <w:rPr>
              <w:lang w:eastAsia="de-DE"/>
            </w:rPr>
            <w:fldChar w:fldCharType="separate"/>
          </w:r>
          <w:r w:rsidR="0059234E">
            <w:rPr>
              <w:noProof/>
              <w:lang w:eastAsia="de-DE"/>
            </w:rPr>
            <w:instrText>Seite</w:instrText>
          </w:r>
          <w:r w:rsidRPr="00196669">
            <w:rPr>
              <w:lang w:eastAsia="de-DE"/>
            </w:rPr>
            <w:fldChar w:fldCharType="end"/>
          </w:r>
          <w:r w:rsidRPr="00196669">
            <w:rPr>
              <w:lang w:eastAsia="de-DE"/>
            </w:rPr>
            <w:instrText xml:space="preserve"> </w:instrText>
          </w:r>
          <w:r w:rsidRPr="00196669">
            <w:rPr>
              <w:lang w:eastAsia="de-DE"/>
            </w:rPr>
            <w:fldChar w:fldCharType="begin"/>
          </w:r>
          <w:r w:rsidRPr="00196669">
            <w:rPr>
              <w:lang w:eastAsia="de-DE"/>
            </w:rPr>
            <w:instrText xml:space="preserve"> PAGE </w:instrText>
          </w:r>
          <w:r w:rsidRPr="00196669">
            <w:rPr>
              <w:lang w:eastAsia="de-DE"/>
            </w:rPr>
            <w:fldChar w:fldCharType="separate"/>
          </w:r>
          <w:r w:rsidRPr="00196669">
            <w:rPr>
              <w:noProof/>
              <w:lang w:eastAsia="de-DE"/>
            </w:rPr>
            <w:instrText>1</w:instrText>
          </w:r>
          <w:r w:rsidRPr="00196669">
            <w:rPr>
              <w:lang w:eastAsia="de-DE"/>
            </w:rPr>
            <w:fldChar w:fldCharType="end"/>
          </w:r>
          <w:r w:rsidRPr="00196669">
            <w:rPr>
              <w:lang w:eastAsia="de-DE"/>
            </w:rPr>
            <w:instrText xml:space="preserve"> </w:instrText>
          </w:r>
          <w:r w:rsidRPr="00196669">
            <w:rPr>
              <w:lang w:eastAsia="de-DE"/>
            </w:rPr>
            <w:fldChar w:fldCharType="begin"/>
          </w:r>
          <w:r w:rsidRPr="00196669">
            <w:rPr>
              <w:lang w:eastAsia="de-DE"/>
            </w:rPr>
            <w:instrText xml:space="preserve"> IF </w:instrText>
          </w:r>
          <w:r w:rsidRPr="00196669">
            <w:rPr>
              <w:lang w:eastAsia="de-DE"/>
            </w:rPr>
            <w:fldChar w:fldCharType="begin"/>
          </w:r>
          <w:r w:rsidRPr="00196669">
            <w:rPr>
              <w:lang w:eastAsia="de-DE"/>
            </w:rPr>
            <w:instrText xml:space="preserve"> DOCPROPERTY "Doc.of"\*CHARFORMAT </w:instrText>
          </w:r>
          <w:r w:rsidRPr="00196669">
            <w:rPr>
              <w:lang w:eastAsia="de-DE"/>
            </w:rPr>
            <w:fldChar w:fldCharType="separate"/>
          </w:r>
          <w:r w:rsidR="0059234E">
            <w:rPr>
              <w:lang w:eastAsia="de-DE"/>
            </w:rPr>
            <w:instrText>von</w:instrText>
          </w:r>
          <w:r w:rsidRPr="00196669">
            <w:rPr>
              <w:lang w:eastAsia="de-DE"/>
            </w:rPr>
            <w:fldChar w:fldCharType="end"/>
          </w:r>
          <w:r w:rsidRPr="00196669">
            <w:rPr>
              <w:lang w:eastAsia="de-DE"/>
            </w:rPr>
            <w:instrText xml:space="preserve"> = "Doc.of" "von" "</w:instrText>
          </w:r>
          <w:r w:rsidRPr="00196669">
            <w:rPr>
              <w:lang w:eastAsia="de-DE"/>
            </w:rPr>
            <w:fldChar w:fldCharType="begin"/>
          </w:r>
          <w:r w:rsidRPr="00196669">
            <w:rPr>
              <w:lang w:eastAsia="de-DE"/>
            </w:rPr>
            <w:instrText xml:space="preserve"> DOCPROPERTY "Doc.of"\*CHARFORMAT </w:instrText>
          </w:r>
          <w:r w:rsidRPr="00196669">
            <w:rPr>
              <w:lang w:eastAsia="de-DE"/>
            </w:rPr>
            <w:fldChar w:fldCharType="separate"/>
          </w:r>
          <w:r w:rsidR="0059234E">
            <w:rPr>
              <w:lang w:eastAsia="de-DE"/>
            </w:rPr>
            <w:instrText>von</w:instrText>
          </w:r>
          <w:r w:rsidRPr="00196669">
            <w:rPr>
              <w:lang w:eastAsia="de-DE"/>
            </w:rPr>
            <w:fldChar w:fldCharType="end"/>
          </w:r>
          <w:r w:rsidRPr="00196669">
            <w:rPr>
              <w:lang w:eastAsia="de-DE"/>
            </w:rPr>
            <w:instrText xml:space="preserve">" </w:instrText>
          </w:r>
          <w:r w:rsidRPr="00196669">
            <w:rPr>
              <w:lang w:eastAsia="de-DE"/>
            </w:rPr>
            <w:fldChar w:fldCharType="separate"/>
          </w:r>
          <w:r w:rsidR="0059234E">
            <w:rPr>
              <w:noProof/>
              <w:lang w:eastAsia="de-DE"/>
            </w:rPr>
            <w:instrText>von</w:instrText>
          </w:r>
          <w:r w:rsidRPr="00196669">
            <w:rPr>
              <w:lang w:eastAsia="de-DE"/>
            </w:rPr>
            <w:fldChar w:fldCharType="end"/>
          </w:r>
          <w:r w:rsidRPr="00196669">
            <w:rPr>
              <w:lang w:eastAsia="de-DE"/>
            </w:rPr>
            <w:instrText xml:space="preserve"> </w:instrText>
          </w:r>
          <w:r w:rsidRPr="00196669">
            <w:rPr>
              <w:lang w:eastAsia="de-DE"/>
            </w:rPr>
            <w:fldChar w:fldCharType="begin"/>
          </w:r>
          <w:r w:rsidRPr="00196669">
            <w:rPr>
              <w:lang w:eastAsia="de-DE"/>
            </w:rPr>
            <w:instrText xml:space="preserve"> NUMPAGES </w:instrText>
          </w:r>
          <w:r w:rsidRPr="00196669">
            <w:rPr>
              <w:lang w:eastAsia="de-DE"/>
            </w:rPr>
            <w:fldChar w:fldCharType="separate"/>
          </w:r>
          <w:r w:rsidR="0059234E">
            <w:rPr>
              <w:noProof/>
              <w:lang w:eastAsia="de-DE"/>
            </w:rPr>
            <w:instrText>14</w:instrText>
          </w:r>
          <w:r w:rsidRPr="00196669">
            <w:rPr>
              <w:lang w:eastAsia="de-DE"/>
            </w:rPr>
            <w:fldChar w:fldCharType="end"/>
          </w:r>
          <w:r w:rsidRPr="00196669">
            <w:rPr>
              <w:lang w:eastAsia="de-DE"/>
            </w:rPr>
            <w:instrText>"" "</w:instrText>
          </w:r>
          <w:r w:rsidRPr="00196669">
            <w:rPr>
              <w:lang w:eastAsia="de-DE"/>
            </w:rPr>
            <w:fldChar w:fldCharType="separate"/>
          </w:r>
          <w:r w:rsidR="00B474C1">
            <w:rPr>
              <w:noProof/>
              <w:lang w:eastAsia="de-DE"/>
            </w:rPr>
            <w:t>Seite</w:t>
          </w:r>
          <w:r w:rsidR="00B474C1" w:rsidRPr="00196669">
            <w:rPr>
              <w:noProof/>
              <w:lang w:eastAsia="de-DE"/>
            </w:rPr>
            <w:t xml:space="preserve"> 1 </w:t>
          </w:r>
          <w:r w:rsidR="00B474C1">
            <w:rPr>
              <w:noProof/>
              <w:lang w:eastAsia="de-DE"/>
            </w:rPr>
            <w:t>von</w:t>
          </w:r>
          <w:r w:rsidR="00B474C1" w:rsidRPr="00196669">
            <w:rPr>
              <w:noProof/>
              <w:lang w:eastAsia="de-DE"/>
            </w:rPr>
            <w:t xml:space="preserve"> </w:t>
          </w:r>
          <w:r w:rsidR="00B474C1">
            <w:rPr>
              <w:noProof/>
              <w:lang w:eastAsia="de-DE"/>
            </w:rPr>
            <w:t>14</w:t>
          </w:r>
          <w:r w:rsidRPr="00196669">
            <w:rPr>
              <w:lang w:eastAsia="de-DE"/>
            </w:rPr>
            <w:fldChar w:fldCharType="end"/>
          </w:r>
          <w:r w:rsidRPr="00196669">
            <w:rPr>
              <w:lang w:eastAsia="de-DE"/>
            </w:rPr>
            <w:t xml:space="preserve"> </w:t>
          </w:r>
        </w:p>
      </w:tc>
    </w:tr>
  </w:tbl>
  <w:p w:rsidR="00764ADA" w:rsidRPr="00196669" w:rsidRDefault="000F4C26" w:rsidP="00764ADA">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DA" w:rsidRDefault="000F4C26">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76026E" w:rsidTr="00764ADA">
      <w:tc>
        <w:tcPr>
          <w:tcW w:w="6177" w:type="dxa"/>
          <w:vAlign w:val="center"/>
        </w:tcPr>
        <w:p w:rsidR="00764ADA" w:rsidRPr="00405F4B" w:rsidRDefault="000F4C26" w:rsidP="00764ADA">
          <w:pPr>
            <w:pStyle w:val="Fusszeile"/>
            <w:rPr>
              <w:lang w:val="en-US" w:eastAsia="de-DE"/>
            </w:rPr>
          </w:pPr>
        </w:p>
      </w:tc>
      <w:tc>
        <w:tcPr>
          <w:tcW w:w="2951" w:type="dxa"/>
        </w:tcPr>
        <w:p w:rsidR="00764ADA" w:rsidRPr="001E297F" w:rsidRDefault="000821D9" w:rsidP="00764ADA">
          <w:pPr>
            <w:pStyle w:val="Fusszeile-Seite"/>
            <w:rPr>
              <w:lang w:eastAsia="de-DE"/>
            </w:rPr>
          </w:pPr>
          <w:r w:rsidRPr="001E297F">
            <w:rPr>
              <w:lang w:eastAsia="de-DE"/>
            </w:rPr>
            <w:fldChar w:fldCharType="begin"/>
          </w:r>
          <w:r w:rsidRPr="001E297F">
            <w:rPr>
              <w:lang w:eastAsia="de-DE"/>
            </w:rPr>
            <w:instrText xml:space="preserve"> DOCPROPERTY "Doc.Page"\*CHARFORMAT </w:instrText>
          </w:r>
          <w:r w:rsidRPr="001E297F">
            <w:rPr>
              <w:lang w:eastAsia="de-DE"/>
            </w:rPr>
            <w:fldChar w:fldCharType="separate"/>
          </w:r>
          <w:r w:rsidR="0059234E">
            <w:rPr>
              <w:lang w:eastAsia="de-DE"/>
            </w:rPr>
            <w:t>Seite</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PAGE </w:instrText>
          </w:r>
          <w:r w:rsidRPr="001E297F">
            <w:rPr>
              <w:lang w:eastAsia="de-DE"/>
            </w:rPr>
            <w:fldChar w:fldCharType="separate"/>
          </w:r>
          <w:r w:rsidR="00B474C1">
            <w:rPr>
              <w:noProof/>
              <w:lang w:eastAsia="de-DE"/>
            </w:rPr>
            <w:t>2</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DOCPROPERTY "Doc.of"\*CHARFORMAT </w:instrText>
          </w:r>
          <w:r w:rsidRPr="001E297F">
            <w:rPr>
              <w:lang w:eastAsia="de-DE"/>
            </w:rPr>
            <w:fldChar w:fldCharType="separate"/>
          </w:r>
          <w:r w:rsidR="0059234E">
            <w:rPr>
              <w:lang w:eastAsia="de-DE"/>
            </w:rPr>
            <w:t>von</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SECTIONPAGES  </w:instrText>
          </w:r>
          <w:r w:rsidRPr="001E297F">
            <w:rPr>
              <w:lang w:eastAsia="de-DE"/>
            </w:rPr>
            <w:fldChar w:fldCharType="separate"/>
          </w:r>
          <w:r w:rsidR="00B474C1">
            <w:rPr>
              <w:noProof/>
              <w:lang w:eastAsia="de-DE"/>
            </w:rPr>
            <w:t>2</w:t>
          </w:r>
          <w:r w:rsidRPr="001E297F">
            <w:rPr>
              <w:lang w:eastAsia="de-DE"/>
            </w:rPr>
            <w:fldChar w:fldCharType="end"/>
          </w:r>
        </w:p>
      </w:tc>
    </w:tr>
    <w:tr w:rsidR="0076026E" w:rsidTr="00764ADA">
      <w:tc>
        <w:tcPr>
          <w:tcW w:w="6177" w:type="dxa"/>
          <w:vAlign w:val="center"/>
        </w:tcPr>
        <w:p w:rsidR="00764ADA" w:rsidRPr="00C80CE6" w:rsidRDefault="000F4C26" w:rsidP="00764ADA">
          <w:pPr>
            <w:pStyle w:val="Fusszeile-Pfad"/>
            <w:rPr>
              <w:lang w:eastAsia="de-DE"/>
            </w:rPr>
          </w:pPr>
          <w:bookmarkStart w:id="3" w:name="FusszeileFolgeseiten" w:colFirst="0" w:colLast="0"/>
        </w:p>
      </w:tc>
      <w:tc>
        <w:tcPr>
          <w:tcW w:w="2951" w:type="dxa"/>
        </w:tcPr>
        <w:p w:rsidR="00764ADA" w:rsidRPr="00A93071" w:rsidRDefault="000F4C26" w:rsidP="00764ADA">
          <w:pPr>
            <w:jc w:val="right"/>
            <w:rPr>
              <w:sz w:val="2"/>
              <w:szCs w:val="2"/>
              <w:lang w:eastAsia="de-DE"/>
            </w:rPr>
          </w:pPr>
        </w:p>
      </w:tc>
    </w:tr>
    <w:bookmarkEnd w:id="3"/>
  </w:tbl>
  <w:p w:rsidR="00764ADA" w:rsidRDefault="000F4C26">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DA" w:rsidRPr="00DE4799" w:rsidRDefault="000821D9">
    <w:pPr>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sidR="0059234E">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B474C1">
      <w:rPr>
        <w:noProof/>
      </w:rPr>
      <w:instrText>22.01.2020, 15:16:43</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59234E">
      <w:rPr>
        <w:noProof/>
        <w:lang w:val="fr-FR"/>
      </w:rPr>
      <w:instrText>\\kt\shares\KTHOMES\PZiswiler\Eigene Dokumente\CMIAXIOMA\2c482a01a2054f49a2bce3ad321095a4\Musterstatuten für Wasserversorgungsgenossenschaften.docx</w:instrText>
    </w:r>
    <w:r>
      <w:fldChar w:fldCharType="end"/>
    </w:r>
    <w:r w:rsidRPr="00DE4799">
      <w:rPr>
        <w:lang w:val="fr-FR"/>
      </w:rPr>
      <w:instrText>" \&lt;OawJumpToField value=0/&gt;</w:instrText>
    </w:r>
    <w:r>
      <w:fldChar w:fldCharType="separate"/>
    </w:r>
    <w:r w:rsidR="00B474C1">
      <w:rPr>
        <w:noProof/>
      </w:rPr>
      <w:t>22.01.2020, 15:16:43</w:t>
    </w:r>
    <w:r w:rsidR="00B474C1" w:rsidRPr="00DE4799">
      <w:rPr>
        <w:noProof/>
        <w:lang w:val="fr-FR"/>
      </w:rPr>
      <w:t xml:space="preserve">, </w:t>
    </w:r>
    <w:r w:rsidR="00B474C1">
      <w:rPr>
        <w:noProof/>
        <w:lang w:val="fr-FR"/>
      </w:rPr>
      <w:t>\\kt\shares\KTHOMES\PZiswiler\Eigene Dokumente\CMIAXIOMA\2c482a01a2054f49a2bce3ad321095a4\Musterstatuten für Wasserversorgungsgenossenschaften.docx</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sidR="0059234E">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B474C1">
      <w:rPr>
        <w:noProof/>
      </w:rPr>
      <w:instrText>22.01.2020</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59234E">
      <w:rPr>
        <w:noProof/>
        <w:lang w:val="fr-FR"/>
      </w:rPr>
      <w:instrText>\\kt\shares\KTHOMES\PZiswiler\Eigene Dokumente\CMIAXIOMA\2c482a01a2054f49a2bce3ad321095a4\Musterstatuten für Wasserversorgungsgenossenschaften.docx</w:instrText>
    </w:r>
    <w:r>
      <w:fldChar w:fldCharType="end"/>
    </w:r>
    <w:r w:rsidRPr="00DE4799">
      <w:rPr>
        <w:lang w:val="fr-FR"/>
      </w:rPr>
      <w:instrText>" \&lt;OawJumpToField value=0/&gt;</w:instrText>
    </w:r>
    <w:r>
      <w:fldChar w:fldCharType="separate"/>
    </w:r>
    <w:r w:rsidR="00B474C1">
      <w:rPr>
        <w:noProof/>
      </w:rPr>
      <w:t>22.01.2020</w:t>
    </w:r>
    <w:r w:rsidR="00B474C1" w:rsidRPr="00DE4799">
      <w:rPr>
        <w:noProof/>
        <w:lang w:val="fr-FR"/>
      </w:rPr>
      <w:t xml:space="preserve">, </w:t>
    </w:r>
    <w:r w:rsidR="00B474C1">
      <w:rPr>
        <w:noProof/>
        <w:lang w:val="fr-FR"/>
      </w:rPr>
      <w:t>\\kt\shares\KTHOMES\PZiswiler\Eigene Dokumente\CMIAXIOMA\2c482a01a2054f49a2bce3ad321095a4\Musterstatuten für Wasserversorgungsgenossenschaften.docx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EB" w:rsidRDefault="000F4C26">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76026E" w:rsidTr="00764ADA">
      <w:tc>
        <w:tcPr>
          <w:tcW w:w="6177" w:type="dxa"/>
          <w:vAlign w:val="center"/>
        </w:tcPr>
        <w:p w:rsidR="00D539EB" w:rsidRPr="00405F4B" w:rsidRDefault="000F4C26" w:rsidP="00764ADA">
          <w:pPr>
            <w:pStyle w:val="Fusszeile"/>
            <w:rPr>
              <w:lang w:val="en-US" w:eastAsia="de-DE"/>
            </w:rPr>
          </w:pPr>
        </w:p>
      </w:tc>
      <w:tc>
        <w:tcPr>
          <w:tcW w:w="2951" w:type="dxa"/>
        </w:tcPr>
        <w:p w:rsidR="00D539EB" w:rsidRPr="001E297F" w:rsidRDefault="000821D9" w:rsidP="00764ADA">
          <w:pPr>
            <w:pStyle w:val="Fusszeile-Seite"/>
            <w:rPr>
              <w:lang w:eastAsia="de-DE"/>
            </w:rPr>
          </w:pPr>
          <w:r w:rsidRPr="001E297F">
            <w:rPr>
              <w:lang w:eastAsia="de-DE"/>
            </w:rPr>
            <w:fldChar w:fldCharType="begin"/>
          </w:r>
          <w:r w:rsidRPr="001E297F">
            <w:rPr>
              <w:lang w:eastAsia="de-DE"/>
            </w:rPr>
            <w:instrText xml:space="preserve"> DOCPROPERTY "Doc.Page"\*CHARFORMAT </w:instrText>
          </w:r>
          <w:r w:rsidRPr="001E297F">
            <w:rPr>
              <w:lang w:eastAsia="de-DE"/>
            </w:rPr>
            <w:fldChar w:fldCharType="separate"/>
          </w:r>
          <w:r w:rsidR="0059234E">
            <w:rPr>
              <w:lang w:eastAsia="de-DE"/>
            </w:rPr>
            <w:t>Seite</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PAGE </w:instrText>
          </w:r>
          <w:r w:rsidRPr="001E297F">
            <w:rPr>
              <w:lang w:eastAsia="de-DE"/>
            </w:rPr>
            <w:fldChar w:fldCharType="separate"/>
          </w:r>
          <w:r w:rsidR="00B474C1">
            <w:rPr>
              <w:noProof/>
              <w:lang w:eastAsia="de-DE"/>
            </w:rPr>
            <w:t>11</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DOCPROPERTY "Doc.of"\*CHARFORMAT </w:instrText>
          </w:r>
          <w:r w:rsidRPr="001E297F">
            <w:rPr>
              <w:lang w:eastAsia="de-DE"/>
            </w:rPr>
            <w:fldChar w:fldCharType="separate"/>
          </w:r>
          <w:r w:rsidR="0059234E">
            <w:rPr>
              <w:lang w:eastAsia="de-DE"/>
            </w:rPr>
            <w:t>von</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SECTIONPAGES  </w:instrText>
          </w:r>
          <w:r w:rsidRPr="001E297F">
            <w:rPr>
              <w:lang w:eastAsia="de-DE"/>
            </w:rPr>
            <w:fldChar w:fldCharType="separate"/>
          </w:r>
          <w:r w:rsidR="00B474C1">
            <w:rPr>
              <w:noProof/>
              <w:lang w:eastAsia="de-DE"/>
            </w:rPr>
            <w:t>11</w:t>
          </w:r>
          <w:r w:rsidRPr="001E297F">
            <w:rPr>
              <w:lang w:eastAsia="de-DE"/>
            </w:rPr>
            <w:fldChar w:fldCharType="end"/>
          </w:r>
        </w:p>
      </w:tc>
    </w:tr>
    <w:tr w:rsidR="0076026E" w:rsidTr="00764ADA">
      <w:tc>
        <w:tcPr>
          <w:tcW w:w="6177" w:type="dxa"/>
          <w:vAlign w:val="center"/>
        </w:tcPr>
        <w:p w:rsidR="00D539EB" w:rsidRPr="00C80CE6" w:rsidRDefault="000F4C26" w:rsidP="00764ADA">
          <w:pPr>
            <w:pStyle w:val="Fusszeile-Pfad"/>
            <w:rPr>
              <w:lang w:eastAsia="de-DE"/>
            </w:rPr>
          </w:pPr>
        </w:p>
      </w:tc>
      <w:tc>
        <w:tcPr>
          <w:tcW w:w="2951" w:type="dxa"/>
        </w:tcPr>
        <w:p w:rsidR="00D539EB" w:rsidRPr="00A93071" w:rsidRDefault="000F4C26" w:rsidP="00764ADA">
          <w:pPr>
            <w:jc w:val="right"/>
            <w:rPr>
              <w:sz w:val="2"/>
              <w:szCs w:val="2"/>
              <w:lang w:eastAsia="de-DE"/>
            </w:rPr>
          </w:pPr>
        </w:p>
      </w:tc>
    </w:tr>
  </w:tbl>
  <w:p w:rsidR="00D539EB" w:rsidRDefault="000F4C26">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C26" w:rsidRDefault="000F4C26">
      <w:r>
        <w:separator/>
      </w:r>
    </w:p>
  </w:footnote>
  <w:footnote w:type="continuationSeparator" w:id="0">
    <w:p w:rsidR="000F4C26" w:rsidRDefault="000F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EB" w:rsidRPr="00196669" w:rsidRDefault="000F4C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DA" w:rsidRPr="00196669" w:rsidRDefault="000821D9" w:rsidP="00764ADA">
    <w:r w:rsidRPr="00196669">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62850" cy="1257300"/>
          <wp:effectExtent l="0" t="0" r="0" b="0"/>
          <wp:wrapNone/>
          <wp:docPr id="4" name="331acd51-9ee4-4240-9e30-935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57300"/>
                  </a:xfrm>
                  <a:prstGeom prst="rect">
                    <a:avLst/>
                  </a:prstGeom>
                </pic:spPr>
              </pic:pic>
            </a:graphicData>
          </a:graphic>
        </wp:anchor>
      </w:drawing>
    </w:r>
    <w:r w:rsidRPr="00196669">
      <w:t> </w:t>
    </w:r>
  </w:p>
  <w:p w:rsidR="00764ADA" w:rsidRPr="00196669" w:rsidRDefault="000821D9" w:rsidP="00764ADA">
    <w:r w:rsidRPr="00196669">
      <w:rPr>
        <w:noProof/>
      </w:rPr>
      <w:drawing>
        <wp:anchor distT="0" distB="0" distL="114300" distR="114300" simplePos="0" relativeHeight="251658240" behindDoc="1" locked="1" layoutInCell="1" hidden="1" allowOverlap="1">
          <wp:simplePos x="0" y="0"/>
          <wp:positionH relativeFrom="column">
            <wp:posOffset>979</wp:posOffset>
          </wp:positionH>
          <wp:positionV relativeFrom="paragraph">
            <wp:posOffset>-351</wp:posOffset>
          </wp:positionV>
          <wp:extent cx="4048690" cy="1333686"/>
          <wp:effectExtent l="0" t="0" r="9525" b="0"/>
          <wp:wrapNone/>
          <wp:docPr id="1" name="ea6296d4-05a3-4225-9fb8-6f27"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196669">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DA" w:rsidRPr="00196669" w:rsidRDefault="000821D9" w:rsidP="00764ADA">
    <w:r w:rsidRPr="00196669">
      <w:t> </w:t>
    </w:r>
  </w:p>
  <w:p w:rsidR="00764ADA" w:rsidRPr="00196669" w:rsidRDefault="000821D9" w:rsidP="00764ADA">
    <w:pPr>
      <w:rPr>
        <w:color w:val="000000"/>
        <w:sz w:val="2"/>
        <w:szCs w:val="2"/>
      </w:rPr>
    </w:pPr>
    <w:r w:rsidRPr="00196669">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DA" w:rsidRDefault="000F4C26" w:rsidP="00764ADA">
    <w:pPr>
      <w:rPr>
        <w:sz w:val="2"/>
        <w:szCs w:val="2"/>
      </w:rPr>
    </w:pPr>
  </w:p>
  <w:p w:rsidR="007622CA" w:rsidRPr="0051144A" w:rsidRDefault="000F4C26" w:rsidP="00764ADA">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DA" w:rsidRDefault="000F4C26">
    <w:pPr>
      <w:spacing w:line="20" w:lineRule="exact"/>
      <w:rPr>
        <w:sz w:val="2"/>
        <w:szCs w:val="2"/>
      </w:rPr>
    </w:pPr>
  </w:p>
  <w:p w:rsidR="00764ADA" w:rsidRPr="00473DA5" w:rsidRDefault="000821D9">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2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CA2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98C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2A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AC8F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AC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CB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05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3A2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77AEF"/>
    <w:multiLevelType w:val="multilevel"/>
    <w:tmpl w:val="6504B20C"/>
    <w:numStyleLink w:val="ListWithNumbers"/>
  </w:abstractNum>
  <w:abstractNum w:abstractNumId="11" w15:restartNumberingAfterBreak="0">
    <w:nsid w:val="0C721489"/>
    <w:multiLevelType w:val="hybridMultilevel"/>
    <w:tmpl w:val="ED2443DA"/>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3" w15:restartNumberingAfterBreak="0">
    <w:nsid w:val="11C14432"/>
    <w:multiLevelType w:val="hybridMultilevel"/>
    <w:tmpl w:val="E20207AE"/>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96F6018"/>
    <w:multiLevelType w:val="hybridMultilevel"/>
    <w:tmpl w:val="A39074A8"/>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9C6721A"/>
    <w:multiLevelType w:val="hybridMultilevel"/>
    <w:tmpl w:val="1C880230"/>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A9623FD"/>
    <w:multiLevelType w:val="hybridMultilevel"/>
    <w:tmpl w:val="AC48D190"/>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B316DA2"/>
    <w:multiLevelType w:val="hybridMultilevel"/>
    <w:tmpl w:val="56AEABFC"/>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D353440"/>
    <w:multiLevelType w:val="hybridMultilevel"/>
    <w:tmpl w:val="70862124"/>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1E8C1B6A"/>
    <w:multiLevelType w:val="multilevel"/>
    <w:tmpl w:val="FE583652"/>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20"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1" w15:restartNumberingAfterBreak="0">
    <w:nsid w:val="223D2E4E"/>
    <w:multiLevelType w:val="hybridMultilevel"/>
    <w:tmpl w:val="532E891A"/>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5B6796A"/>
    <w:multiLevelType w:val="multilevel"/>
    <w:tmpl w:val="E188D56E"/>
    <w:numStyleLink w:val="ListLevelsWithNumbers"/>
  </w:abstractNum>
  <w:abstractNum w:abstractNumId="23"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4" w15:restartNumberingAfterBreak="0">
    <w:nsid w:val="2A861378"/>
    <w:multiLevelType w:val="multilevel"/>
    <w:tmpl w:val="4FE0A77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26"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7"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8" w15:restartNumberingAfterBreak="0">
    <w:nsid w:val="3A5B63A2"/>
    <w:multiLevelType w:val="singleLevel"/>
    <w:tmpl w:val="34B44E74"/>
    <w:lvl w:ilvl="0">
      <w:start w:val="1"/>
      <w:numFmt w:val="decimal"/>
      <w:lvlText w:val="%1."/>
      <w:legacy w:legacy="1" w:legacySpace="0" w:legacyIndent="283"/>
      <w:lvlJc w:val="left"/>
      <w:pPr>
        <w:ind w:left="283" w:hanging="283"/>
      </w:pPr>
    </w:lvl>
  </w:abstractNum>
  <w:abstractNum w:abstractNumId="29"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3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31" w15:restartNumberingAfterBreak="0">
    <w:nsid w:val="5035598E"/>
    <w:multiLevelType w:val="hybridMultilevel"/>
    <w:tmpl w:val="E2F8C91A"/>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13D4F9A"/>
    <w:multiLevelType w:val="singleLevel"/>
    <w:tmpl w:val="145A1672"/>
    <w:lvl w:ilvl="0">
      <w:start w:val="1"/>
      <w:numFmt w:val="decimal"/>
      <w:lvlText w:val="%1."/>
      <w:legacy w:legacy="1" w:legacySpace="0" w:legacyIndent="283"/>
      <w:lvlJc w:val="left"/>
      <w:pPr>
        <w:ind w:left="283" w:hanging="283"/>
      </w:pPr>
    </w:lvl>
  </w:abstractNum>
  <w:abstractNum w:abstractNumId="33" w15:restartNumberingAfterBreak="0">
    <w:nsid w:val="54823400"/>
    <w:multiLevelType w:val="hybridMultilevel"/>
    <w:tmpl w:val="3B0EDFBE"/>
    <w:lvl w:ilvl="0" w:tplc="68948AA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3EA63C3"/>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35"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6" w15:restartNumberingAfterBreak="0">
    <w:nsid w:val="6D1C2A91"/>
    <w:multiLevelType w:val="hybridMultilevel"/>
    <w:tmpl w:val="3B0EDFBE"/>
    <w:lvl w:ilvl="0" w:tplc="68948AA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D3C7412"/>
    <w:multiLevelType w:val="hybridMultilevel"/>
    <w:tmpl w:val="4306890C"/>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E1278FC"/>
    <w:multiLevelType w:val="hybridMultilevel"/>
    <w:tmpl w:val="7C625286"/>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0" w15:restartNumberingAfterBreak="0">
    <w:nsid w:val="70B40182"/>
    <w:multiLevelType w:val="hybridMultilevel"/>
    <w:tmpl w:val="26BEA804"/>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DFA460F"/>
    <w:multiLevelType w:val="hybridMultilevel"/>
    <w:tmpl w:val="3B0EDFBE"/>
    <w:lvl w:ilvl="0" w:tplc="68948AA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9"/>
  </w:num>
  <w:num w:numId="2">
    <w:abstractNumId w:val="27"/>
  </w:num>
  <w:num w:numId="3">
    <w:abstractNumId w:val="12"/>
  </w:num>
  <w:num w:numId="4">
    <w:abstractNumId w:val="30"/>
  </w:num>
  <w:num w:numId="5">
    <w:abstractNumId w:val="19"/>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5"/>
  </w:num>
  <w:num w:numId="21">
    <w:abstractNumId w:val="3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0"/>
  </w:num>
  <w:num w:numId="28">
    <w:abstractNumId w:val="23"/>
  </w:num>
  <w:num w:numId="29">
    <w:abstractNumId w:val="22"/>
  </w:num>
  <w:num w:numId="30">
    <w:abstractNumId w:val="32"/>
  </w:num>
  <w:num w:numId="31">
    <w:abstractNumId w:val="32"/>
    <w:lvlOverride w:ilvl="0">
      <w:lvl w:ilvl="0">
        <w:start w:val="1"/>
        <w:numFmt w:val="decimal"/>
        <w:lvlText w:val="%1."/>
        <w:legacy w:legacy="1" w:legacySpace="0" w:legacyIndent="283"/>
        <w:lvlJc w:val="left"/>
        <w:pPr>
          <w:ind w:left="283" w:hanging="283"/>
        </w:pPr>
      </w:lvl>
    </w:lvlOverride>
  </w:num>
  <w:num w:numId="32">
    <w:abstractNumId w:val="28"/>
  </w:num>
  <w:num w:numId="33">
    <w:abstractNumId w:val="28"/>
    <w:lvlOverride w:ilvl="0">
      <w:lvl w:ilvl="0">
        <w:start w:val="1"/>
        <w:numFmt w:val="decimal"/>
        <w:lvlText w:val="%1."/>
        <w:legacy w:legacy="1" w:legacySpace="0" w:legacyIndent="283"/>
        <w:lvlJc w:val="left"/>
        <w:pPr>
          <w:ind w:left="283" w:hanging="283"/>
        </w:pPr>
      </w:lvl>
    </w:lvlOverride>
  </w:num>
  <w:num w:numId="34">
    <w:abstractNumId w:val="34"/>
  </w:num>
  <w:num w:numId="35">
    <w:abstractNumId w:val="33"/>
  </w:num>
  <w:num w:numId="36">
    <w:abstractNumId w:val="36"/>
  </w:num>
  <w:num w:numId="37">
    <w:abstractNumId w:val="41"/>
  </w:num>
  <w:num w:numId="38">
    <w:abstractNumId w:val="31"/>
  </w:num>
  <w:num w:numId="39">
    <w:abstractNumId w:val="21"/>
  </w:num>
  <w:num w:numId="40">
    <w:abstractNumId w:val="40"/>
  </w:num>
  <w:num w:numId="41">
    <w:abstractNumId w:val="15"/>
  </w:num>
  <w:num w:numId="42">
    <w:abstractNumId w:val="38"/>
  </w:num>
  <w:num w:numId="43">
    <w:abstractNumId w:val="18"/>
  </w:num>
  <w:num w:numId="44">
    <w:abstractNumId w:val="37"/>
  </w:num>
  <w:num w:numId="45">
    <w:abstractNumId w:val="16"/>
  </w:num>
  <w:num w:numId="46">
    <w:abstractNumId w:val="14"/>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1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3. Januar 2018"/>
    <w:docVar w:name="Date.Format.Long.dateValue" w:val="43103"/>
    <w:docVar w:name="DocumentDate" w:val="3. Januar 2018"/>
    <w:docVar w:name="DocumentDate.dateValue" w:val="43103"/>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Gesuch-Formular.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8 SP1 (4.8.482)"/>
    <w:docVar w:name="OawCreatedWithProjectID" w:val="luchmaster"/>
    <w:docVar w:name="OawCreatedWithProjectVersion" w:val="14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Bookmark name=&quot;Enclosure&quot;&gt;&lt;profile type=&quot;default&quot; UID=&quot;&quot; sameAsDefault=&quot;0&quot;&gt;&lt;/profile&gt;&lt;/OawBookmark&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DocProperty name=&quot;BM_ContentType&quot;&gt;&lt;profile type=&quot;default&quot; UID=&quot;&quot; sameAsDefault=&quot;0&quot;&gt;&lt;documentProperty UID=&quot;2003070216009988776655&quot; dataSourceUID=&quot;2003070216009988776655&quot;/&gt;&lt;type type=&quot;WordBookmark&quot;&gt;&lt;WordBookmark name=&quot;ContentTyp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Textmarke.ContentType&quot;&gt;&lt;profile type=&quot;default&quot; UID=&quot;&quot; sameAsDefault=&quot;0&quot;&gt;&lt;documentProperty UID=&quot;2003070216009988776655&quot; sourceUID=&quot;2003070216009988776655&quot;/&gt;&lt;type type=&quot;WordBookmark&quot;&gt;&lt;WordBookmark name=&quot;ContentTyp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BM_ContentTypeLetter&quot;&gt;&lt;profile type=&quot;default&quot; UID=&quot;&quot; sameAsDefault=&quot;0&quot;&gt;&lt;documentProperty UID=&quot;2003070216009988776655&quot; dataSourceUID=&quot;2003070216009988776655&quot;/&gt;&lt;type type=&quot;WordBookmark&quot;&gt;&lt;WordBookmark name=&quot;ContentTypeLetter&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Stm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lt;OawDocProperty name=&quot;StmOrganisation.Abteilung1&quot;&gt;&lt;profile type=&quot;default&quot; UID=&quot;&quot; sameAsDefault=&quot;0&quot;&gt;&lt;documentProperty UID=&quot;2002122011014149059130932&quot; dataSourceUID=&quot;prj.2003050916522158373536&quot;/&gt;&lt;type type=&quot;OawDatabase&quot;&gt;&lt;OawDatabase table=&quot;Data&quot; field=&quot;Abteilung1&quot;/&gt;&lt;/type&gt;&lt;/profile&gt;&lt;/OawDocProperty&gt;&lt;OawDocProperty name=&quot;Stm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lt;OawDocProperty name=&quot;StmOrganisation.Postcode&quot;&gt;&lt;profile type=&quot;default&quot; UID=&quot;&quot; sameAsDefault=&quot;0&quot;&gt;&lt;documentProperty UID=&quot;2002122011014149059130932&quot; dataSourceUID=&quot;prj.2003050916522158373536&quot;/&gt;&lt;type type=&quot;OawDatabase&quot;&gt;&lt;OawDatabase table=&quot;Data&quot; field=&quot;Postcode&quot;/&gt;&lt;/type&gt;&lt;/profile&gt;&lt;/OawDocProperty&gt;&lt;OawDocProperty name=&quot;Stm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lt;OawDocProperty name=&quot;Stm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lt;OawDocProperty name=&quot;StmOrganisation.Abteilung1&quot;&gt;&lt;profile type=&quot;default&quot; UID=&quot;&quot; sameAsDefault=&quot;0&quot;&gt;&lt;documentProperty UID=&quot;2002122011014149059130932&quot; dataSourceUID=&quot;prj.2003050916522158373536&quot;/&gt;&lt;type type=&quot;OawDatabase&quot;&gt;&lt;OawDatabase table=&quot;Data&quot; field=&quot;Abteilung1&quot;/&gt;&lt;/type&gt;&lt;/profile&gt;&lt;/OawDocProperty&gt;&lt;OawDocProperty name=&quot;Stm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lt;OawDocProperty name=&quot;StmOrganisation.Postcode&quot;&gt;&lt;profile type=&quot;default&quot; UID=&quot;&quot; sameAsDefault=&quot;0&quot;&gt;&lt;documentProperty UID=&quot;2002122011014149059130932&quot; dataSourceUID=&quot;prj.2003050916522158373536&quot;/&gt;&lt;type type=&quot;OawDatabase&quot;&gt;&lt;OawDatabase table=&quot;Data&quot; field=&quot;Postcode&quot;/&gt;&lt;/type&gt;&lt;/profile&gt;&lt;/OawDocProperty&gt;&lt;OawDocProperty name=&quot;Stm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City|Footer1|Footer2|Footer3|Footer4|Dienststelle1|Dienststelle2|Email|Internet|Telefon|Departement|Fax|AddressB1|AddressB2|AddressB3|AddressB4|AddressN1|AddressN2|AddressN3|AddressN4|Abteilung1|Postcode&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StmOrganisation.Dienststelle1&quot; field=&quot;Dienststelle1&quot;/&gt;&lt;OawDocProperty name=&quot;StmOrganisation.Abteilung1&quot; field=&quot;Abteilung1&quot;/&gt;&lt;OawDocProperty name=&quot;StmOrganisation.AddressN1&quot; field=&quot;AddressN1&quot;/&gt;&lt;OawDocProperty name=&quot;StmOrganisation.Postcode&quot; field=&quot;Postcode&quot;/&gt;&lt;OawDocProperty name=&quot;StmOrganisation.City&quot; field=&quot;City&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Source" w:val="&lt;DocProps&gt;&lt;DocProp UID=&quot;2003080714212273705547&quot; EntryUID=&quot;2018010314340703850212&quot;&gt;&lt;Field Name=&quot;UID&quot; Value=&quot;2018010314340703850212&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7091211214720088554&quot;&gt;&lt;Field Name=&quot;UID&quot; Value=&quot;2017091211214720088554&quot;/&gt;&lt;Field Name=&quot;IDName&quot; Value=&quot;BUWD, lawa, ZD MB Ländliche Entwicklung (neue Telefonnummer)&quot;/&gt;&lt;Field Name=&quot;Departement&quot; Value=&quot;Bau-, Umwelt- und Wirtschaftsdepartement&quot;/&gt;&lt;Field Name=&quot;Dienststelle1&quot; Value=&quot;Landwirtschaft und Wald (lawa)&quot;/&gt;&lt;Field Name=&quot;Dienststelle2&quot; Value=&quot;&quot;/&gt;&lt;Field Name=&quot;Abteilung1&quot; Value=&quot;&quot;/&gt;&lt;Field Name=&quot;Abteilung2&quot; Value=&quot;&quot;/&gt;&lt;Field Name=&quot;AddressB1&quot; Value=&quot;Landwirtschaft und Wald (lawa)&quot;/&gt;&lt;Field Name=&quot;AddressB2&quot; Value=&quot;Ländliche Entwicklung&quot;/&gt;&lt;Field Name=&quot;AddressB3&quot; Value=&quot;&quot;/&gt;&lt;Field Name=&quot;AddressB4&quot; Value=&quot;&quot;/&gt;&lt;Field Name=&quot;AddressN1&quot; Value=&quot;Centralstrasse 33&quot;/&gt;&lt;Field Name=&quot;AddressN2&quot; Value=&quot;Postfach&quot;/&gt;&lt;Field Name=&quot;AddressN3&quot; Value=&quot;6210 Sursee&quot;/&gt;&lt;Field Name=&quot;AddressN4&quot; Value=&quot;&quot;/&gt;&lt;Field Name=&quot;Postcode&quot; Value=&quot;6210&quot;/&gt;&lt;Field Name=&quot;City&quot; Value=&quot;Sursee&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349 74 00&quot;/&gt;&lt;Field Name=&quot;Fax&quot; Value=&quot;&quot;/&gt;&lt;Field Name=&quot;LogoColor&quot; Value=&quot;%Logos%\Luzern.BUWD.Logo.2100.350.emf&quot;/&gt;&lt;Field Name=&quot;LogoBlackWhite&quot; Value=&quot;%Logos%\Luzern.BUWD.Logo.2100.350.emf&quot;/&gt;&lt;Field Name=&quot;LogoZertifikate&quot; Value=&quot;&quot;/&gt;&lt;Field Name=&quot;Email&quot; Value=&quot;lawa@lu.ch&quot;/&gt;&lt;Field Name=&quot;Internet&quot; Value=&quot;lawa.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UWD.Logo.2100.350.emf&quot;/&gt;&lt;Field Name=&quot;LogoSchriftzug&quot; Value=&quot;%Logos%\Schriftzug_gruen.199.1439.emf&quot;/&gt;&lt;Field Name=&quot;LogoTag&quot; Value=&quot;%Logos%\lawa.2099.217.emf&quot;/&gt;&lt;Field Name=&quot;Data_UID&quot; Value=&quot;2017091211214720088554&quot;/&gt;&lt;Field Name=&quot;Field_Name&quot; Value=&quot;&quot;/&gt;&lt;Field Name=&quot;Field_UID&quot; Value=&quot;&quot;/&gt;&lt;Field Name=&quot;ML_LCID&quot; Value=&quot;&quot;/&gt;&lt;Field Name=&quot;ML_Value&quot; Value=&quot;&quot;/&gt;&lt;/DocProp&gt;&lt;DocProp UID=&quot;2006040509495284662868&quot; EntryUID=&quot;2017071914285833623348&quot;&gt;&lt;Field Name=&quot;UID&quot; Value=&quot;2017071914285833623348&quot;/&gt;&lt;Field Name=&quot;IDName&quot; Value=&quot;Heini Karin, LAWA&quot;/&gt;&lt;Field Name=&quot;Name&quot; Value=&quot;Karin Heini&quot;/&gt;&lt;Field Name=&quot;PersonalNumber&quot; Value=&quot;&quot;/&gt;&lt;Field Name=&quot;DirectPhone&quot; Value=&quot;041 349 74 19&quot;/&gt;&lt;Field Name=&quot;DirectFax&quot; Value=&quot;&quot;/&gt;&lt;Field Name=&quot;Mobile&quot; Value=&quot;&quot;/&gt;&lt;Field Name=&quot;EMail&quot; Value=&quot;karin.heini@lu.ch&quot;/&gt;&lt;Field Name=&quot;Function&quot; Value=&quot;Lernende&quot;/&gt;&lt;Field Name=&quot;SignatureLowResColor&quot; Value=&quot;&quot;/&gt;&lt;Field Name=&quot;SignatureHighResColor&quot; Value=&quot;&quot;/&gt;&lt;Field Name=&quot;SignatureHighResBW&quot; Value=&quot;&quot;/&gt;&lt;Field Name=&quot;SignatureLowResBW&quot; Value=&quot;&quot;/&gt;&lt;Field Name=&quot;Initials&quot; Value=&quot;HEK&quot;/&gt;&lt;Field Name=&quot;SignatureAdditional2&quot; Value=&quot;&quot;/&gt;&lt;Field Name=&quot;SignatureAdditional1&quot; Value=&quot;&quot;/&gt;&lt;Field Name=&quot;Lizenz_noetig&quot; Value=&quot;Ja&quot;/&gt;&lt;Field Name=&quot;Data_UID&quot; Value=&quot;2017071914285833623348&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UID&quot; Value=&quot;2003121817293296325874&quot;/&gt;&lt;Field Name=&quot;IDName&quot; Value=&quot;(Leer)&quot;/&gt;&lt;/DocProp&gt;&lt;DocProp UID=&quot;2010072016315072560894&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4112217333376588294&quot; EntryUID=&quot;2003121817293296325874&quot;&gt;&lt;Field Name=&quot;UID&quot; Value=&quot;2003121817293296325874&quot;/&gt;&lt;Field Name=&quot;Dokumenttitel&quot; Value=&quot;FO Musterstatuten Wasserversorgungsgenossenschaft&quot;/&gt;&lt;Field Name=&quot;Dokumentdatum&quot; Value=&quot;3. Januar 2018&quot;/&gt;&lt;Field Name=&quot;Dokumentbetreff&quot; Value=&quot;Kommunikation: Publikation Formulare, Gesuche officeatwork, 2017&quot;/&gt;&lt;Field Name=&quot;Classification&quot; Value=&quot;&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Field Name=&quot;Dok_Titel&quot; Value=&quot;FO Musterstatuten Wasserversorgungsgenossenschaft&quot;/&gt;&lt;Field Name=&quot;Dok_Lfnr&quot; Value=&quot;101622&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3. Januar 2018&quot;/&gt;&lt;Field Name=&quot;Dok_DatumMM&quot; Value=&quot;03.01.2018&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Kommunikation: Publikation Formulare, Gesuche officeatwork, 2017&quot;/&gt;&lt;Field Name=&quot;G_BeginnMMMM&quot; Value=&quot;20. Oktober 2017&quot;/&gt;&lt;Field Name=&quot;G_BeginnMM&quot; Value=&quot;20.10.2017&quot;/&gt;&lt;Field Name=&quot;G_Bemerkung&quot; Value=&quot;Übernahme sämtlicher Formulare in officeatwork und Anpassung Telefonnummer&quot;/&gt;&lt;Field Name=&quot;G_Eigner&quot; Value=&quot;Kommunikation&quot;/&gt;&lt;Field Name=&quot;G_Laufnummer&quot; Value=&quot;2017-5089&quot;/&gt;&lt;Field Name=&quot;G_Signatur&quot; Value=&quot;&quot;/&gt;&lt;Field Name=&quot;G_Vorstossnummer&quot; Value=&quot;&quot;/&gt;&lt;Field Name=&quot;G_Botschaftsnummer&quot; Value=&quot;&quot;/&gt;&lt;Field Name=&quot;G_Eroeffnungsdatum&quot; Value=&quot;&quot;/&gt;&lt;Field Name=&quot;G_SachbearbeiterKuerzel&quot; Value=&quot;MMUELLER14&quot;/&gt;&lt;Field Name=&quot;G_SachbearbeiterVornameName&quot; Value=&quot;Markus Mueller Egli&quot;/&gt;&lt;Field Name=&quot;G_Registraturplan&quot; Value=&quot;246 Publikatione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ojectID" w:val="luchmaster"/>
    <w:docVar w:name="OawRecipients" w:val="&lt;Recipients&gt;&lt;Recipient&gt;&lt;UID&gt;2018010314340703850212&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TemplateProperties" w:val="password:=&lt;Semicolon/&gt;MnO`rrvnqc.=;jumpToFirstField:=1;dotReverenceRemove:=0;resizeA4Letter:=0;unpdateDocPropsOnNewOnly:=0;showAllNoteItems:=0;CharCodeChecked:=;CharCodeUnchecked:=;WizardSteps:=0|1;DocumentTitle:=K - A4 hoch mit Absender leer;DisplayName:=W7 - H - LA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DocProp UID=&quot;2002122011014149059130932&quot;&gt;WHERE IDName LIKE &quot;%lawa%&quot;&lt;/DocProp&gt;&lt;DocProp UID=&quot;&quot;&gt;WHERE IDName LIKE &quot;%lawa%&quot;&lt;/DocProp&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amp;lt;translate&amp;gt;SmartContent.InhaltsType&amp;lt;/translate&amp;gt;&quot; Style=&quot;Inhalts-Typ&quot;/&gt;_x000d_&lt;Bookmark Name=&quot;Subject&quot; Label=&quot;&amp;lt;translate&amp;gt;SmartContent.Subject&amp;lt;/translate&amp;gt;&quot; Style=&quot;Betreff&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331acd51-9ee4-4240-9e30-935a&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ea6296d4-05a3-4225-9fb8-6f27&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6026E"/>
    <w:rsid w:val="000821D9"/>
    <w:rsid w:val="00085D0C"/>
    <w:rsid w:val="000E0F54"/>
    <w:rsid w:val="000E4565"/>
    <w:rsid w:val="000F4C26"/>
    <w:rsid w:val="00122AAA"/>
    <w:rsid w:val="001A5AF2"/>
    <w:rsid w:val="001F3547"/>
    <w:rsid w:val="0021465C"/>
    <w:rsid w:val="00216D70"/>
    <w:rsid w:val="0025446A"/>
    <w:rsid w:val="0027579F"/>
    <w:rsid w:val="00335909"/>
    <w:rsid w:val="003407F5"/>
    <w:rsid w:val="003876CE"/>
    <w:rsid w:val="003F6FE5"/>
    <w:rsid w:val="004327FF"/>
    <w:rsid w:val="004778A2"/>
    <w:rsid w:val="004C4924"/>
    <w:rsid w:val="00567F04"/>
    <w:rsid w:val="0059234E"/>
    <w:rsid w:val="00596C10"/>
    <w:rsid w:val="00640542"/>
    <w:rsid w:val="0070514A"/>
    <w:rsid w:val="00752B28"/>
    <w:rsid w:val="0076026E"/>
    <w:rsid w:val="007623EA"/>
    <w:rsid w:val="007B3477"/>
    <w:rsid w:val="007E21EB"/>
    <w:rsid w:val="00847CB4"/>
    <w:rsid w:val="00881DA8"/>
    <w:rsid w:val="00891DA7"/>
    <w:rsid w:val="008D05DA"/>
    <w:rsid w:val="008E7F8B"/>
    <w:rsid w:val="0091683E"/>
    <w:rsid w:val="009E5DB4"/>
    <w:rsid w:val="00AB27E8"/>
    <w:rsid w:val="00AC37CE"/>
    <w:rsid w:val="00B111FB"/>
    <w:rsid w:val="00B474C1"/>
    <w:rsid w:val="00B61D19"/>
    <w:rsid w:val="00BE565B"/>
    <w:rsid w:val="00C05587"/>
    <w:rsid w:val="00C53764"/>
    <w:rsid w:val="00C7717D"/>
    <w:rsid w:val="00CB19E7"/>
    <w:rsid w:val="00CB6FEC"/>
    <w:rsid w:val="00D40D69"/>
    <w:rsid w:val="00DD23EE"/>
    <w:rsid w:val="00E2048C"/>
    <w:rsid w:val="00E86A3E"/>
    <w:rsid w:val="00F74D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589A8-E5F5-417F-8F32-54762E55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5625"/>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numbering" w:customStyle="1" w:styleId="ListWithNumbers">
    <w:name w:val="ListWithNumbers"/>
    <w:uiPriority w:val="99"/>
    <w:rsid w:val="00BF006B"/>
    <w:pPr>
      <w:numPr>
        <w:numId w:val="26"/>
      </w:numPr>
    </w:pPr>
  </w:style>
  <w:style w:type="numbering" w:customStyle="1" w:styleId="ListLevelsWithNumbers">
    <w:name w:val="ListLevelsWithNumbers"/>
    <w:uiPriority w:val="99"/>
    <w:rsid w:val="0034096C"/>
    <w:pPr>
      <w:numPr>
        <w:numId w:val="28"/>
      </w:numPr>
    </w:pPr>
  </w:style>
  <w:style w:type="character" w:styleId="Platzhaltertext">
    <w:name w:val="Placeholder Text"/>
    <w:basedOn w:val="Absatz-Standardschriftart"/>
    <w:uiPriority w:val="99"/>
    <w:semiHidden/>
    <w:rsid w:val="00EA2EBE"/>
    <w:rPr>
      <w:color w:val="808080"/>
      <w:lang w:val="de-CH"/>
    </w:rPr>
  </w:style>
  <w:style w:type="paragraph" w:customStyle="1" w:styleId="c5">
    <w:name w:val="c5"/>
    <w:basedOn w:val="Standard"/>
    <w:next w:val="Standard"/>
    <w:rsid w:val="006031E5"/>
    <w:rPr>
      <w:kern w:val="0"/>
      <w:szCs w:val="20"/>
      <w:lang w:eastAsia="de-DE"/>
    </w:rPr>
  </w:style>
  <w:style w:type="paragraph" w:customStyle="1" w:styleId="Formatvorlage1">
    <w:name w:val="Formatvorlage1"/>
    <w:basedOn w:val="Standard"/>
    <w:link w:val="Formatvorlage1Zchn"/>
    <w:qFormat/>
    <w:rsid w:val="00CB19E7"/>
    <w:pPr>
      <w:tabs>
        <w:tab w:val="left" w:leader="dot" w:pos="1701"/>
        <w:tab w:val="left" w:leader="dot" w:pos="7371"/>
      </w:tabs>
    </w:pPr>
    <w:rPr>
      <w:szCs w:val="24"/>
    </w:rPr>
  </w:style>
  <w:style w:type="character" w:customStyle="1" w:styleId="Formatvorlage1Zchn">
    <w:name w:val="Formatvorlage1 Zchn"/>
    <w:basedOn w:val="Absatz-Standardschriftart"/>
    <w:link w:val="Formatvorlage1"/>
    <w:rsid w:val="00CB19E7"/>
    <w:rPr>
      <w:kern w:val="10"/>
      <w:szCs w:val="24"/>
    </w:rPr>
  </w:style>
  <w:style w:type="paragraph" w:customStyle="1" w:styleId="Standard1">
    <w:name w:val="Standard1"/>
    <w:basedOn w:val="Standard"/>
    <w:rsid w:val="00AB27E8"/>
    <w:pPr>
      <w:tabs>
        <w:tab w:val="left" w:pos="1701"/>
      </w:tabs>
      <w:spacing w:before="240" w:after="120"/>
      <w:ind w:left="1701" w:hanging="1690"/>
      <w:jc w:val="both"/>
    </w:pPr>
    <w:rPr>
      <w:noProof/>
      <w:kern w:val="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ini\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0AFBF08A4D88BA4F12C9251B9580"/>
        <w:category>
          <w:name w:val="Allgemein"/>
          <w:gallery w:val="placeholder"/>
        </w:category>
        <w:types>
          <w:type w:val="bbPlcHdr"/>
        </w:types>
        <w:behaviors>
          <w:behavior w:val="content"/>
        </w:behaviors>
        <w:guid w:val="{4FDA5D15-BA26-44A8-A4F8-A5B91EE0F777}"/>
      </w:docPartPr>
      <w:docPartBody>
        <w:p w:rsidR="00383B7B" w:rsidRDefault="00D339B0">
          <w:pPr>
            <w:pStyle w:val="4E680AFBF08A4D88BA4F12C9251B9580"/>
          </w:pPr>
          <w:r>
            <w:rPr>
              <w:rStyle w:val="Platzhaltertext"/>
              <w:lang w:val="en-US"/>
            </w:rPr>
            <w:t xml:space="preserve"> </w:t>
          </w:r>
        </w:p>
      </w:docPartBody>
    </w:docPart>
    <w:docPart>
      <w:docPartPr>
        <w:name w:val="3F2AEF2B865F46A2A88079A8DB73A06F"/>
        <w:category>
          <w:name w:val="Allgemein"/>
          <w:gallery w:val="placeholder"/>
        </w:category>
        <w:types>
          <w:type w:val="bbPlcHdr"/>
        </w:types>
        <w:behaviors>
          <w:behavior w:val="content"/>
        </w:behaviors>
        <w:guid w:val="{C4171BE6-FA39-4003-8A55-D2187D040A64}"/>
      </w:docPartPr>
      <w:docPartBody>
        <w:p w:rsidR="00383B7B" w:rsidRDefault="00D339B0">
          <w:pPr>
            <w:pStyle w:val="3F2AEF2B865F46A2A88079A8DB73A06F"/>
          </w:pPr>
          <w:r>
            <w:rPr>
              <w:rStyle w:val="Platzhaltertext"/>
              <w:lang w:val="en-US"/>
            </w:rPr>
            <w:t xml:space="preserve"> </w:t>
          </w:r>
        </w:p>
      </w:docPartBody>
    </w:docPart>
    <w:docPart>
      <w:docPartPr>
        <w:name w:val="DDD91244E3564E38A6AA546FE1A9B89C"/>
        <w:category>
          <w:name w:val="Allgemein"/>
          <w:gallery w:val="placeholder"/>
        </w:category>
        <w:types>
          <w:type w:val="bbPlcHdr"/>
        </w:types>
        <w:behaviors>
          <w:behavior w:val="content"/>
        </w:behaviors>
        <w:guid w:val="{B41E8AC0-FC1B-40C0-9B59-440A2967E07E}"/>
      </w:docPartPr>
      <w:docPartBody>
        <w:p w:rsidR="002E470F" w:rsidRDefault="00D339B0" w:rsidP="00D339B0">
          <w:pPr>
            <w:pStyle w:val="DDD91244E3564E38A6AA546FE1A9B8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B0"/>
    <w:rsid w:val="002E470F"/>
    <w:rsid w:val="00424C1E"/>
    <w:rsid w:val="00D339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E680AFBF08A4D88BA4F12C9251B9580">
    <w:name w:val="4E680AFBF08A4D88BA4F12C9251B9580"/>
  </w:style>
  <w:style w:type="paragraph" w:customStyle="1" w:styleId="3F2AEF2B865F46A2A88079A8DB73A06F">
    <w:name w:val="3F2AEF2B865F46A2A88079A8DB73A06F"/>
  </w:style>
  <w:style w:type="paragraph" w:customStyle="1" w:styleId="DDD91244E3564E38A6AA546FE1A9B89C">
    <w:name w:val="DDD91244E3564E38A6AA546FE1A9B89C"/>
    <w:rsid w:val="00D339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CustomXMLPart">
  <Organisation2>Centralstrasse 33
Postfach
6210 Sursee
Telefon 041 349 74 00
lawa@lu.ch
lawa.lu.ch</Organisation2>
  <Organisation1>Landwirtschaft und Wald (lawa)
Ländliche Entwicklung</Organisation1>
</officeatwork>
</file>

<file path=customXml/item3.xml><?xml version="1.0" encoding="utf-8"?>
<officeatwork xmlns="http://schemas.officeatwork.com/Formulas">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</officeatwork>
</file>

<file path=customXml/item4.xml><?xml version="1.0" encoding="utf-8"?>
<officeatwork xmlns="http://schemas.officeatwork.com/Media"/>
</file>

<file path=customXml/item5.xml><?xml version="1.0" encoding="utf-8"?>
<officeatwork xmlns="http://schemas.officeatwork.com/MasterProperties">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</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26D18-C898-4589-8DB2-A2F78752757E}">
  <ds:schemaRefs>
    <ds:schemaRef ds:uri="http://schemas.officeatwork.com/Document"/>
  </ds:schemaRefs>
</ds:datastoreItem>
</file>

<file path=customXml/itemProps2.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3.xml><?xml version="1.0" encoding="utf-8"?>
<ds:datastoreItem xmlns:ds="http://schemas.openxmlformats.org/officeDocument/2006/customXml" ds:itemID="{CEB7359B-D104-4653-B6B6-708B57D54137}">
  <ds:schemaRefs>
    <ds:schemaRef ds:uri="http://schemas.officeatwork.com/Formulas"/>
  </ds:schemaRefs>
</ds:datastoreItem>
</file>

<file path=customXml/itemProps4.xml><?xml version="1.0" encoding="utf-8"?>
<ds:datastoreItem xmlns:ds="http://schemas.openxmlformats.org/officeDocument/2006/customXml" ds:itemID="{10A5ECAC-1934-42B5-915C-23A5753FC02E}">
  <ds:schemaRefs>
    <ds:schemaRef ds:uri="http://schemas.officeatwork.com/Media"/>
  </ds:schemaRefs>
</ds:datastoreItem>
</file>

<file path=customXml/itemProps5.xml><?xml version="1.0" encoding="utf-8"?>
<ds:datastoreItem xmlns:ds="http://schemas.openxmlformats.org/officeDocument/2006/customXml" ds:itemID="{BA38D71C-81D1-42A0-B202-CE004069B90D}">
  <ds:schemaRefs>
    <ds:schemaRef ds:uri="http://schemas.officeatwork.com/MasterProperties"/>
  </ds:schemaRefs>
</ds:datastoreItem>
</file>

<file path=customXml/itemProps6.xml><?xml version="1.0" encoding="utf-8"?>
<ds:datastoreItem xmlns:ds="http://schemas.openxmlformats.org/officeDocument/2006/customXml" ds:itemID="{98F05995-769A-4DED-B401-FD951973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13</Pages>
  <Words>2113</Words>
  <Characters>13315</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K_-_A4_hoch_mit_Absender_leer</vt:lpstr>
      <vt:lpstr>Organisation</vt:lpstr>
    </vt:vector>
  </TitlesOfParts>
  <Company>Bau-, Umwelt- und Wirtschaftsdepartement</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K_-_A4_hoch_mit_Absender_leer</dc:title>
  <dc:creator>Karin Heini</dc:creator>
  <cp:lastModifiedBy>Mueller Egli Markus</cp:lastModifiedBy>
  <cp:revision>2</cp:revision>
  <cp:lastPrinted>2019-02-19T10:33:00Z</cp:lastPrinted>
  <dcterms:created xsi:type="dcterms:W3CDTF">2020-01-22T14:17:00Z</dcterms:created>
  <dcterms:modified xsi:type="dcterms:W3CDTF">2020-01-22T14:17:00Z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HEK</vt:lpwstr>
  </property>
  <property fmtid="{D5CDD505-2E9C-101B-9397-08002B2CF9AE}" pid="3" name="Author.Name">
    <vt:lpwstr>Karin Heini</vt:lpwstr>
  </property>
  <property fmtid="{D5CDD505-2E9C-101B-9397-08002B2CF9AE}" pid="4" name="BM_ContentType">
    <vt:lpwstr/>
  </property>
  <property fmtid="{D5CDD505-2E9C-101B-9397-08002B2CF9AE}" pid="5" name="BM_ContentTypeLetter">
    <vt:lpwstr/>
  </property>
  <property fmtid="{D5CDD505-2E9C-101B-9397-08002B2CF9AE}" pid="6" name="BM_Subject">
    <vt:lpwstr/>
  </property>
  <property fmtid="{D5CDD505-2E9C-101B-9397-08002B2CF9AE}" pid="7" name="CMIdata.Dok_AusgangMM">
    <vt:lpwstr/>
  </property>
  <property fmtid="{D5CDD505-2E9C-101B-9397-08002B2CF9AE}" pid="8" name="CMIdata.Dok_AusgangMMMM">
    <vt:lpwstr/>
  </property>
  <property fmtid="{D5CDD505-2E9C-101B-9397-08002B2CF9AE}" pid="9" name="CMIdata.Dok_Autor">
    <vt:lpwstr/>
  </property>
  <property fmtid="{D5CDD505-2E9C-101B-9397-08002B2CF9AE}" pid="10" name="CMIdata.Dok_Bemerkung">
    <vt:lpwstr/>
  </property>
  <property fmtid="{D5CDD505-2E9C-101B-9397-08002B2CF9AE}" pid="11" name="CMIdata.Dok_Beschlussnummer">
    <vt:lpwstr/>
  </property>
  <property fmtid="{D5CDD505-2E9C-101B-9397-08002B2CF9AE}" pid="12" name="CMIdata.Dok_DatumMM">
    <vt:lpwstr>03.01.2018</vt:lpwstr>
  </property>
  <property fmtid="{D5CDD505-2E9C-101B-9397-08002B2CF9AE}" pid="13" name="CMIdata.Dok_DatumMMMM">
    <vt:lpwstr>3. Januar 2018</vt:lpwstr>
  </property>
  <property fmtid="{D5CDD505-2E9C-101B-9397-08002B2CF9AE}" pid="14" name="CMIdata.Dok_EingangMM">
    <vt:lpwstr/>
  </property>
  <property fmtid="{D5CDD505-2E9C-101B-9397-08002B2CF9AE}" pid="15" name="CMIdata.Dok_EingangMMMM">
    <vt:lpwstr/>
  </property>
  <property fmtid="{D5CDD505-2E9C-101B-9397-08002B2CF9AE}" pid="16" name="CMIdata.Dok_Kategorie">
    <vt:lpwstr/>
  </property>
  <property fmtid="{D5CDD505-2E9C-101B-9397-08002B2CF9AE}" pid="17" name="CMIdata.Dok_Lfnr">
    <vt:lpwstr>101622</vt:lpwstr>
  </property>
  <property fmtid="{D5CDD505-2E9C-101B-9397-08002B2CF9AE}" pid="18" name="CMIdata.Dok_Protokollbemerkung">
    <vt:lpwstr/>
  </property>
  <property fmtid="{D5CDD505-2E9C-101B-9397-08002B2CF9AE}" pid="19" name="CMIdata.Dok_Protokollvermerk">
    <vt:lpwstr/>
  </property>
  <property fmtid="{D5CDD505-2E9C-101B-9397-08002B2CF9AE}" pid="20" name="CMIdata.Dok_Standort">
    <vt:lpwstr/>
  </property>
  <property fmtid="{D5CDD505-2E9C-101B-9397-08002B2CF9AE}" pid="21" name="CMIdata.Dok_Thema">
    <vt:lpwstr/>
  </property>
  <property fmtid="{D5CDD505-2E9C-101B-9397-08002B2CF9AE}" pid="22" name="CMIdata.Dok_Titel">
    <vt:lpwstr>Musterstatuten für Wasserversorgungsgenossenschaften</vt:lpwstr>
  </property>
  <property fmtid="{D5CDD505-2E9C-101B-9397-08002B2CF9AE}" pid="23" name="CMIdata.Dok_Traktandierungscode">
    <vt:lpwstr/>
  </property>
  <property fmtid="{D5CDD505-2E9C-101B-9397-08002B2CF9AE}" pid="24" name="CMIdata.Dok_Traktandierungstitel">
    <vt:lpwstr/>
  </property>
  <property fmtid="{D5CDD505-2E9C-101B-9397-08002B2CF9AE}" pid="25" name="CMIdata.Dok_Traktandumstatus">
    <vt:lpwstr/>
  </property>
  <property fmtid="{D5CDD505-2E9C-101B-9397-08002B2CF9AE}" pid="26" name="CMIdata.Dok_Traktandum_Notizen">
    <vt:lpwstr/>
  </property>
  <property fmtid="{D5CDD505-2E9C-101B-9397-08002B2CF9AE}" pid="27" name="CMIdata.G_BeginnMM">
    <vt:lpwstr>25.09.2018</vt:lpwstr>
  </property>
  <property fmtid="{D5CDD505-2E9C-101B-9397-08002B2CF9AE}" pid="28" name="CMIdata.G_BeginnMMMM">
    <vt:lpwstr>25. September 2018</vt:lpwstr>
  </property>
  <property fmtid="{D5CDD505-2E9C-101B-9397-08002B2CF9AE}" pid="29" name="CMIdata.G_Bemerkung">
    <vt:lpwstr/>
  </property>
  <property fmtid="{D5CDD505-2E9C-101B-9397-08002B2CF9AE}" pid="30" name="CMIdata.G_Botschaftsnummer">
    <vt:lpwstr/>
  </property>
  <property fmtid="{D5CDD505-2E9C-101B-9397-08002B2CF9AE}" pid="31" name="CMIdata.G_Departement">
    <vt:lpwstr/>
  </property>
  <property fmtid="{D5CDD505-2E9C-101B-9397-08002B2CF9AE}" pid="32" name="CMIdata.G_Eigner">
    <vt:lpwstr>Fachbereich Ländliche Entwicklung</vt:lpwstr>
  </property>
  <property fmtid="{D5CDD505-2E9C-101B-9397-08002B2CF9AE}" pid="33" name="CMIdata.G_Eroeffnungsdatum">
    <vt:lpwstr/>
  </property>
  <property fmtid="{D5CDD505-2E9C-101B-9397-08002B2CF9AE}" pid="34" name="CMIdata.G_Grundbuchkreis">
    <vt:lpwstr/>
  </property>
  <property fmtid="{D5CDD505-2E9C-101B-9397-08002B2CF9AE}" pid="35" name="CMIdata.G_HFD_AnmeldedatumMM">
    <vt:lpwstr/>
  </property>
  <property fmtid="{D5CDD505-2E9C-101B-9397-08002B2CF9AE}" pid="36" name="CMIdata.G_HFD_AnmeldedatumMMMM">
    <vt:lpwstr/>
  </property>
  <property fmtid="{D5CDD505-2E9C-101B-9397-08002B2CF9AE}" pid="37" name="CMIdata.G_HFD_AustrittsdatumMM">
    <vt:lpwstr/>
  </property>
  <property fmtid="{D5CDD505-2E9C-101B-9397-08002B2CF9AE}" pid="38" name="CMIdata.G_HFD_AustrittsdatumMMMM">
    <vt:lpwstr/>
  </property>
  <property fmtid="{D5CDD505-2E9C-101B-9397-08002B2CF9AE}" pid="39" name="CMIdata.G_HFD_Austrittsgrund">
    <vt:lpwstr/>
  </property>
  <property fmtid="{D5CDD505-2E9C-101B-9397-08002B2CF9AE}" pid="40" name="CMIdata.G_HFD_Diagnose">
    <vt:lpwstr/>
  </property>
  <property fmtid="{D5CDD505-2E9C-101B-9397-08002B2CF9AE}" pid="41" name="CMIdata.G_HFD_DurchfuerhrungsbestaetigungMM">
    <vt:lpwstr/>
  </property>
  <property fmtid="{D5CDD505-2E9C-101B-9397-08002B2CF9AE}" pid="42" name="CMIdata.G_HFD_DurchfuerhrungsbestaetigungMMMM">
    <vt:lpwstr/>
  </property>
  <property fmtid="{D5CDD505-2E9C-101B-9397-08002B2CF9AE}" pid="43" name="CMIdata.G_HFD_EintrittsdatumMM">
    <vt:lpwstr/>
  </property>
  <property fmtid="{D5CDD505-2E9C-101B-9397-08002B2CF9AE}" pid="44" name="CMIdata.G_HFD_EintrittsdatumMMMM">
    <vt:lpwstr/>
  </property>
  <property fmtid="{D5CDD505-2E9C-101B-9397-08002B2CF9AE}" pid="45" name="CMIdata.G_HFD_Erstsprache_Kind">
    <vt:lpwstr/>
  </property>
  <property fmtid="{D5CDD505-2E9C-101B-9397-08002B2CF9AE}" pid="46" name="CMIdata.G_HFD_Familiensprache">
    <vt:lpwstr/>
  </property>
  <property fmtid="{D5CDD505-2E9C-101B-9397-08002B2CF9AE}" pid="47" name="CMIdata.G_HFD_Hilfsmittel">
    <vt:lpwstr/>
  </property>
  <property fmtid="{D5CDD505-2E9C-101B-9397-08002B2CF9AE}" pid="48" name="CMIdata.G_HFD_paedagogischeMassnahmen">
    <vt:lpwstr/>
  </property>
  <property fmtid="{D5CDD505-2E9C-101B-9397-08002B2CF9AE}" pid="49" name="CMIdata.G_Laufnummer">
    <vt:lpwstr>2018-4415</vt:lpwstr>
  </property>
  <property fmtid="{D5CDD505-2E9C-101B-9397-08002B2CF9AE}" pid="50" name="CMIdata.G_Ortsbezeichnung">
    <vt:lpwstr/>
  </property>
  <property fmtid="{D5CDD505-2E9C-101B-9397-08002B2CF9AE}" pid="51" name="CMIdata.G_RaeumlicheZuteilung">
    <vt:lpwstr/>
  </property>
  <property fmtid="{D5CDD505-2E9C-101B-9397-08002B2CF9AE}" pid="52" name="CMIdata.G_Registraturplan">
    <vt:lpwstr>301 Grundlagen</vt:lpwstr>
  </property>
  <property fmtid="{D5CDD505-2E9C-101B-9397-08002B2CF9AE}" pid="53" name="CMIdata.G_SachbearbeiterKuerzel">
    <vt:lpwstr>MARTIN.CHRISTEN@LU.CH</vt:lpwstr>
  </property>
  <property fmtid="{D5CDD505-2E9C-101B-9397-08002B2CF9AE}" pid="54" name="CMIdata.G_SachbearbeiterVornameName">
    <vt:lpwstr>Martin Christen</vt:lpwstr>
  </property>
  <property fmtid="{D5CDD505-2E9C-101B-9397-08002B2CF9AE}" pid="55" name="CMIdata.G_SBE_Anmeldungsgrund">
    <vt:lpwstr/>
  </property>
  <property fmtid="{D5CDD505-2E9C-101B-9397-08002B2CF9AE}" pid="56" name="CMIdata.G_SBE_Klientenart">
    <vt:lpwstr/>
  </property>
  <property fmtid="{D5CDD505-2E9C-101B-9397-08002B2CF9AE}" pid="57" name="CMIdata.G_SBE_Schulgemeinde">
    <vt:lpwstr/>
  </property>
  <property fmtid="{D5CDD505-2E9C-101B-9397-08002B2CF9AE}" pid="58" name="CMIdata.G_SBE_Schulhaus">
    <vt:lpwstr/>
  </property>
  <property fmtid="{D5CDD505-2E9C-101B-9397-08002B2CF9AE}" pid="59" name="CMIdata.G_SBE_Schulstufe">
    <vt:lpwstr/>
  </property>
  <property fmtid="{D5CDD505-2E9C-101B-9397-08002B2CF9AE}" pid="60" name="CMIdata.G_SBE_Team-Gruppengroesse">
    <vt:lpwstr/>
  </property>
  <property fmtid="{D5CDD505-2E9C-101B-9397-08002B2CF9AE}" pid="61" name="CMIdata.G_Signatur">
    <vt:lpwstr/>
  </property>
  <property fmtid="{D5CDD505-2E9C-101B-9397-08002B2CF9AE}" pid="62" name="CMIdata.G_Titel">
    <vt:lpwstr>Strukturverbesserung: Musterstatuten für Wasserversorgungsgenossenschaften</vt:lpwstr>
  </property>
  <property fmtid="{D5CDD505-2E9C-101B-9397-08002B2CF9AE}" pid="63" name="CMIdata.G_TitelPublikation(DHK)">
    <vt:lpwstr/>
  </property>
  <property fmtid="{D5CDD505-2E9C-101B-9397-08002B2CF9AE}" pid="64" name="CMIdata.G_Vorstossnummer">
    <vt:lpwstr/>
  </property>
  <property fmtid="{D5CDD505-2E9C-101B-9397-08002B2CF9AE}" pid="65" name="CMIdata.Sitz_Beginn">
    <vt:lpwstr/>
  </property>
  <property fmtid="{D5CDD505-2E9C-101B-9397-08002B2CF9AE}" pid="66" name="CMIdata.Sitz_Bemerkung">
    <vt:lpwstr/>
  </property>
  <property fmtid="{D5CDD505-2E9C-101B-9397-08002B2CF9AE}" pid="67" name="CMIdata.Sitz_DatumMM">
    <vt:lpwstr/>
  </property>
  <property fmtid="{D5CDD505-2E9C-101B-9397-08002B2CF9AE}" pid="68" name="CMIdata.Sitz_DatumMMMM">
    <vt:lpwstr/>
  </property>
  <property fmtid="{D5CDD505-2E9C-101B-9397-08002B2CF9AE}" pid="69" name="CMIdata.Sitz_Ende">
    <vt:lpwstr/>
  </property>
  <property fmtid="{D5CDD505-2E9C-101B-9397-08002B2CF9AE}" pid="70" name="CMIdata.Sitz_Gremium">
    <vt:lpwstr/>
  </property>
  <property fmtid="{D5CDD505-2E9C-101B-9397-08002B2CF9AE}" pid="71" name="CMIdata.Sitz_Ort">
    <vt:lpwstr/>
  </property>
  <property fmtid="{D5CDD505-2E9C-101B-9397-08002B2CF9AE}" pid="72" name="CMIdata.Sitz_Titel">
    <vt:lpwstr/>
  </property>
  <property fmtid="{D5CDD505-2E9C-101B-9397-08002B2CF9AE}" pid="73" name="Contactperson.Direct Fax">
    <vt:lpwstr/>
  </property>
  <property fmtid="{D5CDD505-2E9C-101B-9397-08002B2CF9AE}" pid="74" name="Contactperson.Direct Phone">
    <vt:lpwstr/>
  </property>
  <property fmtid="{D5CDD505-2E9C-101B-9397-08002B2CF9AE}" pid="75" name="Contactperson.DirectFax">
    <vt:lpwstr/>
  </property>
  <property fmtid="{D5CDD505-2E9C-101B-9397-08002B2CF9AE}" pid="76" name="Contactperson.DirectPhone">
    <vt:lpwstr/>
  </property>
  <property fmtid="{D5CDD505-2E9C-101B-9397-08002B2CF9AE}" pid="77" name="Contactperson.Name">
    <vt:lpwstr/>
  </property>
  <property fmtid="{D5CDD505-2E9C-101B-9397-08002B2CF9AE}" pid="78" name="CustomField.Classification">
    <vt:lpwstr/>
  </property>
  <property fmtid="{D5CDD505-2E9C-101B-9397-08002B2CF9AE}" pid="79" name="CustomField.ContentTypeLetter">
    <vt:lpwstr/>
  </property>
  <property fmtid="{D5CDD505-2E9C-101B-9397-08002B2CF9AE}" pid="80" name="Doc.ContentTypeBrackets">
    <vt:lpwstr>[Inhalts-Typ]</vt:lpwstr>
  </property>
  <property fmtid="{D5CDD505-2E9C-101B-9397-08002B2CF9AE}" pid="81" name="Doc.Date">
    <vt:lpwstr>Datum</vt:lpwstr>
  </property>
  <property fmtid="{D5CDD505-2E9C-101B-9397-08002B2CF9AE}" pid="82" name="Doc.DirectFax">
    <vt:lpwstr>Direkt Telefax</vt:lpwstr>
  </property>
  <property fmtid="{D5CDD505-2E9C-101B-9397-08002B2CF9AE}" pid="83" name="Doc.DirectPhone">
    <vt:lpwstr>Direkt Telefon</vt:lpwstr>
  </property>
  <property fmtid="{D5CDD505-2E9C-101B-9397-08002B2CF9AE}" pid="84" name="Doc.Document">
    <vt:lpwstr>Dokument</vt:lpwstr>
  </property>
  <property fmtid="{D5CDD505-2E9C-101B-9397-08002B2CF9AE}" pid="85" name="Doc.Enclosures">
    <vt:lpwstr>Beilagen</vt:lpwstr>
  </property>
  <property fmtid="{D5CDD505-2E9C-101B-9397-08002B2CF9AE}" pid="86" name="Doc.Facsimile">
    <vt:lpwstr>Telefax</vt:lpwstr>
  </property>
  <property fmtid="{D5CDD505-2E9C-101B-9397-08002B2CF9AE}" pid="87" name="Doc.Letter">
    <vt:lpwstr>Brief</vt:lpwstr>
  </property>
  <property fmtid="{D5CDD505-2E9C-101B-9397-08002B2CF9AE}" pid="88" name="Doc.of">
    <vt:lpwstr>von</vt:lpwstr>
  </property>
  <property fmtid="{D5CDD505-2E9C-101B-9397-08002B2CF9AE}" pid="89" name="Doc.Page">
    <vt:lpwstr>Seite</vt:lpwstr>
  </property>
  <property fmtid="{D5CDD505-2E9C-101B-9397-08002B2CF9AE}" pid="90" name="Doc.Regarding">
    <vt:lpwstr>betreffend</vt:lpwstr>
  </property>
  <property fmtid="{D5CDD505-2E9C-101B-9397-08002B2CF9AE}" pid="91" name="Doc.Subject">
    <vt:lpwstr>[Betreff]</vt:lpwstr>
  </property>
  <property fmtid="{D5CDD505-2E9C-101B-9397-08002B2CF9AE}" pid="92" name="Doc.Telephone">
    <vt:lpwstr>Telefon</vt:lpwstr>
  </property>
  <property fmtid="{D5CDD505-2E9C-101B-9397-08002B2CF9AE}" pid="93" name="Doc.Text">
    <vt:lpwstr>[Text]</vt:lpwstr>
  </property>
  <property fmtid="{D5CDD505-2E9C-101B-9397-08002B2CF9AE}" pid="94" name="oawDisplayName">
    <vt:lpwstr/>
  </property>
  <property fmtid="{D5CDD505-2E9C-101B-9397-08002B2CF9AE}" pid="95" name="oawID">
    <vt:lpwstr/>
  </property>
  <property fmtid="{D5CDD505-2E9C-101B-9397-08002B2CF9AE}" pid="96" name="oawInfo">
    <vt:lpwstr/>
  </property>
  <property fmtid="{D5CDD505-2E9C-101B-9397-08002B2CF9AE}" pid="97" name="Organisation.AddressB1">
    <vt:lpwstr>Landwirtschaft und Wald (lawa)</vt:lpwstr>
  </property>
  <property fmtid="{D5CDD505-2E9C-101B-9397-08002B2CF9AE}" pid="98" name="Organisation.AddressB2">
    <vt:lpwstr>Ländliche Entwicklung</vt:lpwstr>
  </property>
  <property fmtid="{D5CDD505-2E9C-101B-9397-08002B2CF9AE}" pid="99" name="Organisation.AddressB3">
    <vt:lpwstr/>
  </property>
  <property fmtid="{D5CDD505-2E9C-101B-9397-08002B2CF9AE}" pid="100" name="Organisation.AddressB4">
    <vt:lpwstr/>
  </property>
  <property fmtid="{D5CDD505-2E9C-101B-9397-08002B2CF9AE}" pid="101" name="Organisation.AddressN1">
    <vt:lpwstr>Centralstrasse 33</vt:lpwstr>
  </property>
  <property fmtid="{D5CDD505-2E9C-101B-9397-08002B2CF9AE}" pid="102" name="Organisation.AddressN2">
    <vt:lpwstr>Postfach</vt:lpwstr>
  </property>
  <property fmtid="{D5CDD505-2E9C-101B-9397-08002B2CF9AE}" pid="103" name="Organisation.AddressN3">
    <vt:lpwstr>6210 Sursee</vt:lpwstr>
  </property>
  <property fmtid="{D5CDD505-2E9C-101B-9397-08002B2CF9AE}" pid="104" name="Organisation.AddressN4">
    <vt:lpwstr/>
  </property>
  <property fmtid="{D5CDD505-2E9C-101B-9397-08002B2CF9AE}" pid="105" name="Organisation.City">
    <vt:lpwstr>Sursee</vt:lpwstr>
  </property>
  <property fmtid="{D5CDD505-2E9C-101B-9397-08002B2CF9AE}" pid="106" name="Organisation.Country">
    <vt:lpwstr/>
  </property>
  <property fmtid="{D5CDD505-2E9C-101B-9397-08002B2CF9AE}" pid="107" name="Organisation.Departement">
    <vt:lpwstr>Bau-, Umwelt- und Wirtschaftsdepartement</vt:lpwstr>
  </property>
  <property fmtid="{D5CDD505-2E9C-101B-9397-08002B2CF9AE}" pid="108" name="Organisation.Dienststelle1">
    <vt:lpwstr>Landwirtschaft und Wald (lawa)</vt:lpwstr>
  </property>
  <property fmtid="{D5CDD505-2E9C-101B-9397-08002B2CF9AE}" pid="109" name="Organisation.Dienststelle2">
    <vt:lpwstr/>
  </property>
  <property fmtid="{D5CDD505-2E9C-101B-9397-08002B2CF9AE}" pid="110" name="Organisation.Email">
    <vt:lpwstr>lawa@lu.ch</vt:lpwstr>
  </property>
  <property fmtid="{D5CDD505-2E9C-101B-9397-08002B2CF9AE}" pid="111" name="Organisation.Fax">
    <vt:lpwstr/>
  </property>
  <property fmtid="{D5CDD505-2E9C-101B-9397-08002B2CF9AE}" pid="112" name="Organisation.Footer1">
    <vt:lpwstr/>
  </property>
  <property fmtid="{D5CDD505-2E9C-101B-9397-08002B2CF9AE}" pid="113" name="Organisation.Footer2">
    <vt:lpwstr/>
  </property>
  <property fmtid="{D5CDD505-2E9C-101B-9397-08002B2CF9AE}" pid="114" name="Organisation.Footer3">
    <vt:lpwstr/>
  </property>
  <property fmtid="{D5CDD505-2E9C-101B-9397-08002B2CF9AE}" pid="115" name="Organisation.Footer4">
    <vt:lpwstr/>
  </property>
  <property fmtid="{D5CDD505-2E9C-101B-9397-08002B2CF9AE}" pid="116" name="Organisation.Internet">
    <vt:lpwstr>lawa.lu.ch</vt:lpwstr>
  </property>
  <property fmtid="{D5CDD505-2E9C-101B-9397-08002B2CF9AE}" pid="117" name="Organisation.Telefon">
    <vt:lpwstr>041 349 74 00</vt:lpwstr>
  </property>
  <property fmtid="{D5CDD505-2E9C-101B-9397-08002B2CF9AE}" pid="118" name="Outputprofile.External">
    <vt:lpwstr/>
  </property>
  <property fmtid="{D5CDD505-2E9C-101B-9397-08002B2CF9AE}" pid="119" name="Outputprofile.ExternalSignature">
    <vt:lpwstr/>
  </property>
  <property fmtid="{D5CDD505-2E9C-101B-9397-08002B2CF9AE}" pid="120" name="Outputprofile.Internal">
    <vt:lpwstr/>
  </property>
  <property fmtid="{D5CDD505-2E9C-101B-9397-08002B2CF9AE}" pid="121" name="OutputStatus">
    <vt:lpwstr>OutputStatus</vt:lpwstr>
  </property>
  <property fmtid="{D5CDD505-2E9C-101B-9397-08002B2CF9AE}" pid="122" name="StmCMIdata.Dok_AusgangMM">
    <vt:lpwstr/>
  </property>
  <property fmtid="{D5CDD505-2E9C-101B-9397-08002B2CF9AE}" pid="123" name="StmCMIdata.Dok_AusgangMMMM">
    <vt:lpwstr/>
  </property>
  <property fmtid="{D5CDD505-2E9C-101B-9397-08002B2CF9AE}" pid="124" name="StmCMIdata.Dok_Autor">
    <vt:lpwstr/>
  </property>
  <property fmtid="{D5CDD505-2E9C-101B-9397-08002B2CF9AE}" pid="125" name="StmCMIdata.Dok_Bemerkung">
    <vt:lpwstr/>
  </property>
  <property fmtid="{D5CDD505-2E9C-101B-9397-08002B2CF9AE}" pid="126" name="StmCMIdata.Dok_Beschlussnummer">
    <vt:lpwstr/>
  </property>
  <property fmtid="{D5CDD505-2E9C-101B-9397-08002B2CF9AE}" pid="127" name="StmCMIdata.Dok_DatumMM">
    <vt:lpwstr>03.01.2018</vt:lpwstr>
  </property>
  <property fmtid="{D5CDD505-2E9C-101B-9397-08002B2CF9AE}" pid="128" name="StmCMIdata.Dok_DatumMMMM">
    <vt:lpwstr>3. Januar 2018</vt:lpwstr>
  </property>
  <property fmtid="{D5CDD505-2E9C-101B-9397-08002B2CF9AE}" pid="129" name="StmCMIdata.Dok_EingangMM">
    <vt:lpwstr/>
  </property>
  <property fmtid="{D5CDD505-2E9C-101B-9397-08002B2CF9AE}" pid="130" name="StmCMIdata.Dok_EingangMMMM">
    <vt:lpwstr/>
  </property>
  <property fmtid="{D5CDD505-2E9C-101B-9397-08002B2CF9AE}" pid="131" name="StmCMIdata.Dok_Kategorie">
    <vt:lpwstr/>
  </property>
  <property fmtid="{D5CDD505-2E9C-101B-9397-08002B2CF9AE}" pid="132" name="StmCMIdata.Dok_Lfnr">
    <vt:lpwstr>101622</vt:lpwstr>
  </property>
  <property fmtid="{D5CDD505-2E9C-101B-9397-08002B2CF9AE}" pid="133" name="StmCMIdata.Dok_Protokollbemerkung">
    <vt:lpwstr/>
  </property>
  <property fmtid="{D5CDD505-2E9C-101B-9397-08002B2CF9AE}" pid="134" name="StmCMIdata.Dok_Protokollvermerk">
    <vt:lpwstr/>
  </property>
  <property fmtid="{D5CDD505-2E9C-101B-9397-08002B2CF9AE}" pid="135" name="StmCMIdata.Dok_Standort">
    <vt:lpwstr/>
  </property>
  <property fmtid="{D5CDD505-2E9C-101B-9397-08002B2CF9AE}" pid="136" name="StmCMIdata.Dok_Thema">
    <vt:lpwstr/>
  </property>
  <property fmtid="{D5CDD505-2E9C-101B-9397-08002B2CF9AE}" pid="137" name="StmCMIdata.Dok_Titel">
    <vt:lpwstr>Musterstatuten für Wasserversorgungsgenossenschaften</vt:lpwstr>
  </property>
  <property fmtid="{D5CDD505-2E9C-101B-9397-08002B2CF9AE}" pid="138" name="StmCMIdata.Dok_Traktandierungscode">
    <vt:lpwstr/>
  </property>
  <property fmtid="{D5CDD505-2E9C-101B-9397-08002B2CF9AE}" pid="139" name="StmCMIdata.Dok_Traktandierungstitel">
    <vt:lpwstr/>
  </property>
  <property fmtid="{D5CDD505-2E9C-101B-9397-08002B2CF9AE}" pid="140" name="StmCMIdata.Dok_Traktandumstatus">
    <vt:lpwstr/>
  </property>
  <property fmtid="{D5CDD505-2E9C-101B-9397-08002B2CF9AE}" pid="141" name="StmCMIdata.Dok_Traktandum_Notizen">
    <vt:lpwstr/>
  </property>
  <property fmtid="{D5CDD505-2E9C-101B-9397-08002B2CF9AE}" pid="142" name="StmCMIdata.G_BeginnMM">
    <vt:lpwstr>25.09.2018</vt:lpwstr>
  </property>
  <property fmtid="{D5CDD505-2E9C-101B-9397-08002B2CF9AE}" pid="143" name="StmCMIdata.G_BeginnMMMM">
    <vt:lpwstr>25. September 2018</vt:lpwstr>
  </property>
  <property fmtid="{D5CDD505-2E9C-101B-9397-08002B2CF9AE}" pid="144" name="StmCMIdata.G_Bemerkung">
    <vt:lpwstr/>
  </property>
  <property fmtid="{D5CDD505-2E9C-101B-9397-08002B2CF9AE}" pid="145" name="StmCMIdata.G_Botschaftsnummer">
    <vt:lpwstr/>
  </property>
  <property fmtid="{D5CDD505-2E9C-101B-9397-08002B2CF9AE}" pid="146" name="StmCMIdata.G_Departement">
    <vt:lpwstr/>
  </property>
  <property fmtid="{D5CDD505-2E9C-101B-9397-08002B2CF9AE}" pid="147" name="StmCMIdata.G_Eigner">
    <vt:lpwstr>Fachbereich Ländliche Entwicklung</vt:lpwstr>
  </property>
  <property fmtid="{D5CDD505-2E9C-101B-9397-08002B2CF9AE}" pid="148" name="StmCMIdata.G_Eroeffnungsdatum">
    <vt:lpwstr/>
  </property>
  <property fmtid="{D5CDD505-2E9C-101B-9397-08002B2CF9AE}" pid="149" name="StmCMIdata.G_Grundbuchkreis">
    <vt:lpwstr/>
  </property>
  <property fmtid="{D5CDD505-2E9C-101B-9397-08002B2CF9AE}" pid="150" name="StmCMIdata.G_HFD_AnmeldedatumMM">
    <vt:lpwstr/>
  </property>
  <property fmtid="{D5CDD505-2E9C-101B-9397-08002B2CF9AE}" pid="151" name="StmCMIdata.G_HFD_AnmeldedatumMMMM">
    <vt:lpwstr/>
  </property>
  <property fmtid="{D5CDD505-2E9C-101B-9397-08002B2CF9AE}" pid="152" name="StmCMIdata.G_HFD_AustrittsdatumMM">
    <vt:lpwstr/>
  </property>
  <property fmtid="{D5CDD505-2E9C-101B-9397-08002B2CF9AE}" pid="153" name="StmCMIdata.G_HFD_AustrittsdatumMMMM">
    <vt:lpwstr/>
  </property>
  <property fmtid="{D5CDD505-2E9C-101B-9397-08002B2CF9AE}" pid="154" name="StmCMIdata.G_HFD_Austrittsgrund">
    <vt:lpwstr/>
  </property>
  <property fmtid="{D5CDD505-2E9C-101B-9397-08002B2CF9AE}" pid="155" name="StmCMIdata.G_HFD_Diagnose">
    <vt:lpwstr/>
  </property>
  <property fmtid="{D5CDD505-2E9C-101B-9397-08002B2CF9AE}" pid="156" name="StmCMIdata.G_HFD_DurchfuerhrungsbestaetigungMM">
    <vt:lpwstr/>
  </property>
  <property fmtid="{D5CDD505-2E9C-101B-9397-08002B2CF9AE}" pid="157" name="StmCMIdata.G_HFD_DurchfuerhrungsbestaetigungMMMM">
    <vt:lpwstr/>
  </property>
  <property fmtid="{D5CDD505-2E9C-101B-9397-08002B2CF9AE}" pid="158" name="StmCMIdata.G_HFD_EintrittsdatumMM">
    <vt:lpwstr/>
  </property>
  <property fmtid="{D5CDD505-2E9C-101B-9397-08002B2CF9AE}" pid="159" name="StmCMIdata.G_HFD_EintrittsdatumMMMM">
    <vt:lpwstr/>
  </property>
  <property fmtid="{D5CDD505-2E9C-101B-9397-08002B2CF9AE}" pid="160" name="StmCMIdata.G_HFD_Erstsprache_Kind">
    <vt:lpwstr/>
  </property>
  <property fmtid="{D5CDD505-2E9C-101B-9397-08002B2CF9AE}" pid="161" name="StmCMIdata.G_HFD_Familiensprache">
    <vt:lpwstr/>
  </property>
  <property fmtid="{D5CDD505-2E9C-101B-9397-08002B2CF9AE}" pid="162" name="StmCMIdata.G_HFD_Hilfsmittel">
    <vt:lpwstr/>
  </property>
  <property fmtid="{D5CDD505-2E9C-101B-9397-08002B2CF9AE}" pid="163" name="StmCMIdata.G_HFD_paedagogischeMassnahmen">
    <vt:lpwstr/>
  </property>
  <property fmtid="{D5CDD505-2E9C-101B-9397-08002B2CF9AE}" pid="164" name="StmCMIdata.G_Laufnummer">
    <vt:lpwstr>2018-4415</vt:lpwstr>
  </property>
  <property fmtid="{D5CDD505-2E9C-101B-9397-08002B2CF9AE}" pid="165" name="StmCMIdata.G_Ortsbezeichnung">
    <vt:lpwstr/>
  </property>
  <property fmtid="{D5CDD505-2E9C-101B-9397-08002B2CF9AE}" pid="166" name="StmCMIdata.G_RaeumlicheZuteilung">
    <vt:lpwstr/>
  </property>
  <property fmtid="{D5CDD505-2E9C-101B-9397-08002B2CF9AE}" pid="167" name="StmCMIdata.G_Registraturplan">
    <vt:lpwstr>301 Grundlagen</vt:lpwstr>
  </property>
  <property fmtid="{D5CDD505-2E9C-101B-9397-08002B2CF9AE}" pid="168" name="StmCMIdata.G_SachbearbeiterKuerzel">
    <vt:lpwstr>MARTIN.CHRISTEN@LU.CH</vt:lpwstr>
  </property>
  <property fmtid="{D5CDD505-2E9C-101B-9397-08002B2CF9AE}" pid="169" name="StmCMIdata.G_SachbearbeiterVornameName">
    <vt:lpwstr>Martin Christen</vt:lpwstr>
  </property>
  <property fmtid="{D5CDD505-2E9C-101B-9397-08002B2CF9AE}" pid="170" name="StmCMIdata.G_SBE_Anmeldungsgrund">
    <vt:lpwstr/>
  </property>
  <property fmtid="{D5CDD505-2E9C-101B-9397-08002B2CF9AE}" pid="171" name="StmCMIdata.G_SBE_Klientenart">
    <vt:lpwstr/>
  </property>
  <property fmtid="{D5CDD505-2E9C-101B-9397-08002B2CF9AE}" pid="172" name="StmCMIdata.G_SBE_Schulgemeinde">
    <vt:lpwstr/>
  </property>
  <property fmtid="{D5CDD505-2E9C-101B-9397-08002B2CF9AE}" pid="173" name="StmCMIdata.G_SBE_Schulhaus">
    <vt:lpwstr/>
  </property>
  <property fmtid="{D5CDD505-2E9C-101B-9397-08002B2CF9AE}" pid="174" name="StmCMIdata.G_SBE_Schulstufe">
    <vt:lpwstr/>
  </property>
  <property fmtid="{D5CDD505-2E9C-101B-9397-08002B2CF9AE}" pid="175" name="StmCMIdata.G_SBE_Team-Gruppengroesse">
    <vt:lpwstr/>
  </property>
  <property fmtid="{D5CDD505-2E9C-101B-9397-08002B2CF9AE}" pid="176" name="StmCMIdata.G_Signatur">
    <vt:lpwstr/>
  </property>
  <property fmtid="{D5CDD505-2E9C-101B-9397-08002B2CF9AE}" pid="177" name="StmCMIdata.G_Titel">
    <vt:lpwstr>Strukturverbesserung: Musterstatuten für Wasserversorgungsgenossenschaften</vt:lpwstr>
  </property>
  <property fmtid="{D5CDD505-2E9C-101B-9397-08002B2CF9AE}" pid="178" name="StmCMIdata.G_TitelPublikation(DHK)">
    <vt:lpwstr/>
  </property>
  <property fmtid="{D5CDD505-2E9C-101B-9397-08002B2CF9AE}" pid="179" name="StmCMIdata.G_Vorstossnummer">
    <vt:lpwstr/>
  </property>
  <property fmtid="{D5CDD505-2E9C-101B-9397-08002B2CF9AE}" pid="180" name="StmCMIdata.Sitz_Beginn">
    <vt:lpwstr/>
  </property>
  <property fmtid="{D5CDD505-2E9C-101B-9397-08002B2CF9AE}" pid="181" name="StmCMIdata.Sitz_Bemerkung">
    <vt:lpwstr/>
  </property>
  <property fmtid="{D5CDD505-2E9C-101B-9397-08002B2CF9AE}" pid="182" name="StmCMIdata.Sitz_DatumMM">
    <vt:lpwstr/>
  </property>
  <property fmtid="{D5CDD505-2E9C-101B-9397-08002B2CF9AE}" pid="183" name="StmCMIdata.Sitz_DatumMMMM">
    <vt:lpwstr/>
  </property>
  <property fmtid="{D5CDD505-2E9C-101B-9397-08002B2CF9AE}" pid="184" name="StmCMIdata.Sitz_Ende">
    <vt:lpwstr/>
  </property>
  <property fmtid="{D5CDD505-2E9C-101B-9397-08002B2CF9AE}" pid="185" name="StmCMIdata.Sitz_Gremium">
    <vt:lpwstr/>
  </property>
  <property fmtid="{D5CDD505-2E9C-101B-9397-08002B2CF9AE}" pid="186" name="StmCMIdata.Sitz_Ort">
    <vt:lpwstr/>
  </property>
  <property fmtid="{D5CDD505-2E9C-101B-9397-08002B2CF9AE}" pid="187" name="StmCMIdata.Sitz_Titel">
    <vt:lpwstr/>
  </property>
  <property fmtid="{D5CDD505-2E9C-101B-9397-08002B2CF9AE}" pid="188" name="StmOrganisation.Abteilung1">
    <vt:lpwstr/>
  </property>
  <property fmtid="{D5CDD505-2E9C-101B-9397-08002B2CF9AE}" pid="189" name="StmOrganisation.AddressN1">
    <vt:lpwstr>Centralstrasse 33</vt:lpwstr>
  </property>
  <property fmtid="{D5CDD505-2E9C-101B-9397-08002B2CF9AE}" pid="190" name="StmOrganisation.City">
    <vt:lpwstr>Sursee</vt:lpwstr>
  </property>
  <property fmtid="{D5CDD505-2E9C-101B-9397-08002B2CF9AE}" pid="191" name="StmOrganisation.Dienststelle1">
    <vt:lpwstr>Landwirtschaft und Wald (lawa)</vt:lpwstr>
  </property>
  <property fmtid="{D5CDD505-2E9C-101B-9397-08002B2CF9AE}" pid="192" name="StmOrganisation.Postcode">
    <vt:lpwstr>6210</vt:lpwstr>
  </property>
  <property fmtid="{D5CDD505-2E9C-101B-9397-08002B2CF9AE}" pid="193" name="Textmarke.ContentType">
    <vt:lpwstr/>
  </property>
  <property fmtid="{D5CDD505-2E9C-101B-9397-08002B2CF9AE}" pid="194" name="Toolbar.Email">
    <vt:lpwstr>Toolbar.Email</vt:lpwstr>
  </property>
  <property fmtid="{D5CDD505-2E9C-101B-9397-08002B2CF9AE}" pid="195" name="Viacar.PIN">
    <vt:lpwstr> </vt:lpwstr>
  </property>
  <property fmtid="{D5CDD505-2E9C-101B-9397-08002B2CF9AE}" pid="196" name="WdScmCMIdata.Dok_AusgangMM">
    <vt:lpwstr/>
  </property>
  <property fmtid="{D5CDD505-2E9C-101B-9397-08002B2CF9AE}" pid="197" name="WdScmCMIdata.Dok_AusgangMMMM">
    <vt:lpwstr/>
  </property>
  <property fmtid="{D5CDD505-2E9C-101B-9397-08002B2CF9AE}" pid="198" name="WdScmCMIdata.Dok_Autor">
    <vt:lpwstr/>
  </property>
  <property fmtid="{D5CDD505-2E9C-101B-9397-08002B2CF9AE}" pid="199" name="WdScmCMIdata.Dok_Bemerkung">
    <vt:lpwstr/>
  </property>
  <property fmtid="{D5CDD505-2E9C-101B-9397-08002B2CF9AE}" pid="200" name="WdScmCMIdata.Dok_Beschlussnummer">
    <vt:lpwstr/>
  </property>
  <property fmtid="{D5CDD505-2E9C-101B-9397-08002B2CF9AE}" pid="201" name="WdScmCMIdata.Dok_DatumMM">
    <vt:lpwstr>03.01.2018</vt:lpwstr>
  </property>
  <property fmtid="{D5CDD505-2E9C-101B-9397-08002B2CF9AE}" pid="202" name="WdScmCMIdata.Dok_DatumMMMM">
    <vt:lpwstr>3. Januar 2018</vt:lpwstr>
  </property>
  <property fmtid="{D5CDD505-2E9C-101B-9397-08002B2CF9AE}" pid="203" name="WdScmCMIdata.Dok_EingangMM">
    <vt:lpwstr/>
  </property>
  <property fmtid="{D5CDD505-2E9C-101B-9397-08002B2CF9AE}" pid="204" name="WdScmCMIdata.Dok_EingangMMMM">
    <vt:lpwstr/>
  </property>
  <property fmtid="{D5CDD505-2E9C-101B-9397-08002B2CF9AE}" pid="205" name="WdScmCMIdata.Dok_Kategorie">
    <vt:lpwstr/>
  </property>
  <property fmtid="{D5CDD505-2E9C-101B-9397-08002B2CF9AE}" pid="206" name="WdScmCMIdata.Dok_Lfnr">
    <vt:lpwstr>101622</vt:lpwstr>
  </property>
  <property fmtid="{D5CDD505-2E9C-101B-9397-08002B2CF9AE}" pid="207" name="WdScmCMIdata.Dok_Protokollbemerkung">
    <vt:lpwstr/>
  </property>
  <property fmtid="{D5CDD505-2E9C-101B-9397-08002B2CF9AE}" pid="208" name="WdScmCMIdata.Dok_Protokollvermerk">
    <vt:lpwstr/>
  </property>
  <property fmtid="{D5CDD505-2E9C-101B-9397-08002B2CF9AE}" pid="209" name="WdScmCMIdata.Dok_Standort">
    <vt:lpwstr/>
  </property>
  <property fmtid="{D5CDD505-2E9C-101B-9397-08002B2CF9AE}" pid="210" name="WdScmCMIdata.Dok_Thema">
    <vt:lpwstr/>
  </property>
  <property fmtid="{D5CDD505-2E9C-101B-9397-08002B2CF9AE}" pid="211" name="WdScmCMIdata.Dok_Titel">
    <vt:lpwstr>Musterstatuten für Wasserversorgungsgenossenschaften</vt:lpwstr>
  </property>
  <property fmtid="{D5CDD505-2E9C-101B-9397-08002B2CF9AE}" pid="212" name="WdScmCMIdata.Dok_Traktandierungscode">
    <vt:lpwstr/>
  </property>
  <property fmtid="{D5CDD505-2E9C-101B-9397-08002B2CF9AE}" pid="213" name="WdScmCMIdata.Dok_Traktandierungstitel">
    <vt:lpwstr/>
  </property>
  <property fmtid="{D5CDD505-2E9C-101B-9397-08002B2CF9AE}" pid="214" name="WdScmCMIdata.Dok_Traktandumstatus">
    <vt:lpwstr/>
  </property>
  <property fmtid="{D5CDD505-2E9C-101B-9397-08002B2CF9AE}" pid="215" name="WdScmCMIdata.Dok_Traktandum_Notizen">
    <vt:lpwstr/>
  </property>
  <property fmtid="{D5CDD505-2E9C-101B-9397-08002B2CF9AE}" pid="216" name="WdScmCMIdata.G_BeginnMM">
    <vt:lpwstr>25.09.2018</vt:lpwstr>
  </property>
  <property fmtid="{D5CDD505-2E9C-101B-9397-08002B2CF9AE}" pid="217" name="WdScmCMIdata.G_BeginnMMMM">
    <vt:lpwstr>25. September 2018</vt:lpwstr>
  </property>
  <property fmtid="{D5CDD505-2E9C-101B-9397-08002B2CF9AE}" pid="218" name="WdScmCMIdata.G_Bemerkung">
    <vt:lpwstr/>
  </property>
  <property fmtid="{D5CDD505-2E9C-101B-9397-08002B2CF9AE}" pid="219" name="WdScmCMIdata.G_Botschaftsnummer">
    <vt:lpwstr/>
  </property>
  <property fmtid="{D5CDD505-2E9C-101B-9397-08002B2CF9AE}" pid="220" name="WdScmCMIdata.G_Departement">
    <vt:lpwstr/>
  </property>
  <property fmtid="{D5CDD505-2E9C-101B-9397-08002B2CF9AE}" pid="221" name="WdScmCMIdata.G_Eigner">
    <vt:lpwstr>Fachbereich Ländliche Entwicklung</vt:lpwstr>
  </property>
  <property fmtid="{D5CDD505-2E9C-101B-9397-08002B2CF9AE}" pid="222" name="WdScmCMIdata.G_Eroeffnungsdatum">
    <vt:lpwstr/>
  </property>
  <property fmtid="{D5CDD505-2E9C-101B-9397-08002B2CF9AE}" pid="223" name="WdScmCMIdata.G_Grundbuchkreis">
    <vt:lpwstr/>
  </property>
  <property fmtid="{D5CDD505-2E9C-101B-9397-08002B2CF9AE}" pid="224" name="WdScmCMIdata.G_HFD_AnmeldedatumMM">
    <vt:lpwstr/>
  </property>
  <property fmtid="{D5CDD505-2E9C-101B-9397-08002B2CF9AE}" pid="225" name="WdScmCMIdata.G_HFD_AnmeldedatumMMMM">
    <vt:lpwstr/>
  </property>
  <property fmtid="{D5CDD505-2E9C-101B-9397-08002B2CF9AE}" pid="226" name="WdScmCMIdata.G_HFD_AustrittsdatumMM">
    <vt:lpwstr/>
  </property>
  <property fmtid="{D5CDD505-2E9C-101B-9397-08002B2CF9AE}" pid="227" name="WdScmCMIdata.G_HFD_AustrittsdatumMMMM">
    <vt:lpwstr/>
  </property>
  <property fmtid="{D5CDD505-2E9C-101B-9397-08002B2CF9AE}" pid="228" name="WdScmCMIdata.G_HFD_Austrittsgrund">
    <vt:lpwstr/>
  </property>
  <property fmtid="{D5CDD505-2E9C-101B-9397-08002B2CF9AE}" pid="229" name="WdScmCMIdata.G_HFD_Diagnose">
    <vt:lpwstr/>
  </property>
  <property fmtid="{D5CDD505-2E9C-101B-9397-08002B2CF9AE}" pid="230" name="WdScmCMIdata.G_HFD_DurchfuerhrungsbestaetigungMM">
    <vt:lpwstr/>
  </property>
  <property fmtid="{D5CDD505-2E9C-101B-9397-08002B2CF9AE}" pid="231" name="WdScmCMIdata.G_HFD_DurchfuerhrungsbestaetigungMMMM">
    <vt:lpwstr/>
  </property>
  <property fmtid="{D5CDD505-2E9C-101B-9397-08002B2CF9AE}" pid="232" name="WdScmCMIdata.G_HFD_EintrittsdatumMM">
    <vt:lpwstr/>
  </property>
  <property fmtid="{D5CDD505-2E9C-101B-9397-08002B2CF9AE}" pid="233" name="WdScmCMIdata.G_HFD_EintrittsdatumMMMM">
    <vt:lpwstr/>
  </property>
  <property fmtid="{D5CDD505-2E9C-101B-9397-08002B2CF9AE}" pid="234" name="WdScmCMIdata.G_HFD_Erstsprache_Kind">
    <vt:lpwstr/>
  </property>
  <property fmtid="{D5CDD505-2E9C-101B-9397-08002B2CF9AE}" pid="235" name="WdScmCMIdata.G_HFD_Familiensprache">
    <vt:lpwstr/>
  </property>
  <property fmtid="{D5CDD505-2E9C-101B-9397-08002B2CF9AE}" pid="236" name="WdScmCMIdata.G_HFD_Hilfsmittel">
    <vt:lpwstr/>
  </property>
  <property fmtid="{D5CDD505-2E9C-101B-9397-08002B2CF9AE}" pid="237" name="WdScmCMIdata.G_HFD_paedagogischeMassnahmen">
    <vt:lpwstr/>
  </property>
  <property fmtid="{D5CDD505-2E9C-101B-9397-08002B2CF9AE}" pid="238" name="WdScmCMIdata.G_Laufnummer">
    <vt:lpwstr>2018-4415</vt:lpwstr>
  </property>
  <property fmtid="{D5CDD505-2E9C-101B-9397-08002B2CF9AE}" pid="239" name="WdScmCMIdata.G_Ortsbezeichnung">
    <vt:lpwstr/>
  </property>
  <property fmtid="{D5CDD505-2E9C-101B-9397-08002B2CF9AE}" pid="240" name="WdScmCMIdata.G_RaeumlicheZuteilung">
    <vt:lpwstr/>
  </property>
  <property fmtid="{D5CDD505-2E9C-101B-9397-08002B2CF9AE}" pid="241" name="WdScmCMIdata.G_Registraturplan">
    <vt:lpwstr>301 Grundlagen</vt:lpwstr>
  </property>
  <property fmtid="{D5CDD505-2E9C-101B-9397-08002B2CF9AE}" pid="242" name="WdScmCMIdata.G_SachbearbeiterKuerzel">
    <vt:lpwstr>MARTIN.CHRISTEN@LU.CH</vt:lpwstr>
  </property>
  <property fmtid="{D5CDD505-2E9C-101B-9397-08002B2CF9AE}" pid="243" name="WdScmCMIdata.G_SachbearbeiterVornameName">
    <vt:lpwstr>Martin Christen</vt:lpwstr>
  </property>
  <property fmtid="{D5CDD505-2E9C-101B-9397-08002B2CF9AE}" pid="244" name="WdScmCMIdata.G_SBE_Anmeldungsgrund">
    <vt:lpwstr/>
  </property>
  <property fmtid="{D5CDD505-2E9C-101B-9397-08002B2CF9AE}" pid="245" name="WdScmCMIdata.G_SBE_Klientenart">
    <vt:lpwstr/>
  </property>
  <property fmtid="{D5CDD505-2E9C-101B-9397-08002B2CF9AE}" pid="246" name="WdScmCMIdata.G_SBE_Schulgemeinde">
    <vt:lpwstr/>
  </property>
  <property fmtid="{D5CDD505-2E9C-101B-9397-08002B2CF9AE}" pid="247" name="WdScmCMIdata.G_SBE_Schulhaus">
    <vt:lpwstr/>
  </property>
  <property fmtid="{D5CDD505-2E9C-101B-9397-08002B2CF9AE}" pid="248" name="WdScmCMIdata.G_SBE_Schulstufe">
    <vt:lpwstr/>
  </property>
  <property fmtid="{D5CDD505-2E9C-101B-9397-08002B2CF9AE}" pid="249" name="WdScmCMIdata.G_SBE_Team-Gruppengroesse">
    <vt:lpwstr/>
  </property>
  <property fmtid="{D5CDD505-2E9C-101B-9397-08002B2CF9AE}" pid="250" name="WdScmCMIdata.G_Signatur">
    <vt:lpwstr/>
  </property>
  <property fmtid="{D5CDD505-2E9C-101B-9397-08002B2CF9AE}" pid="251" name="WdScmCMIdata.G_Titel">
    <vt:lpwstr>Strukturverbesserung: Musterstatuten für Wasserversorgungsgenossenschaften</vt:lpwstr>
  </property>
  <property fmtid="{D5CDD505-2E9C-101B-9397-08002B2CF9AE}" pid="252" name="WdScmCMIdata.G_TitelPublikation(DHK)">
    <vt:lpwstr/>
  </property>
  <property fmtid="{D5CDD505-2E9C-101B-9397-08002B2CF9AE}" pid="253" name="WdScmCMIdata.G_Vorstossnummer">
    <vt:lpwstr/>
  </property>
  <property fmtid="{D5CDD505-2E9C-101B-9397-08002B2CF9AE}" pid="254" name="WdScmCMIdata.Sitz_Beginn">
    <vt:lpwstr/>
  </property>
  <property fmtid="{D5CDD505-2E9C-101B-9397-08002B2CF9AE}" pid="255" name="WdScmCMIdata.Sitz_Bemerkung">
    <vt:lpwstr/>
  </property>
  <property fmtid="{D5CDD505-2E9C-101B-9397-08002B2CF9AE}" pid="256" name="WdScmCMIdata.Sitz_DatumMM">
    <vt:lpwstr/>
  </property>
  <property fmtid="{D5CDD505-2E9C-101B-9397-08002B2CF9AE}" pid="257" name="WdScmCMIdata.Sitz_DatumMMMM">
    <vt:lpwstr/>
  </property>
  <property fmtid="{D5CDD505-2E9C-101B-9397-08002B2CF9AE}" pid="258" name="WdScmCMIdata.Sitz_Ende">
    <vt:lpwstr/>
  </property>
  <property fmtid="{D5CDD505-2E9C-101B-9397-08002B2CF9AE}" pid="259" name="WdScmCMIdata.Sitz_Gremium">
    <vt:lpwstr/>
  </property>
  <property fmtid="{D5CDD505-2E9C-101B-9397-08002B2CF9AE}" pid="260" name="WdScmCMIdata.Sitz_Ort">
    <vt:lpwstr/>
  </property>
  <property fmtid="{D5CDD505-2E9C-101B-9397-08002B2CF9AE}" pid="261" name="WdScmCMIdata.Sitz_Titel">
    <vt:lpwstr/>
  </property>
</Properties>
</file>