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1B" w:rsidRPr="00D2711A" w:rsidRDefault="005C171B" w:rsidP="007B1A1B">
      <w:pPr>
        <w:pStyle w:val="berschrift1oNr"/>
        <w:jc w:val="center"/>
      </w:pPr>
      <w:r w:rsidRPr="00D2711A">
        <w:t>Gesellschafts-Vertrag</w:t>
      </w:r>
    </w:p>
    <w:p w:rsidR="007B1A1B" w:rsidRDefault="004A12E5" w:rsidP="007B1A1B">
      <w:pPr>
        <w:rPr>
          <w:sz w:val="24"/>
        </w:rPr>
      </w:pPr>
    </w:p>
    <w:p w:rsidR="007B1A1B" w:rsidRPr="007B1A1B" w:rsidRDefault="004A12E5" w:rsidP="007B1A1B">
      <w:pPr>
        <w:jc w:val="center"/>
      </w:pPr>
    </w:p>
    <w:p w:rsidR="007B1A1B" w:rsidRPr="007B1A1B" w:rsidRDefault="005C171B" w:rsidP="007B1A1B">
      <w:pPr>
        <w:jc w:val="center"/>
      </w:pPr>
      <w:r w:rsidRPr="007B1A1B">
        <w:t>Für die Einfache Gesellschaft</w:t>
      </w:r>
    </w:p>
    <w:p w:rsidR="007B1A1B" w:rsidRPr="007B1A1B" w:rsidRDefault="004A12E5" w:rsidP="007B1A1B">
      <w:pPr>
        <w:jc w:val="center"/>
      </w:pPr>
    </w:p>
    <w:p w:rsidR="007B1A1B" w:rsidRPr="007B1A1B" w:rsidRDefault="005C171B" w:rsidP="007B1A1B">
      <w:pPr>
        <w:jc w:val="center"/>
      </w:pPr>
      <w:r w:rsidRPr="007B1A1B">
        <w:rPr>
          <w:color w:val="FF0000"/>
        </w:rPr>
        <w:fldChar w:fldCharType="begin">
          <w:ffData>
            <w:name w:val="Text1"/>
            <w:enabled/>
            <w:calcOnExit w:val="0"/>
            <w:textInput>
              <w:default w:val="Name Gesellschaft"/>
            </w:textInput>
          </w:ffData>
        </w:fldChar>
      </w:r>
      <w:bookmarkStart w:id="0" w:name="Text1"/>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Name Gesellschaft</w:t>
      </w:r>
      <w:r w:rsidRPr="007B1A1B">
        <w:rPr>
          <w:color w:val="FF0000"/>
        </w:rPr>
        <w:fldChar w:fldCharType="end"/>
      </w:r>
      <w:bookmarkEnd w:id="0"/>
    </w:p>
    <w:p w:rsidR="007B1A1B" w:rsidRPr="007B1A1B" w:rsidRDefault="004A12E5" w:rsidP="007B1A1B">
      <w:pPr>
        <w:jc w:val="center"/>
      </w:pPr>
    </w:p>
    <w:p w:rsidR="007B1A1B" w:rsidRPr="007B1A1B" w:rsidRDefault="005C171B" w:rsidP="007B1A1B">
      <w:pPr>
        <w:jc w:val="center"/>
      </w:pPr>
      <w:r w:rsidRPr="007B1A1B">
        <w:t xml:space="preserve">Gemeinde </w:t>
      </w:r>
      <w:r w:rsidRPr="007B1A1B">
        <w:rPr>
          <w:color w:val="FF0000"/>
        </w:rPr>
        <w:fldChar w:fldCharType="begin">
          <w:ffData>
            <w:name w:val="Text2"/>
            <w:enabled/>
            <w:calcOnExit w:val="0"/>
            <w:textInput>
              <w:default w:val="Name"/>
            </w:textInput>
          </w:ffData>
        </w:fldChar>
      </w:r>
      <w:bookmarkStart w:id="1" w:name="Text2"/>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Name</w:t>
      </w:r>
      <w:r w:rsidRPr="007B1A1B">
        <w:rPr>
          <w:color w:val="FF0000"/>
        </w:rPr>
        <w:fldChar w:fldCharType="end"/>
      </w:r>
      <w:bookmarkEnd w:id="1"/>
    </w:p>
    <w:p w:rsidR="007B1A1B" w:rsidRPr="007B1A1B" w:rsidRDefault="004A12E5" w:rsidP="007B1A1B">
      <w:pPr>
        <w:jc w:val="center"/>
      </w:pPr>
    </w:p>
    <w:p w:rsidR="007B1A1B" w:rsidRPr="007B1A1B" w:rsidRDefault="004A12E5" w:rsidP="007B1A1B">
      <w:pPr>
        <w:jc w:val="center"/>
      </w:pPr>
    </w:p>
    <w:p w:rsidR="007B1A1B" w:rsidRPr="007B1A1B" w:rsidRDefault="004A12E5" w:rsidP="007B1A1B">
      <w:pPr>
        <w:jc w:val="center"/>
      </w:pPr>
    </w:p>
    <w:p w:rsidR="007B1A1B" w:rsidRPr="007B1A1B" w:rsidRDefault="005C171B" w:rsidP="007B1A1B">
      <w:pPr>
        <w:tabs>
          <w:tab w:val="left" w:leader="underscore" w:pos="9072"/>
        </w:tabs>
      </w:pPr>
      <w:r>
        <w:tab/>
      </w:r>
    </w:p>
    <w:p w:rsidR="007B1A1B" w:rsidRPr="006E4F7B" w:rsidRDefault="005C171B" w:rsidP="002E5732">
      <w:pPr>
        <w:pStyle w:val="berschrift1"/>
      </w:pPr>
      <w:r w:rsidRPr="006E4F7B">
        <w:t>Mitglieder und Zweck der Einfachen Gesellschaft</w:t>
      </w:r>
    </w:p>
    <w:p w:rsidR="007B1A1B" w:rsidRDefault="005C171B" w:rsidP="007B1A1B">
      <w:r w:rsidRPr="007B1A1B">
        <w:t>Die nachstehend aufgeführten Grundeigentümer verbinden sich zu einer Einfachen Gesellschaft im Sinne von Art. 530 ff OR.</w:t>
      </w:r>
    </w:p>
    <w:p w:rsidR="007B1A1B" w:rsidRDefault="004A12E5" w:rsidP="007B1A1B"/>
    <w:p w:rsidR="007B1A1B" w:rsidRPr="007B1A1B" w:rsidRDefault="005C171B" w:rsidP="007B1A1B">
      <w:pPr>
        <w:numPr>
          <w:ilvl w:val="0"/>
          <w:numId w:val="27"/>
        </w:numPr>
      </w:pPr>
      <w:r w:rsidRPr="007B1A1B">
        <w:rPr>
          <w:color w:val="FF0000"/>
        </w:rPr>
        <w:fldChar w:fldCharType="begin">
          <w:ffData>
            <w:name w:val="Text3"/>
            <w:enabled/>
            <w:calcOnExit w:val="0"/>
            <w:textInput>
              <w:default w:val="Name Mitglied"/>
            </w:textInput>
          </w:ffData>
        </w:fldChar>
      </w:r>
      <w:bookmarkStart w:id="2" w:name="Text3"/>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Name Mitglied</w:t>
      </w:r>
      <w:r w:rsidRPr="007B1A1B">
        <w:rPr>
          <w:color w:val="FF0000"/>
        </w:rPr>
        <w:fldChar w:fldCharType="end"/>
      </w:r>
      <w:bookmarkEnd w:id="2"/>
    </w:p>
    <w:p w:rsidR="007B1A1B" w:rsidRPr="007B1A1B" w:rsidRDefault="005C171B" w:rsidP="007B1A1B">
      <w:pPr>
        <w:numPr>
          <w:ilvl w:val="0"/>
          <w:numId w:val="27"/>
        </w:numPr>
      </w:pPr>
      <w:r w:rsidRPr="007B1A1B">
        <w:rPr>
          <w:color w:val="FF0000"/>
        </w:rPr>
        <w:fldChar w:fldCharType="begin">
          <w:ffData>
            <w:name w:val="Text4"/>
            <w:enabled/>
            <w:calcOnExit w:val="0"/>
            <w:textInput>
              <w:default w:val="Name Mitglied"/>
            </w:textInput>
          </w:ffData>
        </w:fldChar>
      </w:r>
      <w:bookmarkStart w:id="3" w:name="Text4"/>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Name Mitglied</w:t>
      </w:r>
      <w:r w:rsidRPr="007B1A1B">
        <w:rPr>
          <w:color w:val="FF0000"/>
        </w:rPr>
        <w:fldChar w:fldCharType="end"/>
      </w:r>
      <w:bookmarkEnd w:id="3"/>
    </w:p>
    <w:p w:rsidR="007B1A1B" w:rsidRPr="007B1A1B" w:rsidRDefault="005C171B" w:rsidP="007B1A1B">
      <w:pPr>
        <w:numPr>
          <w:ilvl w:val="0"/>
          <w:numId w:val="27"/>
        </w:numPr>
      </w:pPr>
      <w:r w:rsidRPr="007B1A1B">
        <w:rPr>
          <w:color w:val="FF0000"/>
        </w:rPr>
        <w:fldChar w:fldCharType="begin">
          <w:ffData>
            <w:name w:val="Text5"/>
            <w:enabled/>
            <w:calcOnExit w:val="0"/>
            <w:textInput>
              <w:default w:val="Name Mitglied"/>
            </w:textInput>
          </w:ffData>
        </w:fldChar>
      </w:r>
      <w:bookmarkStart w:id="4" w:name="Text5"/>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Name Mitglied</w:t>
      </w:r>
      <w:r w:rsidRPr="007B1A1B">
        <w:rPr>
          <w:color w:val="FF0000"/>
        </w:rPr>
        <w:fldChar w:fldCharType="end"/>
      </w:r>
      <w:bookmarkEnd w:id="4"/>
    </w:p>
    <w:p w:rsidR="007B1A1B" w:rsidRDefault="004A12E5" w:rsidP="007B1A1B"/>
    <w:p w:rsidR="007B1A1B" w:rsidRPr="007B1A1B" w:rsidRDefault="005C171B" w:rsidP="007B1A1B">
      <w:r w:rsidRPr="007B1A1B">
        <w:t xml:space="preserve">Die Einfache Gesellschaft </w:t>
      </w:r>
      <w:r w:rsidRPr="007B1A1B">
        <w:rPr>
          <w:color w:val="FF0000"/>
        </w:rPr>
        <w:fldChar w:fldCharType="begin">
          <w:ffData>
            <w:name w:val="Text6"/>
            <w:enabled/>
            <w:calcOnExit w:val="0"/>
            <w:textInput>
              <w:default w:val="Name"/>
            </w:textInput>
          </w:ffData>
        </w:fldChar>
      </w:r>
      <w:bookmarkStart w:id="5" w:name="Text6"/>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Name</w:t>
      </w:r>
      <w:r w:rsidRPr="007B1A1B">
        <w:rPr>
          <w:color w:val="FF0000"/>
        </w:rPr>
        <w:fldChar w:fldCharType="end"/>
      </w:r>
      <w:bookmarkEnd w:id="5"/>
      <w:r w:rsidRPr="007B1A1B">
        <w:t xml:space="preserve"> bezweckt den Bau der Güterstrasse </w:t>
      </w:r>
      <w:r w:rsidRPr="007B1A1B">
        <w:rPr>
          <w:color w:val="FF0000"/>
        </w:rPr>
        <w:fldChar w:fldCharType="begin">
          <w:ffData>
            <w:name w:val="Text7"/>
            <w:enabled/>
            <w:calcOnExit w:val="0"/>
            <w:textInput>
              <w:default w:val="Strassen-Name"/>
            </w:textInput>
          </w:ffData>
        </w:fldChar>
      </w:r>
      <w:bookmarkStart w:id="6" w:name="Text7"/>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Strassen-Name</w:t>
      </w:r>
      <w:r w:rsidRPr="007B1A1B">
        <w:rPr>
          <w:color w:val="FF0000"/>
        </w:rPr>
        <w:fldChar w:fldCharType="end"/>
      </w:r>
      <w:bookmarkEnd w:id="6"/>
      <w:r w:rsidRPr="007B1A1B">
        <w:t>.</w:t>
      </w:r>
    </w:p>
    <w:p w:rsidR="007B1A1B" w:rsidRPr="007B1A1B" w:rsidRDefault="005C171B" w:rsidP="007B1A1B">
      <w:r w:rsidRPr="007B1A1B">
        <w:t xml:space="preserve">Das Bauprojekt sieht vor </w:t>
      </w:r>
      <w:r w:rsidRPr="007B1A1B">
        <w:rPr>
          <w:color w:val="FF0000"/>
        </w:rPr>
        <w:fldChar w:fldCharType="begin">
          <w:ffData>
            <w:name w:val="Text8"/>
            <w:enabled/>
            <w:calcOnExit w:val="0"/>
            <w:textInput>
              <w:default w:val="Angaben"/>
            </w:textInput>
          </w:ffData>
        </w:fldChar>
      </w:r>
      <w:bookmarkStart w:id="7" w:name="Text8"/>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Angaben</w:t>
      </w:r>
      <w:r w:rsidRPr="007B1A1B">
        <w:rPr>
          <w:color w:val="FF0000"/>
        </w:rPr>
        <w:fldChar w:fldCharType="end"/>
      </w:r>
      <w:bookmarkEnd w:id="7"/>
      <w:r w:rsidRPr="007B1A1B">
        <w:t>.</w:t>
      </w:r>
    </w:p>
    <w:p w:rsidR="007B1A1B" w:rsidRPr="007B1A1B" w:rsidRDefault="004A12E5" w:rsidP="007B1A1B"/>
    <w:p w:rsidR="007B1A1B" w:rsidRPr="007B1A1B" w:rsidRDefault="004A12E5" w:rsidP="007B1A1B"/>
    <w:p w:rsidR="007B1A1B" w:rsidRPr="007B1A1B" w:rsidRDefault="005C171B" w:rsidP="007B1A1B">
      <w:r w:rsidRPr="007B1A1B">
        <w:t>Die Kostenschätzung beläuft sich auf:</w:t>
      </w:r>
    </w:p>
    <w:p w:rsidR="007B1A1B" w:rsidRDefault="004A12E5" w:rsidP="007B1A1B"/>
    <w:p w:rsidR="007B1A1B" w:rsidRDefault="005C171B" w:rsidP="007B1A1B">
      <w:pPr>
        <w:tabs>
          <w:tab w:val="left" w:pos="5760"/>
          <w:tab w:val="left" w:pos="6840"/>
          <w:tab w:val="right" w:pos="8820"/>
        </w:tabs>
        <w:spacing w:line="276" w:lineRule="auto"/>
        <w:rPr>
          <w:lang w:val="it-IT"/>
        </w:rPr>
      </w:pPr>
      <w:r>
        <w:rPr>
          <w:color w:val="FF0000"/>
        </w:rPr>
        <w:fldChar w:fldCharType="begin">
          <w:ffData>
            <w:name w:val="Text9"/>
            <w:enabled/>
            <w:calcOnExit w:val="0"/>
            <w:textInput>
              <w:default w:val="Strassenname"/>
            </w:textInput>
          </w:ffData>
        </w:fldChar>
      </w:r>
      <w:bookmarkStart w:id="8" w:name="Text9"/>
      <w:r>
        <w:rPr>
          <w:color w:val="FF0000"/>
          <w:lang w:val="it-IT"/>
        </w:rPr>
        <w:instrText xml:space="preserve"> FORMTEXT </w:instrText>
      </w:r>
      <w:r>
        <w:rPr>
          <w:color w:val="FF0000"/>
        </w:rPr>
      </w:r>
      <w:r>
        <w:rPr>
          <w:color w:val="FF0000"/>
        </w:rPr>
        <w:fldChar w:fldCharType="separate"/>
      </w:r>
      <w:r>
        <w:rPr>
          <w:noProof/>
          <w:color w:val="FF0000"/>
          <w:lang w:val="it-IT"/>
        </w:rPr>
        <w:t>Strassenname</w:t>
      </w:r>
      <w:r>
        <w:rPr>
          <w:color w:val="FF0000"/>
        </w:rPr>
        <w:fldChar w:fldCharType="end"/>
      </w:r>
      <w:bookmarkEnd w:id="8"/>
      <w:r>
        <w:rPr>
          <w:lang w:val="it-IT"/>
        </w:rPr>
        <w:tab/>
      </w:r>
      <w:proofErr w:type="spellStart"/>
      <w:r>
        <w:rPr>
          <w:lang w:val="it-IT"/>
        </w:rPr>
        <w:t>ca</w:t>
      </w:r>
      <w:proofErr w:type="spellEnd"/>
      <w:r>
        <w:rPr>
          <w:lang w:val="it-IT"/>
        </w:rPr>
        <w:t>.</w:t>
      </w:r>
      <w:r>
        <w:rPr>
          <w:lang w:val="it-IT"/>
        </w:rPr>
        <w:tab/>
      </w:r>
      <w:proofErr w:type="spellStart"/>
      <w:r>
        <w:rPr>
          <w:lang w:val="it-IT"/>
        </w:rPr>
        <w:t>Fr</w:t>
      </w:r>
      <w:proofErr w:type="spellEnd"/>
      <w:r>
        <w:rPr>
          <w:lang w:val="it-IT"/>
        </w:rPr>
        <w:t>.</w:t>
      </w:r>
      <w:r>
        <w:rPr>
          <w:lang w:val="it-IT"/>
        </w:rPr>
        <w:tab/>
      </w:r>
      <w:r>
        <w:rPr>
          <w:lang w:val="it-IT"/>
        </w:rPr>
        <w:fldChar w:fldCharType="begin">
          <w:ffData>
            <w:name w:val="Text10"/>
            <w:enabled/>
            <w:calcOnExit w:val="0"/>
            <w:textInput/>
          </w:ffData>
        </w:fldChar>
      </w:r>
      <w:bookmarkStart w:id="9" w:name="Text10"/>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9"/>
    </w:p>
    <w:p w:rsidR="007B1A1B" w:rsidRDefault="005C171B" w:rsidP="007B1A1B">
      <w:pPr>
        <w:tabs>
          <w:tab w:val="left" w:pos="5760"/>
          <w:tab w:val="left" w:pos="6840"/>
          <w:tab w:val="right" w:pos="8820"/>
        </w:tabs>
        <w:spacing w:line="276" w:lineRule="auto"/>
        <w:rPr>
          <w:lang w:val="it-IT"/>
        </w:rPr>
      </w:pPr>
      <w:r w:rsidRPr="007B1A1B">
        <w:rPr>
          <w:color w:val="FF0000"/>
        </w:rPr>
        <w:fldChar w:fldCharType="begin">
          <w:ffData>
            <w:name w:val="Text11"/>
            <w:enabled/>
            <w:calcOnExit w:val="0"/>
            <w:textInput>
              <w:default w:val="Strassenname"/>
            </w:textInput>
          </w:ffData>
        </w:fldChar>
      </w:r>
      <w:bookmarkStart w:id="10" w:name="Text11"/>
      <w:r w:rsidRPr="004A12E5">
        <w:rPr>
          <w:color w:val="FF0000"/>
        </w:rPr>
        <w:instrText xml:space="preserve"> FORMTEXT </w:instrText>
      </w:r>
      <w:r w:rsidRPr="007B1A1B">
        <w:rPr>
          <w:color w:val="FF0000"/>
        </w:rPr>
      </w:r>
      <w:r w:rsidRPr="007B1A1B">
        <w:rPr>
          <w:color w:val="FF0000"/>
        </w:rPr>
        <w:fldChar w:fldCharType="separate"/>
      </w:r>
      <w:r w:rsidRPr="004A12E5">
        <w:rPr>
          <w:color w:val="FF0000"/>
        </w:rPr>
        <w:t>Strassenname</w:t>
      </w:r>
      <w:r w:rsidRPr="007B1A1B">
        <w:rPr>
          <w:color w:val="FF0000"/>
        </w:rPr>
        <w:fldChar w:fldCharType="end"/>
      </w:r>
      <w:bookmarkEnd w:id="10"/>
      <w:r>
        <w:rPr>
          <w:lang w:val="it-IT"/>
        </w:rPr>
        <w:tab/>
      </w:r>
      <w:proofErr w:type="spellStart"/>
      <w:r>
        <w:rPr>
          <w:lang w:val="it-IT"/>
        </w:rPr>
        <w:t>ca</w:t>
      </w:r>
      <w:proofErr w:type="spellEnd"/>
      <w:r>
        <w:rPr>
          <w:lang w:val="it-IT"/>
        </w:rPr>
        <w:t>.</w:t>
      </w:r>
      <w:r>
        <w:rPr>
          <w:lang w:val="it-IT"/>
        </w:rPr>
        <w:tab/>
      </w:r>
      <w:proofErr w:type="spellStart"/>
      <w:r>
        <w:rPr>
          <w:lang w:val="it-IT"/>
        </w:rPr>
        <w:t>Fr</w:t>
      </w:r>
      <w:proofErr w:type="spellEnd"/>
      <w:r>
        <w:rPr>
          <w:lang w:val="it-IT"/>
        </w:rPr>
        <w:t>.</w:t>
      </w:r>
      <w:r>
        <w:rPr>
          <w:lang w:val="it-IT"/>
        </w:rPr>
        <w:tab/>
      </w:r>
      <w:r>
        <w:rPr>
          <w:lang w:val="it-IT"/>
        </w:rPr>
        <w:fldChar w:fldCharType="begin">
          <w:ffData>
            <w:name w:val="Text12"/>
            <w:enabled/>
            <w:calcOnExit w:val="0"/>
            <w:textInput/>
          </w:ffData>
        </w:fldChar>
      </w:r>
      <w:bookmarkStart w:id="11" w:name="Text12"/>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1"/>
    </w:p>
    <w:p w:rsidR="007B1A1B" w:rsidRDefault="004A12E5" w:rsidP="007B1A1B">
      <w:pPr>
        <w:tabs>
          <w:tab w:val="left" w:pos="5760"/>
          <w:tab w:val="left" w:pos="6840"/>
          <w:tab w:val="right" w:pos="8820"/>
        </w:tabs>
        <w:rPr>
          <w:lang w:val="it-IT"/>
        </w:rPr>
      </w:pPr>
    </w:p>
    <w:p w:rsidR="007B1A1B" w:rsidRPr="002E5732" w:rsidRDefault="005C171B" w:rsidP="007B1A1B">
      <w:pPr>
        <w:tabs>
          <w:tab w:val="left" w:pos="5760"/>
          <w:tab w:val="left" w:pos="6840"/>
          <w:tab w:val="right" w:pos="8820"/>
        </w:tabs>
        <w:rPr>
          <w:b/>
          <w:bCs w:val="0"/>
        </w:rPr>
      </w:pPr>
      <w:r w:rsidRPr="002E5732">
        <w:rPr>
          <w:b/>
          <w:bCs w:val="0"/>
        </w:rPr>
        <w:t>Total</w:t>
      </w:r>
      <w:r w:rsidRPr="002E5732">
        <w:rPr>
          <w:b/>
          <w:bCs w:val="0"/>
        </w:rPr>
        <w:tab/>
        <w:t>ca.</w:t>
      </w:r>
      <w:r w:rsidRPr="002E5732">
        <w:rPr>
          <w:b/>
          <w:bCs w:val="0"/>
        </w:rPr>
        <w:tab/>
        <w:t>Fr.</w:t>
      </w:r>
      <w:r w:rsidRPr="002E5732">
        <w:rPr>
          <w:b/>
          <w:bCs w:val="0"/>
        </w:rPr>
        <w:tab/>
      </w:r>
      <w:r>
        <w:rPr>
          <w:b/>
          <w:bCs w:val="0"/>
          <w:lang w:val="en-GB"/>
        </w:rPr>
        <w:fldChar w:fldCharType="begin">
          <w:ffData>
            <w:name w:val="Text13"/>
            <w:enabled/>
            <w:calcOnExit w:val="0"/>
            <w:textInput/>
          </w:ffData>
        </w:fldChar>
      </w:r>
      <w:bookmarkStart w:id="12" w:name="Text13"/>
      <w:r w:rsidRPr="002E5732">
        <w:rPr>
          <w:b/>
          <w:bCs w:val="0"/>
        </w:rPr>
        <w:instrText xml:space="preserve"> FORMTEXT </w:instrText>
      </w:r>
      <w:r>
        <w:rPr>
          <w:b/>
          <w:bCs w:val="0"/>
          <w:lang w:val="en-GB"/>
        </w:rPr>
      </w:r>
      <w:r>
        <w:rPr>
          <w:b/>
          <w:bCs w:val="0"/>
          <w:lang w:val="en-GB"/>
        </w:rPr>
        <w:fldChar w:fldCharType="separate"/>
      </w:r>
      <w:r>
        <w:rPr>
          <w:b/>
          <w:bCs w:val="0"/>
          <w:noProof/>
          <w:lang w:val="en-GB"/>
        </w:rPr>
        <w:t> </w:t>
      </w:r>
      <w:r>
        <w:rPr>
          <w:b/>
          <w:bCs w:val="0"/>
          <w:noProof/>
          <w:lang w:val="en-GB"/>
        </w:rPr>
        <w:t> </w:t>
      </w:r>
      <w:r>
        <w:rPr>
          <w:b/>
          <w:bCs w:val="0"/>
          <w:noProof/>
          <w:lang w:val="en-GB"/>
        </w:rPr>
        <w:t> </w:t>
      </w:r>
      <w:r>
        <w:rPr>
          <w:b/>
          <w:bCs w:val="0"/>
          <w:noProof/>
          <w:lang w:val="en-GB"/>
        </w:rPr>
        <w:t> </w:t>
      </w:r>
      <w:r>
        <w:rPr>
          <w:b/>
          <w:bCs w:val="0"/>
          <w:noProof/>
          <w:lang w:val="en-GB"/>
        </w:rPr>
        <w:t> </w:t>
      </w:r>
      <w:r>
        <w:rPr>
          <w:b/>
          <w:bCs w:val="0"/>
          <w:lang w:val="en-GB"/>
        </w:rPr>
        <w:fldChar w:fldCharType="end"/>
      </w:r>
      <w:bookmarkEnd w:id="12"/>
    </w:p>
    <w:p w:rsidR="007B1A1B" w:rsidRPr="002E5732" w:rsidRDefault="004A12E5" w:rsidP="007B1A1B">
      <w:pPr>
        <w:tabs>
          <w:tab w:val="left" w:pos="5760"/>
          <w:tab w:val="left" w:pos="6840"/>
          <w:tab w:val="right" w:pos="8820"/>
        </w:tabs>
      </w:pPr>
    </w:p>
    <w:p w:rsidR="007B1A1B" w:rsidRPr="007B1A1B" w:rsidRDefault="005C171B" w:rsidP="007B1A1B">
      <w:r w:rsidRPr="007B1A1B">
        <w:t xml:space="preserve">Die Gesellschafter haben das vorliegende </w:t>
      </w:r>
      <w:r w:rsidRPr="007B1A1B">
        <w:rPr>
          <w:color w:val="FF0000"/>
        </w:rPr>
        <w:fldChar w:fldCharType="begin">
          <w:ffData>
            <w:name w:val="Text14"/>
            <w:enabled/>
            <w:calcOnExit w:val="0"/>
            <w:textInput>
              <w:default w:val="Vorprojekt"/>
            </w:textInput>
          </w:ffData>
        </w:fldChar>
      </w:r>
      <w:bookmarkStart w:id="13" w:name="Text14"/>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Vorprojekt</w:t>
      </w:r>
      <w:r w:rsidRPr="007B1A1B">
        <w:rPr>
          <w:color w:val="FF0000"/>
        </w:rPr>
        <w:fldChar w:fldCharType="end"/>
      </w:r>
      <w:bookmarkEnd w:id="13"/>
      <w:r w:rsidRPr="007B1A1B">
        <w:t xml:space="preserve"> und die Kostenschätzung genehmigt und sind bereit, das Werk gemeinsam zu bauen und sich mit Nutzen und Schaden zu beteiligen.</w:t>
      </w:r>
    </w:p>
    <w:p w:rsidR="007B1A1B" w:rsidRPr="008B31D6" w:rsidRDefault="005C171B" w:rsidP="002E5732">
      <w:pPr>
        <w:pStyle w:val="berschrift2oNr"/>
      </w:pPr>
      <w:r w:rsidRPr="008B31D6">
        <w:t>Beitragsberechtigte Kosten:</w:t>
      </w:r>
    </w:p>
    <w:p w:rsidR="007B1A1B" w:rsidRPr="007B1A1B" w:rsidRDefault="005C171B" w:rsidP="007B1A1B">
      <w:r w:rsidRPr="007B1A1B">
        <w:t xml:space="preserve">Mit Bundes- und Kantonsbeiträgen verbesserte Grundstücke, Werke und Anlagen gemäss Art. 14 SVV, landwirtschaftliche Gebäude gemäss Art. 18 SVV sowie Bauten und Einrichtungen gemäss Art. 19d SVV, dürfen ihrem landwirtschaftlichen Zweck nicht entfremdet werden (Art. 102 Abs. 1LwG). Sämtliche Liegenschaften werden vor Abschluss der Subventionsverfahren im Grundbuch angemerkt. Liegenschaften die bereits heute privat genutzt werden, sind auszuscheiden und zahlen einen nicht beitragsberechtigten Kostenanteil. Bei diesen Liegenschaften erfolgt nur eine Anmerkung zur Mitgliedschaft zur Genossenschaft im Grundbuch und die Zweckentfremdung wird nicht angemerkt. Gemäss separater Liste sind folgende Kosten beitragsberechtigt </w:t>
      </w:r>
      <w:r w:rsidRPr="007B1A1B">
        <w:rPr>
          <w:b/>
        </w:rPr>
        <w:t>(die Berechnung erfolgt aufgrund der effektiven Kosten)</w:t>
      </w:r>
      <w:r w:rsidRPr="007B1A1B">
        <w:t>:</w:t>
      </w:r>
    </w:p>
    <w:p w:rsidR="007B1A1B" w:rsidRDefault="004A12E5" w:rsidP="007B1A1B">
      <w:pPr>
        <w:tabs>
          <w:tab w:val="left" w:pos="5760"/>
          <w:tab w:val="left" w:pos="6840"/>
          <w:tab w:val="right" w:pos="8820"/>
        </w:tabs>
      </w:pPr>
    </w:p>
    <w:p w:rsidR="007B1A1B" w:rsidRDefault="005C171B" w:rsidP="007B1A1B">
      <w:pPr>
        <w:tabs>
          <w:tab w:val="left" w:pos="3420"/>
          <w:tab w:val="left" w:pos="4680"/>
          <w:tab w:val="left" w:pos="5760"/>
          <w:tab w:val="left" w:pos="6840"/>
          <w:tab w:val="right" w:pos="8820"/>
        </w:tabs>
        <w:spacing w:line="276" w:lineRule="auto"/>
      </w:pPr>
      <w:r>
        <w:rPr>
          <w:color w:val="FF0000"/>
        </w:rPr>
        <w:fldChar w:fldCharType="begin">
          <w:ffData>
            <w:name w:val="Text18"/>
            <w:enabled/>
            <w:calcOnExit w:val="0"/>
            <w:textInput>
              <w:default w:val="Name"/>
            </w:textInput>
          </w:ffData>
        </w:fldChar>
      </w:r>
      <w:r>
        <w:rPr>
          <w:color w:val="FF0000"/>
        </w:rPr>
        <w:instrText xml:space="preserve"> FORMTEXT </w:instrText>
      </w:r>
      <w:r>
        <w:rPr>
          <w:color w:val="FF0000"/>
        </w:rPr>
      </w:r>
      <w:r>
        <w:rPr>
          <w:color w:val="FF0000"/>
        </w:rPr>
        <w:fldChar w:fldCharType="separate"/>
      </w:r>
      <w:r>
        <w:rPr>
          <w:noProof/>
          <w:color w:val="FF0000"/>
        </w:rPr>
        <w:t>Name</w:t>
      </w:r>
      <w:r>
        <w:rPr>
          <w:color w:val="FF0000"/>
        </w:rPr>
        <w:fldChar w:fldCharType="end"/>
      </w:r>
      <w:r>
        <w:tab/>
      </w:r>
      <w:r>
        <w:rPr>
          <w:color w:val="FF0000"/>
        </w:rPr>
        <w:fldChar w:fldCharType="begin">
          <w:ffData>
            <w:name w:val="Text19"/>
            <w:enabled/>
            <w:calcOnExit w:val="0"/>
            <w:textInput>
              <w:default w:val="...%"/>
            </w:textInput>
          </w:ffData>
        </w:fldChar>
      </w:r>
      <w:r>
        <w:rPr>
          <w:color w:val="FF0000"/>
        </w:rPr>
        <w:instrText xml:space="preserve"> FORMTEXT </w:instrText>
      </w:r>
      <w:r>
        <w:rPr>
          <w:color w:val="FF0000"/>
        </w:rPr>
      </w:r>
      <w:r>
        <w:rPr>
          <w:color w:val="FF0000"/>
        </w:rPr>
        <w:fldChar w:fldCharType="separate"/>
      </w:r>
      <w:r>
        <w:rPr>
          <w:noProof/>
          <w:color w:val="FF0000"/>
        </w:rPr>
        <w:t>...%</w:t>
      </w:r>
      <w:r>
        <w:rPr>
          <w:color w:val="FF0000"/>
        </w:rPr>
        <w:fldChar w:fldCharType="end"/>
      </w:r>
      <w:r>
        <w:tab/>
        <w:t xml:space="preserve">oder </w:t>
      </w:r>
      <w:r>
        <w:tab/>
        <w:t>ca.</w:t>
      </w:r>
      <w:r>
        <w:tab/>
        <w:t>Fr.</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1A1B" w:rsidRDefault="005C171B" w:rsidP="007B1A1B">
      <w:pPr>
        <w:tabs>
          <w:tab w:val="left" w:pos="3420"/>
          <w:tab w:val="left" w:pos="4680"/>
          <w:tab w:val="left" w:pos="5760"/>
          <w:tab w:val="left" w:pos="6840"/>
          <w:tab w:val="right" w:pos="8820"/>
        </w:tabs>
        <w:spacing w:line="276" w:lineRule="auto"/>
      </w:pPr>
      <w:r>
        <w:rPr>
          <w:color w:val="FF0000"/>
        </w:rPr>
        <w:fldChar w:fldCharType="begin">
          <w:ffData>
            <w:name w:val="Text18"/>
            <w:enabled/>
            <w:calcOnExit w:val="0"/>
            <w:textInput>
              <w:default w:val="Name"/>
            </w:textInput>
          </w:ffData>
        </w:fldChar>
      </w:r>
      <w:r>
        <w:rPr>
          <w:color w:val="FF0000"/>
        </w:rPr>
        <w:instrText xml:space="preserve"> FORMTEXT </w:instrText>
      </w:r>
      <w:r>
        <w:rPr>
          <w:color w:val="FF0000"/>
        </w:rPr>
      </w:r>
      <w:r>
        <w:rPr>
          <w:color w:val="FF0000"/>
        </w:rPr>
        <w:fldChar w:fldCharType="separate"/>
      </w:r>
      <w:r>
        <w:rPr>
          <w:noProof/>
          <w:color w:val="FF0000"/>
        </w:rPr>
        <w:t>Name</w:t>
      </w:r>
      <w:r>
        <w:rPr>
          <w:color w:val="FF0000"/>
        </w:rPr>
        <w:fldChar w:fldCharType="end"/>
      </w:r>
      <w:r>
        <w:tab/>
      </w:r>
      <w:r>
        <w:rPr>
          <w:color w:val="FF0000"/>
        </w:rPr>
        <w:fldChar w:fldCharType="begin">
          <w:ffData>
            <w:name w:val="Text19"/>
            <w:enabled/>
            <w:calcOnExit w:val="0"/>
            <w:textInput>
              <w:default w:val="...%"/>
            </w:textInput>
          </w:ffData>
        </w:fldChar>
      </w:r>
      <w:r>
        <w:rPr>
          <w:color w:val="FF0000"/>
        </w:rPr>
        <w:instrText xml:space="preserve"> FORMTEXT </w:instrText>
      </w:r>
      <w:r>
        <w:rPr>
          <w:color w:val="FF0000"/>
        </w:rPr>
      </w:r>
      <w:r>
        <w:rPr>
          <w:color w:val="FF0000"/>
        </w:rPr>
        <w:fldChar w:fldCharType="separate"/>
      </w:r>
      <w:r>
        <w:rPr>
          <w:noProof/>
          <w:color w:val="FF0000"/>
        </w:rPr>
        <w:t>...%</w:t>
      </w:r>
      <w:r>
        <w:rPr>
          <w:color w:val="FF0000"/>
        </w:rPr>
        <w:fldChar w:fldCharType="end"/>
      </w:r>
      <w:r>
        <w:tab/>
        <w:t xml:space="preserve">oder </w:t>
      </w:r>
      <w:r>
        <w:tab/>
        <w:t>ca.</w:t>
      </w:r>
      <w:r>
        <w:tab/>
        <w:t>Fr.</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1A1B" w:rsidRDefault="005C171B" w:rsidP="007B1A1B">
      <w:pPr>
        <w:tabs>
          <w:tab w:val="left" w:pos="3420"/>
          <w:tab w:val="left" w:pos="4680"/>
          <w:tab w:val="left" w:pos="5760"/>
          <w:tab w:val="left" w:pos="6840"/>
          <w:tab w:val="right" w:pos="8820"/>
        </w:tabs>
        <w:spacing w:line="276" w:lineRule="auto"/>
      </w:pPr>
      <w:r>
        <w:rPr>
          <w:color w:val="FF0000"/>
        </w:rPr>
        <w:fldChar w:fldCharType="begin">
          <w:ffData>
            <w:name w:val="Text18"/>
            <w:enabled/>
            <w:calcOnExit w:val="0"/>
            <w:textInput>
              <w:default w:val="Name"/>
            </w:textInput>
          </w:ffData>
        </w:fldChar>
      </w:r>
      <w:r>
        <w:rPr>
          <w:color w:val="FF0000"/>
        </w:rPr>
        <w:instrText xml:space="preserve"> FORMTEXT </w:instrText>
      </w:r>
      <w:r>
        <w:rPr>
          <w:color w:val="FF0000"/>
        </w:rPr>
      </w:r>
      <w:r>
        <w:rPr>
          <w:color w:val="FF0000"/>
        </w:rPr>
        <w:fldChar w:fldCharType="separate"/>
      </w:r>
      <w:r>
        <w:rPr>
          <w:noProof/>
          <w:color w:val="FF0000"/>
        </w:rPr>
        <w:t>Name</w:t>
      </w:r>
      <w:r>
        <w:rPr>
          <w:color w:val="FF0000"/>
        </w:rPr>
        <w:fldChar w:fldCharType="end"/>
      </w:r>
      <w:r>
        <w:tab/>
      </w:r>
      <w:r>
        <w:rPr>
          <w:color w:val="FF0000"/>
        </w:rPr>
        <w:fldChar w:fldCharType="begin">
          <w:ffData>
            <w:name w:val="Text19"/>
            <w:enabled/>
            <w:calcOnExit w:val="0"/>
            <w:textInput>
              <w:default w:val="...%"/>
            </w:textInput>
          </w:ffData>
        </w:fldChar>
      </w:r>
      <w:r>
        <w:rPr>
          <w:color w:val="FF0000"/>
        </w:rPr>
        <w:instrText xml:space="preserve"> FORMTEXT </w:instrText>
      </w:r>
      <w:r>
        <w:rPr>
          <w:color w:val="FF0000"/>
        </w:rPr>
      </w:r>
      <w:r>
        <w:rPr>
          <w:color w:val="FF0000"/>
        </w:rPr>
        <w:fldChar w:fldCharType="separate"/>
      </w:r>
      <w:r>
        <w:rPr>
          <w:noProof/>
          <w:color w:val="FF0000"/>
        </w:rPr>
        <w:t>...%</w:t>
      </w:r>
      <w:r>
        <w:rPr>
          <w:color w:val="FF0000"/>
        </w:rPr>
        <w:fldChar w:fldCharType="end"/>
      </w:r>
      <w:r>
        <w:tab/>
        <w:t xml:space="preserve">oder </w:t>
      </w:r>
      <w:r>
        <w:tab/>
        <w:t>ca.</w:t>
      </w:r>
      <w:r>
        <w:tab/>
        <w:t>Fr.</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1A1B" w:rsidRDefault="004A12E5" w:rsidP="007B1A1B">
      <w:pPr>
        <w:tabs>
          <w:tab w:val="left" w:pos="3420"/>
          <w:tab w:val="left" w:pos="4680"/>
          <w:tab w:val="left" w:pos="5760"/>
          <w:tab w:val="left" w:pos="6840"/>
          <w:tab w:val="right" w:pos="8820"/>
        </w:tabs>
        <w:spacing w:line="276" w:lineRule="auto"/>
      </w:pPr>
    </w:p>
    <w:p w:rsidR="007B1A1B" w:rsidRDefault="005C171B" w:rsidP="007B1A1B">
      <w:pPr>
        <w:pStyle w:val="berschrift1"/>
      </w:pPr>
      <w:r>
        <w:lastRenderedPageBreak/>
        <w:t>Kostentragung und Kostenverteilung für den Bau der Strassen</w:t>
      </w:r>
    </w:p>
    <w:p w:rsidR="007B1A1B" w:rsidRPr="007B1A1B" w:rsidRDefault="005C171B" w:rsidP="007B1A1B">
      <w:r w:rsidRPr="007B1A1B">
        <w:t xml:space="preserve">Der Bau der </w:t>
      </w:r>
      <w:r w:rsidRPr="007B1A1B">
        <w:rPr>
          <w:color w:val="FF0000"/>
        </w:rPr>
        <w:fldChar w:fldCharType="begin">
          <w:ffData>
            <w:name w:val="Text15"/>
            <w:enabled/>
            <w:calcOnExit w:val="0"/>
            <w:textInput>
              <w:default w:val="Name"/>
            </w:textInput>
          </w:ffData>
        </w:fldChar>
      </w:r>
      <w:bookmarkStart w:id="14" w:name="Text15"/>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Name</w:t>
      </w:r>
      <w:r w:rsidRPr="007B1A1B">
        <w:rPr>
          <w:color w:val="FF0000"/>
        </w:rPr>
        <w:fldChar w:fldCharType="end"/>
      </w:r>
      <w:bookmarkEnd w:id="14"/>
      <w:r w:rsidRPr="007B1A1B">
        <w:t xml:space="preserve"> wird durch Beiträge des Bundes, des Kantons und der Gemeinde sowie den Beiträgen der Gesellschafter finanziert. Die nach Abzug der Subventionen von den Gemeinwesen verbleibenden Netto-Restkosten im Betrage von Fr. </w:t>
      </w:r>
      <w:r w:rsidRPr="007B1A1B">
        <w:rPr>
          <w:color w:val="FF0000"/>
        </w:rPr>
        <w:fldChar w:fldCharType="begin">
          <w:ffData>
            <w:name w:val="Text16"/>
            <w:enabled/>
            <w:calcOnExit w:val="0"/>
            <w:textInput>
              <w:default w:val="Betrag"/>
            </w:textInput>
          </w:ffData>
        </w:fldChar>
      </w:r>
      <w:bookmarkStart w:id="15" w:name="Text16"/>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Betrag</w:t>
      </w:r>
      <w:r w:rsidRPr="007B1A1B">
        <w:rPr>
          <w:color w:val="FF0000"/>
        </w:rPr>
        <w:fldChar w:fldCharType="end"/>
      </w:r>
      <w:bookmarkEnd w:id="15"/>
      <w:r w:rsidRPr="007B1A1B">
        <w:t xml:space="preserve"> (</w:t>
      </w:r>
      <w:r w:rsidRPr="007B1A1B">
        <w:rPr>
          <w:color w:val="FF0000"/>
        </w:rPr>
        <w:fldChar w:fldCharType="begin">
          <w:ffData>
            <w:name w:val="Text17"/>
            <w:enabled/>
            <w:calcOnExit w:val="0"/>
            <w:textInput>
              <w:default w:val="...% von  Fr. ...."/>
            </w:textInput>
          </w:ffData>
        </w:fldChar>
      </w:r>
      <w:bookmarkStart w:id="16" w:name="Text17"/>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 von  Fr. ....</w:t>
      </w:r>
      <w:r w:rsidRPr="007B1A1B">
        <w:rPr>
          <w:color w:val="FF0000"/>
        </w:rPr>
        <w:fldChar w:fldCharType="end"/>
      </w:r>
      <w:bookmarkEnd w:id="16"/>
      <w:r w:rsidRPr="007B1A1B">
        <w:t>) werden wie folgt aufgeteilt:</w:t>
      </w:r>
    </w:p>
    <w:p w:rsidR="007B1A1B" w:rsidRDefault="004A12E5" w:rsidP="007B1A1B"/>
    <w:p w:rsidR="007B1A1B" w:rsidRDefault="005C171B" w:rsidP="007B1A1B">
      <w:pPr>
        <w:tabs>
          <w:tab w:val="left" w:pos="3420"/>
          <w:tab w:val="left" w:pos="4680"/>
          <w:tab w:val="left" w:pos="5760"/>
          <w:tab w:val="left" w:pos="6840"/>
          <w:tab w:val="right" w:pos="8820"/>
        </w:tabs>
        <w:spacing w:line="276" w:lineRule="auto"/>
      </w:pPr>
      <w:r>
        <w:rPr>
          <w:color w:val="FF0000"/>
        </w:rPr>
        <w:fldChar w:fldCharType="begin">
          <w:ffData>
            <w:name w:val="Text18"/>
            <w:enabled/>
            <w:calcOnExit w:val="0"/>
            <w:textInput>
              <w:default w:val="Name"/>
            </w:textInput>
          </w:ffData>
        </w:fldChar>
      </w:r>
      <w:bookmarkStart w:id="17" w:name="Text18"/>
      <w:r>
        <w:rPr>
          <w:color w:val="FF0000"/>
        </w:rPr>
        <w:instrText xml:space="preserve"> FORMTEXT </w:instrText>
      </w:r>
      <w:r>
        <w:rPr>
          <w:color w:val="FF0000"/>
        </w:rPr>
      </w:r>
      <w:r>
        <w:rPr>
          <w:color w:val="FF0000"/>
        </w:rPr>
        <w:fldChar w:fldCharType="separate"/>
      </w:r>
      <w:r>
        <w:rPr>
          <w:noProof/>
          <w:color w:val="FF0000"/>
        </w:rPr>
        <w:t>Name</w:t>
      </w:r>
      <w:r>
        <w:rPr>
          <w:color w:val="FF0000"/>
        </w:rPr>
        <w:fldChar w:fldCharType="end"/>
      </w:r>
      <w:bookmarkEnd w:id="17"/>
      <w:r>
        <w:tab/>
      </w:r>
      <w:r>
        <w:rPr>
          <w:color w:val="FF0000"/>
        </w:rPr>
        <w:fldChar w:fldCharType="begin">
          <w:ffData>
            <w:name w:val="Text19"/>
            <w:enabled/>
            <w:calcOnExit w:val="0"/>
            <w:textInput>
              <w:default w:val="...%"/>
            </w:textInput>
          </w:ffData>
        </w:fldChar>
      </w:r>
      <w:bookmarkStart w:id="18" w:name="Text19"/>
      <w:r>
        <w:rPr>
          <w:color w:val="FF0000"/>
        </w:rPr>
        <w:instrText xml:space="preserve"> FORMTEXT </w:instrText>
      </w:r>
      <w:r>
        <w:rPr>
          <w:color w:val="FF0000"/>
        </w:rPr>
      </w:r>
      <w:r>
        <w:rPr>
          <w:color w:val="FF0000"/>
        </w:rPr>
        <w:fldChar w:fldCharType="separate"/>
      </w:r>
      <w:r>
        <w:rPr>
          <w:noProof/>
          <w:color w:val="FF0000"/>
        </w:rPr>
        <w:t>...%</w:t>
      </w:r>
      <w:r>
        <w:rPr>
          <w:color w:val="FF0000"/>
        </w:rPr>
        <w:fldChar w:fldCharType="end"/>
      </w:r>
      <w:bookmarkEnd w:id="18"/>
      <w:r>
        <w:tab/>
        <w:t xml:space="preserve">oder </w:t>
      </w:r>
      <w:r>
        <w:tab/>
        <w:t>ca.</w:t>
      </w:r>
      <w:r>
        <w:tab/>
        <w:t>Fr.</w:t>
      </w:r>
      <w:r>
        <w:tab/>
      </w: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7B1A1B" w:rsidRDefault="005C171B" w:rsidP="007B1A1B">
      <w:pPr>
        <w:tabs>
          <w:tab w:val="left" w:pos="3420"/>
          <w:tab w:val="left" w:pos="4680"/>
          <w:tab w:val="left" w:pos="5760"/>
          <w:tab w:val="left" w:pos="6840"/>
          <w:tab w:val="right" w:pos="8820"/>
        </w:tabs>
        <w:spacing w:line="276" w:lineRule="auto"/>
      </w:pPr>
      <w:r>
        <w:rPr>
          <w:color w:val="FF0000"/>
        </w:rPr>
        <w:fldChar w:fldCharType="begin">
          <w:ffData>
            <w:name w:val="Text18"/>
            <w:enabled/>
            <w:calcOnExit w:val="0"/>
            <w:textInput>
              <w:default w:val="Name"/>
            </w:textInput>
          </w:ffData>
        </w:fldChar>
      </w:r>
      <w:r>
        <w:rPr>
          <w:color w:val="FF0000"/>
        </w:rPr>
        <w:instrText xml:space="preserve"> FORMTEXT </w:instrText>
      </w:r>
      <w:r>
        <w:rPr>
          <w:color w:val="FF0000"/>
        </w:rPr>
      </w:r>
      <w:r>
        <w:rPr>
          <w:color w:val="FF0000"/>
        </w:rPr>
        <w:fldChar w:fldCharType="separate"/>
      </w:r>
      <w:r>
        <w:rPr>
          <w:noProof/>
          <w:color w:val="FF0000"/>
        </w:rPr>
        <w:t>Name</w:t>
      </w:r>
      <w:r>
        <w:rPr>
          <w:color w:val="FF0000"/>
        </w:rPr>
        <w:fldChar w:fldCharType="end"/>
      </w:r>
      <w:r>
        <w:tab/>
      </w:r>
      <w:r>
        <w:rPr>
          <w:color w:val="FF0000"/>
        </w:rPr>
        <w:fldChar w:fldCharType="begin">
          <w:ffData>
            <w:name w:val="Text19"/>
            <w:enabled/>
            <w:calcOnExit w:val="0"/>
            <w:textInput>
              <w:default w:val="...%"/>
            </w:textInput>
          </w:ffData>
        </w:fldChar>
      </w:r>
      <w:r>
        <w:rPr>
          <w:color w:val="FF0000"/>
        </w:rPr>
        <w:instrText xml:space="preserve"> FORMTEXT </w:instrText>
      </w:r>
      <w:r>
        <w:rPr>
          <w:color w:val="FF0000"/>
        </w:rPr>
      </w:r>
      <w:r>
        <w:rPr>
          <w:color w:val="FF0000"/>
        </w:rPr>
        <w:fldChar w:fldCharType="separate"/>
      </w:r>
      <w:r>
        <w:rPr>
          <w:noProof/>
          <w:color w:val="FF0000"/>
        </w:rPr>
        <w:t>...%</w:t>
      </w:r>
      <w:r>
        <w:rPr>
          <w:color w:val="FF0000"/>
        </w:rPr>
        <w:fldChar w:fldCharType="end"/>
      </w:r>
      <w:r>
        <w:tab/>
        <w:t xml:space="preserve">oder </w:t>
      </w:r>
      <w:r>
        <w:tab/>
        <w:t>ca.</w:t>
      </w:r>
      <w:r>
        <w:tab/>
        <w:t>Fr.</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1A1B" w:rsidRDefault="005C171B" w:rsidP="007B1A1B">
      <w:pPr>
        <w:tabs>
          <w:tab w:val="left" w:pos="3420"/>
          <w:tab w:val="left" w:pos="4680"/>
          <w:tab w:val="left" w:pos="5760"/>
          <w:tab w:val="left" w:pos="6840"/>
          <w:tab w:val="right" w:pos="8820"/>
        </w:tabs>
        <w:spacing w:line="276" w:lineRule="auto"/>
      </w:pPr>
      <w:r>
        <w:rPr>
          <w:color w:val="FF0000"/>
        </w:rPr>
        <w:fldChar w:fldCharType="begin">
          <w:ffData>
            <w:name w:val="Text18"/>
            <w:enabled/>
            <w:calcOnExit w:val="0"/>
            <w:textInput>
              <w:default w:val="Name"/>
            </w:textInput>
          </w:ffData>
        </w:fldChar>
      </w:r>
      <w:r>
        <w:rPr>
          <w:color w:val="FF0000"/>
        </w:rPr>
        <w:instrText xml:space="preserve"> FORMTEXT </w:instrText>
      </w:r>
      <w:r>
        <w:rPr>
          <w:color w:val="FF0000"/>
        </w:rPr>
      </w:r>
      <w:r>
        <w:rPr>
          <w:color w:val="FF0000"/>
        </w:rPr>
        <w:fldChar w:fldCharType="separate"/>
      </w:r>
      <w:r>
        <w:rPr>
          <w:noProof/>
          <w:color w:val="FF0000"/>
        </w:rPr>
        <w:t>Name</w:t>
      </w:r>
      <w:r>
        <w:rPr>
          <w:color w:val="FF0000"/>
        </w:rPr>
        <w:fldChar w:fldCharType="end"/>
      </w:r>
      <w:r>
        <w:tab/>
      </w:r>
      <w:r>
        <w:rPr>
          <w:color w:val="FF0000"/>
        </w:rPr>
        <w:fldChar w:fldCharType="begin">
          <w:ffData>
            <w:name w:val="Text19"/>
            <w:enabled/>
            <w:calcOnExit w:val="0"/>
            <w:textInput>
              <w:default w:val="...%"/>
            </w:textInput>
          </w:ffData>
        </w:fldChar>
      </w:r>
      <w:r>
        <w:rPr>
          <w:color w:val="FF0000"/>
        </w:rPr>
        <w:instrText xml:space="preserve"> FORMTEXT </w:instrText>
      </w:r>
      <w:r>
        <w:rPr>
          <w:color w:val="FF0000"/>
        </w:rPr>
      </w:r>
      <w:r>
        <w:rPr>
          <w:color w:val="FF0000"/>
        </w:rPr>
        <w:fldChar w:fldCharType="separate"/>
      </w:r>
      <w:r>
        <w:rPr>
          <w:noProof/>
          <w:color w:val="FF0000"/>
        </w:rPr>
        <w:t>...%</w:t>
      </w:r>
      <w:r>
        <w:rPr>
          <w:color w:val="FF0000"/>
        </w:rPr>
        <w:fldChar w:fldCharType="end"/>
      </w:r>
      <w:r>
        <w:tab/>
        <w:t xml:space="preserve">oder </w:t>
      </w:r>
      <w:r>
        <w:tab/>
        <w:t>ca.</w:t>
      </w:r>
      <w:r>
        <w:tab/>
        <w:t>Fr.</w:t>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1A1B" w:rsidRDefault="005C171B" w:rsidP="00412B59">
      <w:pPr>
        <w:pStyle w:val="berschrift1"/>
      </w:pPr>
      <w:r>
        <w:t>Geschäftsführung</w:t>
      </w:r>
    </w:p>
    <w:p w:rsidR="004A12E5" w:rsidRDefault="005C171B" w:rsidP="004A12E5">
      <w:r>
        <w:t xml:space="preserve">Als Rechnungsführer der einfachen Gesellschaft amtet </w:t>
      </w:r>
      <w:r>
        <w:rPr>
          <w:color w:val="FF0000"/>
        </w:rPr>
        <w:fldChar w:fldCharType="begin">
          <w:ffData>
            <w:name w:val="Text21"/>
            <w:enabled/>
            <w:calcOnExit w:val="0"/>
            <w:textInput>
              <w:default w:val="Name"/>
            </w:textInput>
          </w:ffData>
        </w:fldChar>
      </w:r>
      <w:bookmarkStart w:id="20" w:name="Text21"/>
      <w:r>
        <w:rPr>
          <w:color w:val="FF0000"/>
        </w:rPr>
        <w:instrText xml:space="preserve"> FORMTEXT </w:instrText>
      </w:r>
      <w:r>
        <w:rPr>
          <w:color w:val="FF0000"/>
        </w:rPr>
      </w:r>
      <w:r>
        <w:rPr>
          <w:color w:val="FF0000"/>
        </w:rPr>
        <w:fldChar w:fldCharType="separate"/>
      </w:r>
      <w:r>
        <w:rPr>
          <w:noProof/>
          <w:color w:val="FF0000"/>
        </w:rPr>
        <w:t>Name</w:t>
      </w:r>
      <w:r>
        <w:rPr>
          <w:color w:val="FF0000"/>
        </w:rPr>
        <w:fldChar w:fldCharType="end"/>
      </w:r>
      <w:bookmarkEnd w:id="20"/>
      <w:r>
        <w:rPr>
          <w:color w:val="FF0000"/>
        </w:rPr>
        <w:t xml:space="preserve"> </w:t>
      </w:r>
      <w:r>
        <w:t>. Er führt das Rechnungswesen der Gesellschaft und verfügt über ihr Baukonto. Jeder Gesellschafter hat das Recht, jederzeit in die Buchhaltung, die Rechnungsbelege und d</w:t>
      </w:r>
      <w:r w:rsidR="004A12E5">
        <w:t xml:space="preserve">as Baukonto Einblick zu nehmen. </w:t>
      </w:r>
      <w:bookmarkStart w:id="21" w:name="_GoBack"/>
      <w:bookmarkEnd w:id="21"/>
      <w:r w:rsidR="004A12E5">
        <w:t>Der Rechnungsführer stellt jährlich einen Jahresabschluss, der von Rechnungsrevisoren genehmigt wurde, den Gesellschaftern zur Verfügung.</w:t>
      </w:r>
    </w:p>
    <w:p w:rsidR="007B1A1B" w:rsidRDefault="004A12E5" w:rsidP="007B1A1B"/>
    <w:p w:rsidR="007B1A1B" w:rsidRDefault="004A12E5" w:rsidP="007B1A1B"/>
    <w:p w:rsidR="007B1A1B" w:rsidRPr="007B1A1B" w:rsidRDefault="005C171B" w:rsidP="007B1A1B">
      <w:r w:rsidRPr="007B1A1B">
        <w:t xml:space="preserve">Der Rechnungsführer darf über das Baukonto nur Rechnungen bezahlen, die durch die Dienststelle Landwirtschaft und Wald, Abteilung Landwirtschaft (Schlussrechnungen) oder die Bauleitung (Teilrechnungen) visiert worden sind. </w:t>
      </w:r>
    </w:p>
    <w:p w:rsidR="007B1A1B" w:rsidRPr="007B1A1B" w:rsidRDefault="004A12E5" w:rsidP="007B1A1B"/>
    <w:p w:rsidR="007B1A1B" w:rsidRPr="007B1A1B" w:rsidRDefault="005C171B" w:rsidP="007B1A1B">
      <w:r w:rsidRPr="007B1A1B">
        <w:t>Der Rechnungsführer vertritt die Einfache Gesellschaft nach aussen. Er ist auch verantwortlich für die Einladungen der Mitglieder zu Zusammenkünften.</w:t>
      </w:r>
    </w:p>
    <w:p w:rsidR="007B1A1B" w:rsidRDefault="004A12E5" w:rsidP="007B1A1B"/>
    <w:p w:rsidR="007B1A1B" w:rsidRDefault="005C171B" w:rsidP="007B1A1B">
      <w:r>
        <w:t>Für den Bau ist eine Bauherrenhaftpflichtversicherung abzuschliessen.</w:t>
      </w:r>
    </w:p>
    <w:p w:rsidR="007B1A1B" w:rsidRDefault="005C171B" w:rsidP="007B1A1B">
      <w:pPr>
        <w:pStyle w:val="berschrift1"/>
      </w:pPr>
      <w:r>
        <w:t>Gesellschafterbeschlüsse</w:t>
      </w:r>
    </w:p>
    <w:p w:rsidR="007B1A1B" w:rsidRPr="007B1A1B" w:rsidRDefault="005C171B" w:rsidP="007B1A1B">
      <w:r w:rsidRPr="007B1A1B">
        <w:t xml:space="preserve">Die Mitglieder der Einfachen Gesellschaft werden durch den Rechnungsführer mindestens </w:t>
      </w:r>
      <w:r w:rsidRPr="007B1A1B">
        <w:fldChar w:fldCharType="begin">
          <w:ffData>
            <w:name w:val="Text22"/>
            <w:enabled/>
            <w:calcOnExit w:val="0"/>
            <w:textInput/>
          </w:ffData>
        </w:fldChar>
      </w:r>
      <w:bookmarkStart w:id="22" w:name="Text22"/>
      <w:r w:rsidRPr="007B1A1B">
        <w:instrText xml:space="preserve"> FORMTEXT </w:instrText>
      </w:r>
      <w:r w:rsidRPr="007B1A1B">
        <w:fldChar w:fldCharType="separate"/>
      </w:r>
      <w:r w:rsidRPr="007B1A1B">
        <w:t> </w:t>
      </w:r>
      <w:r w:rsidRPr="007B1A1B">
        <w:t> </w:t>
      </w:r>
      <w:r w:rsidRPr="007B1A1B">
        <w:t> </w:t>
      </w:r>
      <w:r w:rsidRPr="007B1A1B">
        <w:t> </w:t>
      </w:r>
      <w:r w:rsidRPr="007B1A1B">
        <w:t> </w:t>
      </w:r>
      <w:r w:rsidRPr="007B1A1B">
        <w:fldChar w:fldCharType="end"/>
      </w:r>
      <w:bookmarkEnd w:id="22"/>
      <w:r w:rsidRPr="007B1A1B">
        <w:t xml:space="preserve"> Tage zum Voraus zu einer Versammlung eingeladen.</w:t>
      </w:r>
    </w:p>
    <w:p w:rsidR="007B1A1B" w:rsidRDefault="004A12E5" w:rsidP="007B1A1B"/>
    <w:p w:rsidR="007B1A1B" w:rsidRPr="007B1A1B" w:rsidRDefault="005C171B" w:rsidP="007B1A1B">
      <w:r w:rsidRPr="007B1A1B">
        <w:t>Die Versammlung fasst die Beschlüsse einstimmig.</w:t>
      </w:r>
    </w:p>
    <w:p w:rsidR="007B1A1B" w:rsidRPr="007B1A1B" w:rsidRDefault="004A12E5" w:rsidP="007B1A1B"/>
    <w:p w:rsidR="007B1A1B" w:rsidRPr="007B1A1B" w:rsidRDefault="005C171B" w:rsidP="007B1A1B">
      <w:r w:rsidRPr="007B1A1B">
        <w:t>Die Gesellschafter haben über folgende Geschäfte Beschluss zu fassen:</w:t>
      </w:r>
    </w:p>
    <w:p w:rsidR="007B1A1B" w:rsidRDefault="004A12E5" w:rsidP="007B1A1B"/>
    <w:p w:rsidR="007B1A1B" w:rsidRPr="007B1A1B" w:rsidRDefault="005C171B" w:rsidP="007B1A1B">
      <w:pPr>
        <w:pStyle w:val="ListWithLetters"/>
        <w:tabs>
          <w:tab w:val="clear" w:pos="425"/>
          <w:tab w:val="left" w:pos="567"/>
        </w:tabs>
        <w:ind w:left="567" w:hanging="567"/>
      </w:pPr>
      <w:r w:rsidRPr="007B1A1B">
        <w:t>Genehmigung des Detailprojektes</w:t>
      </w:r>
    </w:p>
    <w:p w:rsidR="007B1A1B" w:rsidRPr="007B1A1B" w:rsidRDefault="005C171B" w:rsidP="007B1A1B">
      <w:pPr>
        <w:pStyle w:val="ListWithLetters"/>
        <w:tabs>
          <w:tab w:val="clear" w:pos="425"/>
          <w:tab w:val="left" w:pos="567"/>
        </w:tabs>
        <w:ind w:left="567" w:hanging="567"/>
      </w:pPr>
      <w:r w:rsidRPr="007B1A1B">
        <w:t>Baubeschluss</w:t>
      </w:r>
    </w:p>
    <w:p w:rsidR="007B1A1B" w:rsidRPr="007B1A1B" w:rsidRDefault="005C171B" w:rsidP="007B1A1B">
      <w:pPr>
        <w:pStyle w:val="ListWithLetters"/>
        <w:tabs>
          <w:tab w:val="clear" w:pos="425"/>
          <w:tab w:val="left" w:pos="567"/>
        </w:tabs>
        <w:ind w:left="567" w:hanging="567"/>
      </w:pPr>
      <w:r w:rsidRPr="007B1A1B">
        <w:t>Vergebung der Bauarbeiten in Absprache mit der Dienststelle Landwirtschaft und Wald, Abteilung Landwirtschaft</w:t>
      </w:r>
    </w:p>
    <w:p w:rsidR="007B1A1B" w:rsidRPr="007B1A1B" w:rsidRDefault="005C171B" w:rsidP="007B1A1B">
      <w:pPr>
        <w:pStyle w:val="ListWithLetters"/>
        <w:tabs>
          <w:tab w:val="clear" w:pos="425"/>
          <w:tab w:val="left" w:pos="567"/>
        </w:tabs>
        <w:ind w:left="567" w:hanging="567"/>
      </w:pPr>
      <w:r w:rsidRPr="007B1A1B">
        <w:t>Genehmigung der Bauabrechnung</w:t>
      </w:r>
    </w:p>
    <w:p w:rsidR="007B1A1B" w:rsidRDefault="005C171B" w:rsidP="007B1A1B">
      <w:pPr>
        <w:pStyle w:val="ListWithLetters"/>
        <w:tabs>
          <w:tab w:val="clear" w:pos="425"/>
          <w:tab w:val="left" w:pos="567"/>
        </w:tabs>
        <w:ind w:left="567" w:hanging="567"/>
      </w:pPr>
      <w:r w:rsidRPr="007B1A1B">
        <w:t>Wahl des Rechnungsführers</w:t>
      </w:r>
    </w:p>
    <w:p w:rsidR="007B1A1B" w:rsidRDefault="005C171B" w:rsidP="007B1A1B">
      <w:pPr>
        <w:pStyle w:val="berschrift1"/>
      </w:pPr>
      <w:r>
        <w:t>Solidarhaftung</w:t>
      </w:r>
    </w:p>
    <w:p w:rsidR="007B1A1B" w:rsidRPr="007B1A1B" w:rsidRDefault="005C171B" w:rsidP="007B1A1B">
      <w:r w:rsidRPr="007B1A1B">
        <w:t xml:space="preserve">Die Gesellschafter eröffnen bei der </w:t>
      </w:r>
      <w:r w:rsidRPr="007B1A1B">
        <w:rPr>
          <w:color w:val="FF0000"/>
        </w:rPr>
        <w:fldChar w:fldCharType="begin">
          <w:ffData>
            <w:name w:val="Text23"/>
            <w:enabled/>
            <w:calcOnExit w:val="0"/>
            <w:textInput>
              <w:default w:val="Bankverbindung"/>
            </w:textInput>
          </w:ffData>
        </w:fldChar>
      </w:r>
      <w:bookmarkStart w:id="23" w:name="Text23"/>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Bankverbindung</w:t>
      </w:r>
      <w:r w:rsidRPr="007B1A1B">
        <w:rPr>
          <w:color w:val="FF0000"/>
        </w:rPr>
        <w:fldChar w:fldCharType="end"/>
      </w:r>
      <w:bookmarkEnd w:id="23"/>
      <w:r w:rsidRPr="007B1A1B">
        <w:t xml:space="preserve"> ein gemeinsames Baukonto.</w:t>
      </w:r>
    </w:p>
    <w:p w:rsidR="007B1A1B" w:rsidRPr="007B1A1B" w:rsidRDefault="004A12E5" w:rsidP="007B1A1B"/>
    <w:p w:rsidR="007B1A1B" w:rsidRPr="007B1A1B" w:rsidRDefault="005C171B" w:rsidP="007B1A1B">
      <w:r w:rsidRPr="007B1A1B">
        <w:t>Die Gesellschafter haften für die Verpflichtungen der Gesellschaft solidarisch.</w:t>
      </w:r>
    </w:p>
    <w:p w:rsidR="007B1A1B" w:rsidRPr="007B1A1B" w:rsidRDefault="004A12E5" w:rsidP="007B1A1B"/>
    <w:p w:rsidR="002F208D" w:rsidRDefault="005C171B" w:rsidP="007B1A1B">
      <w:r w:rsidRPr="007B1A1B">
        <w:t xml:space="preserve">Nachdem alle Subventionen und alle allfällig weitere Beiträge ausbezahlt worden sind, wird das gemeinsame Baukonto aufgelöst. Nach Abzug aller Beiträge werden die gesamten Aufwendungen (Restkosten, Zins- und Verwaltungskosten und andere) gemäss Kostenverteiler auf die </w:t>
      </w:r>
      <w:r w:rsidRPr="007B1A1B">
        <w:rPr>
          <w:color w:val="FF0000"/>
        </w:rPr>
        <w:fldChar w:fldCharType="begin">
          <w:ffData>
            <w:name w:val="Text24"/>
            <w:enabled/>
            <w:calcOnExit w:val="0"/>
            <w:textInput>
              <w:default w:val="Anzahl"/>
            </w:textInput>
          </w:ffData>
        </w:fldChar>
      </w:r>
      <w:bookmarkStart w:id="24" w:name="Text24"/>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Anzahl</w:t>
      </w:r>
      <w:r w:rsidRPr="007B1A1B">
        <w:rPr>
          <w:color w:val="FF0000"/>
        </w:rPr>
        <w:fldChar w:fldCharType="end"/>
      </w:r>
      <w:bookmarkEnd w:id="24"/>
      <w:r w:rsidRPr="007B1A1B">
        <w:t xml:space="preserve"> Gesellschafter aufgeteilt.</w:t>
      </w:r>
    </w:p>
    <w:p w:rsidR="00E567E7" w:rsidRPr="007B1A1B" w:rsidRDefault="005C171B" w:rsidP="007B1A1B">
      <w:r>
        <w:br w:type="page"/>
      </w:r>
    </w:p>
    <w:p w:rsidR="007B1A1B" w:rsidRDefault="005C171B" w:rsidP="007B1A1B">
      <w:pPr>
        <w:pStyle w:val="berschrift1"/>
      </w:pPr>
      <w:r>
        <w:lastRenderedPageBreak/>
        <w:t>Ausführung des Projektes</w:t>
      </w:r>
    </w:p>
    <w:p w:rsidR="007B1A1B" w:rsidRPr="007B1A1B" w:rsidRDefault="005C171B" w:rsidP="007B1A1B">
      <w:r w:rsidRPr="007B1A1B">
        <w:t xml:space="preserve">Das Projekt wird unter der Leitung der Abteilung Landwirtschaft ausgeführt. Die Projektierung und Bauleitung obliegen dem </w:t>
      </w:r>
      <w:r w:rsidRPr="007B1A1B">
        <w:fldChar w:fldCharType="begin">
          <w:ffData>
            <w:name w:val="Text25"/>
            <w:enabled/>
            <w:calcOnExit w:val="0"/>
            <w:textInput>
              <w:default w:val="Ingenieurbüro"/>
            </w:textInput>
          </w:ffData>
        </w:fldChar>
      </w:r>
      <w:bookmarkStart w:id="25" w:name="Text25"/>
      <w:r w:rsidRPr="007B1A1B">
        <w:instrText xml:space="preserve"> FORMTEXT </w:instrText>
      </w:r>
      <w:r w:rsidRPr="007B1A1B">
        <w:fldChar w:fldCharType="separate"/>
      </w:r>
      <w:r w:rsidRPr="007B1A1B">
        <w:t>Ingenieurbüro</w:t>
      </w:r>
      <w:r w:rsidRPr="007B1A1B">
        <w:fldChar w:fldCharType="end"/>
      </w:r>
      <w:bookmarkEnd w:id="25"/>
      <w:r w:rsidRPr="007B1A1B">
        <w:t>. Für die Ausführung der Bauarbeiten wird mit einem Unternehmer ein Werkvertrag abgeschlossen.</w:t>
      </w:r>
    </w:p>
    <w:p w:rsidR="007B1A1B" w:rsidRPr="007B1A1B" w:rsidRDefault="004A12E5" w:rsidP="007B1A1B"/>
    <w:p w:rsidR="007B1A1B" w:rsidRPr="007B1A1B" w:rsidRDefault="005C171B" w:rsidP="007B1A1B">
      <w:r w:rsidRPr="007B1A1B">
        <w:t>Für allfällige Eigenleistungen übernehmen die Bauherren selbst die Verantwortung. Sie haben sich selber gegen Unfall und dessen Folgen zu versichern.</w:t>
      </w:r>
    </w:p>
    <w:p w:rsidR="007B1A1B" w:rsidRPr="007B1A1B" w:rsidRDefault="004A12E5" w:rsidP="007B1A1B"/>
    <w:p w:rsidR="007B1A1B" w:rsidRDefault="005C171B" w:rsidP="007B1A1B">
      <w:r w:rsidRPr="007B1A1B">
        <w:t>Die Bauabrechnung erfolgt nach Weisung der Abteilung Landwirtschaft.</w:t>
      </w:r>
    </w:p>
    <w:p w:rsidR="007B1A1B" w:rsidRDefault="005C171B" w:rsidP="007B1A1B">
      <w:pPr>
        <w:pStyle w:val="berschrift1"/>
      </w:pPr>
      <w:r>
        <w:t>Unterhalt des Werkes</w:t>
      </w:r>
    </w:p>
    <w:p w:rsidR="007B1A1B" w:rsidRPr="007B1A1B" w:rsidRDefault="005C171B" w:rsidP="007B1A1B">
      <w:r w:rsidRPr="007B1A1B">
        <w:t xml:space="preserve">Nach Bauabschluss der ausgebauten Strassen ist mit dem Vorstand der Strassengenossenschaft </w:t>
      </w:r>
      <w:r w:rsidRPr="007B1A1B">
        <w:rPr>
          <w:color w:val="FF0000"/>
        </w:rPr>
        <w:fldChar w:fldCharType="begin">
          <w:ffData>
            <w:name w:val="Text26"/>
            <w:enabled/>
            <w:calcOnExit w:val="0"/>
            <w:textInput>
              <w:default w:val="Name"/>
            </w:textInput>
          </w:ffData>
        </w:fldChar>
      </w:r>
      <w:bookmarkStart w:id="26" w:name="Text26"/>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Name</w:t>
      </w:r>
      <w:r w:rsidRPr="007B1A1B">
        <w:rPr>
          <w:color w:val="FF0000"/>
        </w:rPr>
        <w:fldChar w:fldCharType="end"/>
      </w:r>
      <w:bookmarkEnd w:id="26"/>
      <w:r w:rsidRPr="007B1A1B">
        <w:t xml:space="preserve"> über eine Aufnahme an die Genossenschaften zu verhandeln. Der Unterhalt und die Kostenverteilung obliegen dieser Genossenschaft.</w:t>
      </w:r>
    </w:p>
    <w:p w:rsidR="007B1A1B" w:rsidRPr="007B1A1B" w:rsidRDefault="004A12E5" w:rsidP="007B1A1B"/>
    <w:p w:rsidR="007B1A1B" w:rsidRDefault="005C171B" w:rsidP="007B1A1B">
      <w:r w:rsidRPr="007B1A1B">
        <w:rPr>
          <w:color w:val="FF0000"/>
        </w:rPr>
        <w:fldChar w:fldCharType="begin">
          <w:ffData>
            <w:name w:val=""/>
            <w:enabled/>
            <w:calcOnExit w:val="0"/>
            <w:textInput>
              <w:default w:val="Andere Variante"/>
            </w:textInput>
          </w:ffData>
        </w:fldChar>
      </w:r>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Andere Variante</w:t>
      </w:r>
      <w:r w:rsidRPr="007B1A1B">
        <w:rPr>
          <w:color w:val="FF0000"/>
        </w:rPr>
        <w:fldChar w:fldCharType="end"/>
      </w:r>
    </w:p>
    <w:p w:rsidR="007B1A1B" w:rsidRDefault="005C171B" w:rsidP="007B1A1B">
      <w:pPr>
        <w:pStyle w:val="berschrift1"/>
      </w:pPr>
      <w:r>
        <w:t>Unstimmigkeiten</w:t>
      </w:r>
    </w:p>
    <w:p w:rsidR="007B1A1B" w:rsidRDefault="005C171B" w:rsidP="007B1A1B">
      <w:r w:rsidRPr="007B1A1B">
        <w:t>Die Parteien verpflichten sich, Streitigkeiten aus diesem Vertrag dem Gemeinderat oder der Abteilung Landwirtschaft vorzulegen und den Rechtsweg erst zu bestreiten, wenn ein Gesellschafter glaubt, sich dem Entscheid des Gemeinderates oder der Abteilung Landwirtschaft nicht unterziehen zu können.</w:t>
      </w:r>
    </w:p>
    <w:p w:rsidR="007B1A1B" w:rsidRDefault="005C171B" w:rsidP="007B1A1B">
      <w:pPr>
        <w:pStyle w:val="berschrift1"/>
      </w:pPr>
      <w:r>
        <w:t>Inkrafttreten und Ausfertigung</w:t>
      </w:r>
    </w:p>
    <w:p w:rsidR="007B1A1B" w:rsidRPr="007B1A1B" w:rsidRDefault="005C171B" w:rsidP="007B1A1B">
      <w:r w:rsidRPr="007B1A1B">
        <w:t xml:space="preserve">Dieser Vertrag wird </w:t>
      </w:r>
      <w:r w:rsidRPr="007B1A1B">
        <w:rPr>
          <w:color w:val="FF0000"/>
        </w:rPr>
        <w:fldChar w:fldCharType="begin">
          <w:ffData>
            <w:name w:val="Text27"/>
            <w:enabled/>
            <w:calcOnExit w:val="0"/>
            <w:textInput>
              <w:default w:val="Anzahl"/>
            </w:textInput>
          </w:ffData>
        </w:fldChar>
      </w:r>
      <w:bookmarkStart w:id="27" w:name="Text27"/>
      <w:r w:rsidRPr="007B1A1B">
        <w:rPr>
          <w:color w:val="FF0000"/>
        </w:rPr>
        <w:instrText xml:space="preserve"> FORMTEXT </w:instrText>
      </w:r>
      <w:r w:rsidRPr="007B1A1B">
        <w:rPr>
          <w:color w:val="FF0000"/>
        </w:rPr>
      </w:r>
      <w:r w:rsidRPr="007B1A1B">
        <w:rPr>
          <w:color w:val="FF0000"/>
        </w:rPr>
        <w:fldChar w:fldCharType="separate"/>
      </w:r>
      <w:r w:rsidRPr="007B1A1B">
        <w:rPr>
          <w:color w:val="FF0000"/>
        </w:rPr>
        <w:t>Anzahl</w:t>
      </w:r>
      <w:r w:rsidRPr="007B1A1B">
        <w:rPr>
          <w:color w:val="FF0000"/>
        </w:rPr>
        <w:fldChar w:fldCharType="end"/>
      </w:r>
      <w:bookmarkEnd w:id="27"/>
      <w:r w:rsidRPr="007B1A1B">
        <w:t>-fach ausgefertigt (je ein Expl. für jeden Gesellschafter, Gemeinderat und der Abteilung Landwirtschaft) und tritt nach der Unterzeichnung aller Gesellschafter resp. der Genehmigung durch den Gemeinderat und die Abteilung Landwirtschaft in Kraft.</w:t>
      </w:r>
    </w:p>
    <w:p w:rsidR="007B1A1B" w:rsidRPr="007B1A1B" w:rsidRDefault="005C171B" w:rsidP="007B1A1B">
      <w:r w:rsidRPr="007B1A1B">
        <w:t>Genossenschaften unterzeichnen gemäss ihren Statuten.</w:t>
      </w:r>
    </w:p>
    <w:p w:rsidR="007B1A1B" w:rsidRDefault="004A12E5" w:rsidP="007B1A1B"/>
    <w:p w:rsidR="007B1A1B" w:rsidRDefault="004A12E5" w:rsidP="007B1A1B"/>
    <w:p w:rsidR="007B1A1B" w:rsidRDefault="005C171B" w:rsidP="00412B59">
      <w:pPr>
        <w:tabs>
          <w:tab w:val="left" w:leader="dot" w:pos="3969"/>
        </w:tabs>
      </w:pPr>
      <w:r>
        <w:rPr>
          <w:color w:val="FF0000"/>
        </w:rPr>
        <w:fldChar w:fldCharType="begin">
          <w:ffData>
            <w:name w:val="Text28"/>
            <w:enabled/>
            <w:calcOnExit w:val="0"/>
            <w:textInput>
              <w:default w:val="Ort"/>
            </w:textInput>
          </w:ffData>
        </w:fldChar>
      </w:r>
      <w:bookmarkStart w:id="28" w:name="Text28"/>
      <w:r>
        <w:rPr>
          <w:color w:val="FF0000"/>
        </w:rPr>
        <w:instrText xml:space="preserve"> FORMTEXT </w:instrText>
      </w:r>
      <w:r>
        <w:rPr>
          <w:color w:val="FF0000"/>
        </w:rPr>
      </w:r>
      <w:r>
        <w:rPr>
          <w:color w:val="FF0000"/>
        </w:rPr>
        <w:fldChar w:fldCharType="separate"/>
      </w:r>
      <w:r>
        <w:rPr>
          <w:noProof/>
          <w:color w:val="FF0000"/>
        </w:rPr>
        <w:t>Ort</w:t>
      </w:r>
      <w:r>
        <w:rPr>
          <w:color w:val="FF0000"/>
        </w:rPr>
        <w:fldChar w:fldCharType="end"/>
      </w:r>
      <w:bookmarkEnd w:id="28"/>
      <w:r>
        <w:t xml:space="preserve">, den </w:t>
      </w:r>
      <w:r w:rsidRPr="00412B59">
        <w:rPr>
          <w:sz w:val="6"/>
          <w:szCs w:val="6"/>
        </w:rPr>
        <w:tab/>
      </w:r>
    </w:p>
    <w:p w:rsidR="007B1A1B" w:rsidRDefault="004A12E5" w:rsidP="007B1A1B"/>
    <w:p w:rsidR="00412B59" w:rsidRDefault="004A12E5" w:rsidP="00412B59"/>
    <w:p w:rsidR="00412B59" w:rsidRPr="00412B59" w:rsidRDefault="005C171B" w:rsidP="00412B59">
      <w:pPr>
        <w:pStyle w:val="SignatureLines"/>
        <w:tabs>
          <w:tab w:val="clear" w:pos="3119"/>
          <w:tab w:val="clear" w:pos="8222"/>
          <w:tab w:val="right" w:leader="dot" w:pos="8505"/>
        </w:tabs>
        <w:rPr>
          <w:sz w:val="22"/>
        </w:rPr>
      </w:pPr>
      <w:r w:rsidRPr="00412B59">
        <w:rPr>
          <w:color w:val="FF0000"/>
          <w:sz w:val="22"/>
        </w:rPr>
        <w:fldChar w:fldCharType="begin">
          <w:ffData>
            <w:name w:val="Text29"/>
            <w:enabled/>
            <w:calcOnExit w:val="0"/>
            <w:textInput>
              <w:default w:val="Name des Gesellschafters"/>
            </w:textInput>
          </w:ffData>
        </w:fldChar>
      </w:r>
      <w:r w:rsidRPr="00412B59">
        <w:rPr>
          <w:color w:val="FF0000"/>
          <w:sz w:val="22"/>
        </w:rPr>
        <w:instrText xml:space="preserve"> FORMTEXT </w:instrText>
      </w:r>
      <w:r w:rsidRPr="00412B59">
        <w:rPr>
          <w:color w:val="FF0000"/>
          <w:sz w:val="22"/>
        </w:rPr>
      </w:r>
      <w:r w:rsidRPr="00412B59">
        <w:rPr>
          <w:color w:val="FF0000"/>
          <w:sz w:val="22"/>
        </w:rPr>
        <w:fldChar w:fldCharType="separate"/>
      </w:r>
      <w:r w:rsidRPr="00412B59">
        <w:rPr>
          <w:noProof/>
          <w:color w:val="FF0000"/>
          <w:sz w:val="22"/>
        </w:rPr>
        <w:t>Name des Gesellschafters</w:t>
      </w:r>
      <w:r w:rsidRPr="00412B59">
        <w:rPr>
          <w:color w:val="FF0000"/>
          <w:sz w:val="22"/>
        </w:rPr>
        <w:fldChar w:fldCharType="end"/>
      </w:r>
      <w:r w:rsidRPr="00412B59">
        <w:rPr>
          <w:sz w:val="22"/>
        </w:rPr>
        <w:tab/>
      </w:r>
      <w:r w:rsidRPr="000A1E1B">
        <w:rPr>
          <w:sz w:val="6"/>
          <w:szCs w:val="6"/>
        </w:rPr>
        <w:tab/>
      </w:r>
      <w:r w:rsidRPr="00412B59">
        <w:rPr>
          <w:sz w:val="22"/>
        </w:rPr>
        <w:tab/>
      </w:r>
    </w:p>
    <w:p w:rsidR="00412B59" w:rsidRDefault="005C171B" w:rsidP="00412B59">
      <w:pPr>
        <w:pStyle w:val="SignatureText"/>
      </w:pPr>
      <w:r w:rsidRPr="00196CBA">
        <w:tab/>
        <w:t>Unterschrift</w:t>
      </w:r>
    </w:p>
    <w:p w:rsidR="00412B59" w:rsidRDefault="004A12E5" w:rsidP="00412B59"/>
    <w:p w:rsidR="00412B59" w:rsidRPr="00196CBA" w:rsidRDefault="005C171B" w:rsidP="00412B59">
      <w:pPr>
        <w:pStyle w:val="SignatureLines"/>
        <w:tabs>
          <w:tab w:val="clear" w:pos="3119"/>
          <w:tab w:val="clear" w:pos="8222"/>
          <w:tab w:val="right" w:leader="dot" w:pos="8505"/>
        </w:tabs>
      </w:pPr>
      <w:r w:rsidRPr="00412B59">
        <w:rPr>
          <w:color w:val="FF0000"/>
          <w:sz w:val="22"/>
        </w:rPr>
        <w:fldChar w:fldCharType="begin">
          <w:ffData>
            <w:name w:val="Text29"/>
            <w:enabled/>
            <w:calcOnExit w:val="0"/>
            <w:textInput>
              <w:default w:val="Name des Gesellschafters"/>
            </w:textInput>
          </w:ffData>
        </w:fldChar>
      </w:r>
      <w:r w:rsidRPr="00412B59">
        <w:rPr>
          <w:color w:val="FF0000"/>
          <w:sz w:val="22"/>
        </w:rPr>
        <w:instrText xml:space="preserve"> FORMTEXT </w:instrText>
      </w:r>
      <w:r w:rsidRPr="00412B59">
        <w:rPr>
          <w:color w:val="FF0000"/>
          <w:sz w:val="22"/>
        </w:rPr>
      </w:r>
      <w:r w:rsidRPr="00412B59">
        <w:rPr>
          <w:color w:val="FF0000"/>
          <w:sz w:val="22"/>
        </w:rPr>
        <w:fldChar w:fldCharType="separate"/>
      </w:r>
      <w:r w:rsidRPr="00412B59">
        <w:rPr>
          <w:noProof/>
          <w:color w:val="FF0000"/>
          <w:sz w:val="22"/>
        </w:rPr>
        <w:t>Name des Gesellschafters</w:t>
      </w:r>
      <w:r w:rsidRPr="00412B59">
        <w:rPr>
          <w:color w:val="FF0000"/>
          <w:sz w:val="22"/>
        </w:rPr>
        <w:fldChar w:fldCharType="end"/>
      </w:r>
      <w:r w:rsidRPr="00196CBA">
        <w:tab/>
      </w:r>
      <w:r w:rsidRPr="00196CBA">
        <w:tab/>
      </w:r>
      <w:r w:rsidRPr="00196CBA">
        <w:tab/>
      </w:r>
    </w:p>
    <w:p w:rsidR="00412B59" w:rsidRDefault="005C171B" w:rsidP="00412B59">
      <w:pPr>
        <w:pStyle w:val="SignatureText"/>
      </w:pPr>
      <w:r w:rsidRPr="00196CBA">
        <w:tab/>
        <w:t>Unterschrift</w:t>
      </w:r>
    </w:p>
    <w:p w:rsidR="00412B59" w:rsidRDefault="004A12E5" w:rsidP="00412B59"/>
    <w:p w:rsidR="00412B59" w:rsidRPr="00196CBA" w:rsidRDefault="005C171B" w:rsidP="00412B59">
      <w:pPr>
        <w:pStyle w:val="SignatureLines"/>
        <w:tabs>
          <w:tab w:val="clear" w:pos="3119"/>
          <w:tab w:val="clear" w:pos="8222"/>
          <w:tab w:val="right" w:leader="dot" w:pos="8505"/>
        </w:tabs>
      </w:pPr>
      <w:r w:rsidRPr="00412B59">
        <w:rPr>
          <w:color w:val="FF0000"/>
          <w:sz w:val="22"/>
        </w:rPr>
        <w:fldChar w:fldCharType="begin">
          <w:ffData>
            <w:name w:val="Text29"/>
            <w:enabled/>
            <w:calcOnExit w:val="0"/>
            <w:textInput>
              <w:default w:val="Name des Gesellschafters"/>
            </w:textInput>
          </w:ffData>
        </w:fldChar>
      </w:r>
      <w:r w:rsidRPr="00412B59">
        <w:rPr>
          <w:color w:val="FF0000"/>
          <w:sz w:val="22"/>
        </w:rPr>
        <w:instrText xml:space="preserve"> FORMTEXT </w:instrText>
      </w:r>
      <w:r w:rsidRPr="00412B59">
        <w:rPr>
          <w:color w:val="FF0000"/>
          <w:sz w:val="22"/>
        </w:rPr>
      </w:r>
      <w:r w:rsidRPr="00412B59">
        <w:rPr>
          <w:color w:val="FF0000"/>
          <w:sz w:val="22"/>
        </w:rPr>
        <w:fldChar w:fldCharType="separate"/>
      </w:r>
      <w:r w:rsidRPr="00412B59">
        <w:rPr>
          <w:noProof/>
          <w:color w:val="FF0000"/>
          <w:sz w:val="22"/>
        </w:rPr>
        <w:t>Name des Gesellschafters</w:t>
      </w:r>
      <w:r w:rsidRPr="00412B59">
        <w:rPr>
          <w:color w:val="FF0000"/>
          <w:sz w:val="22"/>
        </w:rPr>
        <w:fldChar w:fldCharType="end"/>
      </w:r>
      <w:r w:rsidRPr="00196CBA">
        <w:tab/>
      </w:r>
      <w:r w:rsidRPr="00196CBA">
        <w:tab/>
      </w:r>
      <w:r w:rsidRPr="00196CBA">
        <w:tab/>
      </w:r>
    </w:p>
    <w:p w:rsidR="00412B59" w:rsidRPr="00196CBA" w:rsidRDefault="005C171B" w:rsidP="00412B59">
      <w:pPr>
        <w:pStyle w:val="SignatureText"/>
      </w:pPr>
      <w:r w:rsidRPr="00196CBA">
        <w:tab/>
        <w:t>Unterschrift</w:t>
      </w:r>
    </w:p>
    <w:p w:rsidR="00412B59" w:rsidRPr="00412B59" w:rsidRDefault="004A12E5" w:rsidP="00412B59"/>
    <w:p w:rsidR="007B1A1B" w:rsidRPr="00412B59" w:rsidRDefault="005C171B" w:rsidP="00412B59">
      <w:pPr>
        <w:rPr>
          <w:color w:val="FF0000"/>
        </w:rPr>
      </w:pPr>
      <w:r w:rsidRPr="00412B59">
        <w:rPr>
          <w:color w:val="FF0000"/>
        </w:rPr>
        <w:fldChar w:fldCharType="begin">
          <w:ffData>
            <w:name w:val=""/>
            <w:enabled/>
            <w:calcOnExit w:val="0"/>
            <w:textInput>
              <w:default w:val="Zur Kenntnisnahme / oder Genehmigt"/>
            </w:textInput>
          </w:ffData>
        </w:fldChar>
      </w:r>
      <w:r w:rsidRPr="00412B59">
        <w:rPr>
          <w:color w:val="FF0000"/>
        </w:rPr>
        <w:instrText xml:space="preserve"> FORMTEXT </w:instrText>
      </w:r>
      <w:r w:rsidRPr="00412B59">
        <w:rPr>
          <w:color w:val="FF0000"/>
        </w:rPr>
      </w:r>
      <w:r w:rsidRPr="00412B59">
        <w:rPr>
          <w:color w:val="FF0000"/>
        </w:rPr>
        <w:fldChar w:fldCharType="separate"/>
      </w:r>
      <w:r w:rsidRPr="00412B59">
        <w:rPr>
          <w:color w:val="FF0000"/>
        </w:rPr>
        <w:t>Zur Kenntnisnahme / oder Genehmigt</w:t>
      </w:r>
      <w:r w:rsidRPr="00412B59">
        <w:rPr>
          <w:color w:val="FF0000"/>
        </w:rPr>
        <w:fldChar w:fldCharType="end"/>
      </w:r>
    </w:p>
    <w:p w:rsidR="007B1A1B" w:rsidRDefault="004A12E5" w:rsidP="007B1A1B"/>
    <w:p w:rsidR="007B1A1B" w:rsidRDefault="005C171B" w:rsidP="007B1A1B">
      <w:pPr>
        <w:tabs>
          <w:tab w:val="left" w:pos="851"/>
          <w:tab w:val="right" w:leader="dot" w:pos="4253"/>
          <w:tab w:val="left" w:pos="4962"/>
          <w:tab w:val="right" w:leader="dot" w:pos="9072"/>
        </w:tabs>
      </w:pPr>
      <w:r>
        <w:rPr>
          <w:color w:val="FF0000"/>
        </w:rPr>
        <w:fldChar w:fldCharType="begin">
          <w:ffData>
            <w:name w:val="Text30"/>
            <w:enabled/>
            <w:calcOnExit w:val="0"/>
            <w:textInput>
              <w:default w:val="Ort"/>
            </w:textInput>
          </w:ffData>
        </w:fldChar>
      </w:r>
      <w:bookmarkStart w:id="29" w:name="Text30"/>
      <w:r>
        <w:rPr>
          <w:color w:val="FF0000"/>
        </w:rPr>
        <w:instrText xml:space="preserve"> FORMTEXT </w:instrText>
      </w:r>
      <w:r>
        <w:rPr>
          <w:color w:val="FF0000"/>
        </w:rPr>
      </w:r>
      <w:r>
        <w:rPr>
          <w:color w:val="FF0000"/>
        </w:rPr>
        <w:fldChar w:fldCharType="separate"/>
      </w:r>
      <w:r>
        <w:rPr>
          <w:noProof/>
          <w:color w:val="FF0000"/>
        </w:rPr>
        <w:t>Ort</w:t>
      </w:r>
      <w:r>
        <w:rPr>
          <w:color w:val="FF0000"/>
        </w:rPr>
        <w:fldChar w:fldCharType="end"/>
      </w:r>
      <w:bookmarkEnd w:id="29"/>
      <w:r>
        <w:t>, den</w:t>
      </w:r>
      <w:r>
        <w:tab/>
      </w:r>
      <w:r w:rsidRPr="00412B59">
        <w:rPr>
          <w:sz w:val="6"/>
          <w:szCs w:val="6"/>
        </w:rPr>
        <w:tab/>
      </w:r>
      <w:r>
        <w:tab/>
        <w:t>Sursee, den</w:t>
      </w:r>
      <w:r w:rsidRPr="009E0EFF">
        <w:rPr>
          <w:sz w:val="6"/>
          <w:szCs w:val="6"/>
        </w:rPr>
        <w:tab/>
      </w:r>
    </w:p>
    <w:p w:rsidR="007B1A1B" w:rsidRDefault="004A12E5" w:rsidP="007B1A1B"/>
    <w:p w:rsidR="007B1A1B" w:rsidRDefault="004A12E5" w:rsidP="007B1A1B"/>
    <w:p w:rsidR="007B1A1B" w:rsidRDefault="005C171B" w:rsidP="007B1A1B">
      <w:pPr>
        <w:tabs>
          <w:tab w:val="left" w:pos="4962"/>
        </w:tabs>
      </w:pPr>
      <w:r>
        <w:t>Für den Gemeinderat:</w:t>
      </w:r>
      <w:r>
        <w:tab/>
        <w:t>Landwirtschaft und Wald (lawa)</w:t>
      </w:r>
    </w:p>
    <w:p w:rsidR="007B1A1B" w:rsidRDefault="005C171B" w:rsidP="007B1A1B">
      <w:pPr>
        <w:tabs>
          <w:tab w:val="left" w:pos="4962"/>
        </w:tabs>
      </w:pPr>
      <w:r>
        <w:tab/>
        <w:t>Abteilung Landwirtschaft</w:t>
      </w:r>
    </w:p>
    <w:p w:rsidR="007B1A1B" w:rsidRDefault="004A12E5" w:rsidP="007B1A1B">
      <w:pPr>
        <w:tabs>
          <w:tab w:val="left" w:pos="4680"/>
        </w:tabs>
        <w:spacing w:line="480" w:lineRule="auto"/>
      </w:pPr>
    </w:p>
    <w:p w:rsidR="000A1E1B" w:rsidRDefault="004A12E5" w:rsidP="007B1A1B">
      <w:pPr>
        <w:tabs>
          <w:tab w:val="left" w:pos="4680"/>
        </w:tabs>
        <w:spacing w:line="480" w:lineRule="auto"/>
      </w:pPr>
    </w:p>
    <w:p w:rsidR="007B1A1B" w:rsidRPr="00412B59" w:rsidRDefault="005C171B" w:rsidP="007B1A1B">
      <w:pPr>
        <w:tabs>
          <w:tab w:val="right" w:leader="dot" w:pos="4253"/>
          <w:tab w:val="left" w:pos="4962"/>
          <w:tab w:val="right" w:leader="dot" w:pos="9072"/>
        </w:tabs>
        <w:rPr>
          <w:sz w:val="6"/>
          <w:szCs w:val="6"/>
        </w:rPr>
      </w:pPr>
      <w:r w:rsidRPr="00412B59">
        <w:rPr>
          <w:sz w:val="6"/>
          <w:szCs w:val="6"/>
        </w:rPr>
        <w:tab/>
      </w:r>
      <w:r w:rsidRPr="00412B59">
        <w:rPr>
          <w:sz w:val="6"/>
          <w:szCs w:val="6"/>
        </w:rPr>
        <w:tab/>
      </w:r>
      <w:r w:rsidRPr="00412B59">
        <w:rPr>
          <w:sz w:val="6"/>
          <w:szCs w:val="6"/>
        </w:rPr>
        <w:tab/>
      </w:r>
    </w:p>
    <w:p w:rsidR="000A1E1B" w:rsidRPr="000A1E1B" w:rsidRDefault="005C171B" w:rsidP="000A1E1B">
      <w:pPr>
        <w:tabs>
          <w:tab w:val="left" w:pos="4962"/>
        </w:tabs>
        <w:rPr>
          <w:sz w:val="16"/>
          <w:szCs w:val="16"/>
        </w:rPr>
      </w:pPr>
      <w:r>
        <w:rPr>
          <w:sz w:val="16"/>
          <w:szCs w:val="16"/>
        </w:rPr>
        <w:t>Unterschrift</w:t>
      </w:r>
      <w:r>
        <w:rPr>
          <w:sz w:val="16"/>
          <w:szCs w:val="16"/>
        </w:rPr>
        <w:tab/>
      </w:r>
      <w:proofErr w:type="spellStart"/>
      <w:r>
        <w:rPr>
          <w:sz w:val="16"/>
          <w:szCs w:val="16"/>
        </w:rPr>
        <w:t>Unterschrift</w:t>
      </w:r>
      <w:proofErr w:type="spellEnd"/>
    </w:p>
    <w:p w:rsidR="00E567E7" w:rsidRDefault="004A12E5" w:rsidP="000A1E1B">
      <w:pPr>
        <w:pStyle w:val="berschrift2oNr"/>
      </w:pPr>
    </w:p>
    <w:p w:rsidR="007B1A1B" w:rsidRDefault="005C171B" w:rsidP="000A1E1B">
      <w:pPr>
        <w:pStyle w:val="berschrift2oNr"/>
      </w:pPr>
      <w:r>
        <w:lastRenderedPageBreak/>
        <w:t>Auflösung der Gesellschaft:</w:t>
      </w:r>
    </w:p>
    <w:p w:rsidR="007B1A1B" w:rsidRDefault="005C171B" w:rsidP="00112A36">
      <w:pPr>
        <w:pStyle w:val="berschrift1oNr"/>
        <w:spacing w:after="0"/>
      </w:pPr>
      <w:r w:rsidRPr="00343815">
        <w:t xml:space="preserve">Einfache Gesellschaft </w:t>
      </w:r>
      <w:r w:rsidRPr="00EF794C">
        <w:rPr>
          <w:highlight w:val="yellow"/>
        </w:rPr>
        <w:t>Güterstrassen A und Güterstrassen B</w:t>
      </w:r>
      <w:r w:rsidRPr="00343815">
        <w:t xml:space="preserve">, Gemeinde </w:t>
      </w:r>
      <w:r w:rsidRPr="00EF794C">
        <w:rPr>
          <w:highlight w:val="yellow"/>
        </w:rPr>
        <w:t>C</w:t>
      </w:r>
    </w:p>
    <w:p w:rsidR="007B1A1B" w:rsidRDefault="005C171B" w:rsidP="006F7503">
      <w:pPr>
        <w:pStyle w:val="berschrift4oNr"/>
      </w:pPr>
      <w:r w:rsidRPr="00343815">
        <w:t>Schlussabrechnung</w:t>
      </w:r>
      <w:r>
        <w:tab/>
        <w:t>Total:</w:t>
      </w:r>
      <w:r>
        <w:tab/>
      </w:r>
      <w:r w:rsidRPr="00EF794C">
        <w:rPr>
          <w:highlight w:val="yellow"/>
        </w:rPr>
        <w:t>A</w:t>
      </w:r>
      <w:r>
        <w:t>:</w:t>
      </w:r>
      <w:r>
        <w:tab/>
      </w:r>
      <w:r w:rsidRPr="00EF794C">
        <w:rPr>
          <w:highlight w:val="yellow"/>
        </w:rPr>
        <w:t>B</w:t>
      </w:r>
      <w:r>
        <w:t>:</w:t>
      </w:r>
    </w:p>
    <w:p w:rsidR="007B1A1B" w:rsidRDefault="004A12E5" w:rsidP="007B1A1B">
      <w:pPr>
        <w:tabs>
          <w:tab w:val="left" w:pos="3119"/>
          <w:tab w:val="left" w:pos="5103"/>
          <w:tab w:val="left" w:pos="7371"/>
        </w:tabs>
      </w:pPr>
    </w:p>
    <w:p w:rsidR="007B1A1B" w:rsidRDefault="005C171B" w:rsidP="007B1A1B">
      <w:pPr>
        <w:tabs>
          <w:tab w:val="left" w:pos="3119"/>
          <w:tab w:val="left" w:pos="5103"/>
          <w:tab w:val="left" w:pos="7371"/>
        </w:tabs>
      </w:pPr>
      <w:r>
        <w:t>Investitionskosten:</w:t>
      </w:r>
      <w:r>
        <w:tab/>
        <w:t xml:space="preserve">Fr. </w:t>
      </w:r>
      <w:proofErr w:type="spellStart"/>
      <w:r>
        <w:t>xyz</w:t>
      </w:r>
      <w:proofErr w:type="spellEnd"/>
      <w:r>
        <w:tab/>
        <w:t xml:space="preserve">Fr. </w:t>
      </w:r>
      <w:proofErr w:type="spellStart"/>
      <w:r>
        <w:t>xyz</w:t>
      </w:r>
      <w:proofErr w:type="spellEnd"/>
      <w:r>
        <w:tab/>
        <w:t xml:space="preserve">Fr. </w:t>
      </w:r>
      <w:proofErr w:type="spellStart"/>
      <w:r>
        <w:t>xyz</w:t>
      </w:r>
      <w:proofErr w:type="spellEnd"/>
    </w:p>
    <w:p w:rsidR="007B1A1B" w:rsidRDefault="005C171B" w:rsidP="007B1A1B">
      <w:pPr>
        <w:tabs>
          <w:tab w:val="left" w:pos="3119"/>
          <w:tab w:val="left" w:pos="5103"/>
          <w:tab w:val="left" w:pos="7371"/>
        </w:tabs>
      </w:pPr>
      <w:r>
        <w:t>Nicht subventionsberechtigt:</w:t>
      </w:r>
      <w:r>
        <w:tab/>
        <w:t xml:space="preserve">Fr. </w:t>
      </w:r>
      <w:proofErr w:type="spellStart"/>
      <w:r>
        <w:t>xyz</w:t>
      </w:r>
      <w:proofErr w:type="spellEnd"/>
      <w:r>
        <w:tab/>
        <w:t xml:space="preserve">Fr. </w:t>
      </w:r>
      <w:proofErr w:type="spellStart"/>
      <w:r>
        <w:t>xyz</w:t>
      </w:r>
      <w:proofErr w:type="spellEnd"/>
      <w:r>
        <w:tab/>
        <w:t xml:space="preserve">Fr. </w:t>
      </w:r>
      <w:proofErr w:type="spellStart"/>
      <w:r>
        <w:t>xyz</w:t>
      </w:r>
      <w:proofErr w:type="spellEnd"/>
    </w:p>
    <w:p w:rsidR="007B1A1B" w:rsidRDefault="005C171B" w:rsidP="007B1A1B">
      <w:pPr>
        <w:tabs>
          <w:tab w:val="left" w:pos="3119"/>
          <w:tab w:val="left" w:pos="5103"/>
          <w:tab w:val="left" w:pos="7371"/>
        </w:tabs>
      </w:pPr>
      <w:r>
        <w:t>Davon subventionsberechtigt:</w:t>
      </w:r>
      <w:r>
        <w:tab/>
        <w:t xml:space="preserve">Fr. </w:t>
      </w:r>
      <w:proofErr w:type="spellStart"/>
      <w:r>
        <w:t>xyz</w:t>
      </w:r>
      <w:proofErr w:type="spellEnd"/>
      <w:r>
        <w:tab/>
        <w:t xml:space="preserve">Fr. </w:t>
      </w:r>
      <w:proofErr w:type="spellStart"/>
      <w:r>
        <w:t>xyz</w:t>
      </w:r>
      <w:proofErr w:type="spellEnd"/>
      <w:r>
        <w:tab/>
        <w:t xml:space="preserve">Fr. </w:t>
      </w:r>
      <w:proofErr w:type="spellStart"/>
      <w:r>
        <w:t>xyz</w:t>
      </w:r>
      <w:proofErr w:type="spellEnd"/>
    </w:p>
    <w:p w:rsidR="007B1A1B" w:rsidRDefault="004A12E5" w:rsidP="007B1A1B">
      <w:pPr>
        <w:tabs>
          <w:tab w:val="left" w:pos="3119"/>
          <w:tab w:val="left" w:pos="5103"/>
          <w:tab w:val="left" w:pos="7371"/>
        </w:tabs>
      </w:pPr>
    </w:p>
    <w:p w:rsidR="007B1A1B" w:rsidRDefault="005C171B" w:rsidP="007B1A1B">
      <w:pPr>
        <w:tabs>
          <w:tab w:val="left" w:pos="3119"/>
          <w:tab w:val="left" w:pos="5103"/>
          <w:tab w:val="left" w:pos="7371"/>
        </w:tabs>
      </w:pPr>
      <w:r>
        <w:t xml:space="preserve">Subventionen von </w:t>
      </w:r>
      <w:r>
        <w:tab/>
        <w:t xml:space="preserve">Fr. </w:t>
      </w:r>
      <w:proofErr w:type="spellStart"/>
      <w:r>
        <w:t>xyz</w:t>
      </w:r>
      <w:proofErr w:type="spellEnd"/>
      <w:r>
        <w:tab/>
        <w:t xml:space="preserve">Fr. </w:t>
      </w:r>
      <w:proofErr w:type="spellStart"/>
      <w:r>
        <w:t>xyz</w:t>
      </w:r>
      <w:proofErr w:type="spellEnd"/>
      <w:r>
        <w:tab/>
        <w:t xml:space="preserve">Fr. </w:t>
      </w:r>
      <w:proofErr w:type="spellStart"/>
      <w:r>
        <w:t>xyz</w:t>
      </w:r>
      <w:proofErr w:type="spellEnd"/>
    </w:p>
    <w:p w:rsidR="007B1A1B" w:rsidRDefault="005C171B" w:rsidP="007B1A1B">
      <w:pPr>
        <w:tabs>
          <w:tab w:val="left" w:pos="1418"/>
          <w:tab w:val="left" w:pos="3119"/>
          <w:tab w:val="left" w:pos="5103"/>
          <w:tab w:val="left" w:pos="7371"/>
        </w:tabs>
      </w:pPr>
      <w:r>
        <w:t>Bund:</w:t>
      </w:r>
      <w:r>
        <w:tab/>
        <w:t>…%</w:t>
      </w:r>
      <w:r w:rsidRPr="00343815">
        <w:t xml:space="preserve"> </w:t>
      </w:r>
      <w:r>
        <w:tab/>
        <w:t xml:space="preserve">Fr. </w:t>
      </w:r>
      <w:proofErr w:type="spellStart"/>
      <w:r>
        <w:t>xyz</w:t>
      </w:r>
      <w:proofErr w:type="spellEnd"/>
      <w:r>
        <w:tab/>
        <w:t xml:space="preserve">Fr. </w:t>
      </w:r>
      <w:proofErr w:type="spellStart"/>
      <w:r>
        <w:t>xyz</w:t>
      </w:r>
      <w:proofErr w:type="spellEnd"/>
      <w:r>
        <w:tab/>
        <w:t xml:space="preserve">Fr. </w:t>
      </w:r>
      <w:proofErr w:type="spellStart"/>
      <w:r>
        <w:t>xyz</w:t>
      </w:r>
      <w:proofErr w:type="spellEnd"/>
    </w:p>
    <w:p w:rsidR="007B1A1B" w:rsidRDefault="005C171B" w:rsidP="007B1A1B">
      <w:pPr>
        <w:tabs>
          <w:tab w:val="left" w:pos="1418"/>
          <w:tab w:val="left" w:pos="3119"/>
          <w:tab w:val="left" w:pos="5103"/>
          <w:tab w:val="left" w:pos="7371"/>
        </w:tabs>
      </w:pPr>
      <w:r>
        <w:t>Kanton:</w:t>
      </w:r>
      <w:r>
        <w:tab/>
        <w:t>…%</w:t>
      </w:r>
      <w:r w:rsidRPr="00343815">
        <w:t xml:space="preserve"> </w:t>
      </w:r>
      <w:r>
        <w:tab/>
        <w:t xml:space="preserve">Fr. </w:t>
      </w:r>
      <w:proofErr w:type="spellStart"/>
      <w:r>
        <w:t>xyz</w:t>
      </w:r>
      <w:proofErr w:type="spellEnd"/>
      <w:r>
        <w:tab/>
        <w:t xml:space="preserve">Fr. </w:t>
      </w:r>
      <w:proofErr w:type="spellStart"/>
      <w:r>
        <w:t>xyz</w:t>
      </w:r>
      <w:proofErr w:type="spellEnd"/>
      <w:r>
        <w:tab/>
        <w:t xml:space="preserve">Fr. </w:t>
      </w:r>
      <w:proofErr w:type="spellStart"/>
      <w:r>
        <w:t>xyz</w:t>
      </w:r>
      <w:proofErr w:type="spellEnd"/>
    </w:p>
    <w:p w:rsidR="007B1A1B" w:rsidRDefault="005C171B" w:rsidP="007B1A1B">
      <w:pPr>
        <w:tabs>
          <w:tab w:val="left" w:pos="1418"/>
          <w:tab w:val="left" w:pos="3119"/>
          <w:tab w:val="left" w:pos="5103"/>
          <w:tab w:val="left" w:pos="7371"/>
        </w:tabs>
      </w:pPr>
      <w:r>
        <w:t>Gemeinde:</w:t>
      </w:r>
      <w:r>
        <w:tab/>
        <w:t>…%</w:t>
      </w:r>
      <w:r w:rsidRPr="00343815">
        <w:t xml:space="preserve"> </w:t>
      </w:r>
      <w:r>
        <w:tab/>
        <w:t xml:space="preserve">Fr. </w:t>
      </w:r>
      <w:proofErr w:type="spellStart"/>
      <w:r>
        <w:t>xyz</w:t>
      </w:r>
      <w:proofErr w:type="spellEnd"/>
      <w:r>
        <w:tab/>
        <w:t xml:space="preserve">Fr. </w:t>
      </w:r>
      <w:proofErr w:type="spellStart"/>
      <w:r>
        <w:t>xyz</w:t>
      </w:r>
      <w:proofErr w:type="spellEnd"/>
      <w:r>
        <w:tab/>
        <w:t xml:space="preserve">Fr. </w:t>
      </w:r>
      <w:proofErr w:type="spellStart"/>
      <w:r>
        <w:t>xyz</w:t>
      </w:r>
      <w:proofErr w:type="spellEnd"/>
    </w:p>
    <w:p w:rsidR="007B1A1B" w:rsidRDefault="005C171B" w:rsidP="007B1A1B">
      <w:pPr>
        <w:tabs>
          <w:tab w:val="left" w:pos="1418"/>
          <w:tab w:val="left" w:pos="3119"/>
          <w:tab w:val="left" w:pos="5103"/>
          <w:tab w:val="left" w:pos="7371"/>
        </w:tabs>
      </w:pPr>
      <w:r>
        <w:t>Restkosten:</w:t>
      </w:r>
      <w:r>
        <w:tab/>
        <w:t>…%</w:t>
      </w:r>
      <w:r w:rsidRPr="00163FC8">
        <w:t xml:space="preserve"> </w:t>
      </w:r>
      <w:r>
        <w:tab/>
        <w:t xml:space="preserve">Fr. </w:t>
      </w:r>
      <w:proofErr w:type="spellStart"/>
      <w:r>
        <w:t>xyz</w:t>
      </w:r>
      <w:proofErr w:type="spellEnd"/>
      <w:r>
        <w:tab/>
        <w:t xml:space="preserve">Fr. </w:t>
      </w:r>
      <w:proofErr w:type="spellStart"/>
      <w:r>
        <w:t>xyz</w:t>
      </w:r>
      <w:proofErr w:type="spellEnd"/>
      <w:r>
        <w:tab/>
        <w:t xml:space="preserve">Fr. </w:t>
      </w:r>
      <w:proofErr w:type="spellStart"/>
      <w:r>
        <w:t>xyz</w:t>
      </w:r>
      <w:proofErr w:type="spellEnd"/>
    </w:p>
    <w:p w:rsidR="007B1A1B" w:rsidRDefault="004A12E5" w:rsidP="007B1A1B">
      <w:pPr>
        <w:tabs>
          <w:tab w:val="left" w:pos="1418"/>
          <w:tab w:val="left" w:pos="3119"/>
          <w:tab w:val="left" w:pos="5103"/>
          <w:tab w:val="left" w:pos="7371"/>
        </w:tabs>
      </w:pPr>
    </w:p>
    <w:p w:rsidR="007B1A1B" w:rsidRPr="00163FC8" w:rsidRDefault="005C171B" w:rsidP="007B1A1B">
      <w:pPr>
        <w:tabs>
          <w:tab w:val="left" w:pos="1418"/>
          <w:tab w:val="left" w:pos="3119"/>
          <w:tab w:val="left" w:pos="5103"/>
          <w:tab w:val="left" w:pos="7371"/>
        </w:tabs>
        <w:rPr>
          <w:b/>
        </w:rPr>
      </w:pPr>
      <w:r w:rsidRPr="00163FC8">
        <w:rPr>
          <w:b/>
        </w:rPr>
        <w:t>Aufteilung</w:t>
      </w:r>
    </w:p>
    <w:p w:rsidR="007B1A1B" w:rsidRDefault="005C171B" w:rsidP="007B1A1B">
      <w:pPr>
        <w:tabs>
          <w:tab w:val="left" w:pos="1418"/>
          <w:tab w:val="left" w:pos="3119"/>
          <w:tab w:val="left" w:pos="5103"/>
          <w:tab w:val="left" w:pos="7371"/>
        </w:tabs>
      </w:pPr>
      <w:r>
        <w:t>Restkosten:</w:t>
      </w:r>
      <w:r>
        <w:tab/>
        <w:t>…%</w:t>
      </w:r>
      <w:r w:rsidRPr="00163FC8">
        <w:t xml:space="preserve"> </w:t>
      </w:r>
      <w:r>
        <w:tab/>
        <w:t xml:space="preserve">Fr. </w:t>
      </w:r>
      <w:proofErr w:type="spellStart"/>
      <w:r>
        <w:t>xyz</w:t>
      </w:r>
      <w:proofErr w:type="spellEnd"/>
      <w:r>
        <w:tab/>
        <w:t xml:space="preserve">Fr. </w:t>
      </w:r>
      <w:proofErr w:type="spellStart"/>
      <w:r>
        <w:t>xyz</w:t>
      </w:r>
      <w:proofErr w:type="spellEnd"/>
      <w:r>
        <w:tab/>
        <w:t xml:space="preserve">Fr. </w:t>
      </w:r>
      <w:proofErr w:type="spellStart"/>
      <w:r>
        <w:t>xyz</w:t>
      </w:r>
      <w:proofErr w:type="spellEnd"/>
    </w:p>
    <w:p w:rsidR="007B1A1B" w:rsidRDefault="005C171B" w:rsidP="007B1A1B">
      <w:pPr>
        <w:tabs>
          <w:tab w:val="left" w:pos="2977"/>
          <w:tab w:val="left" w:pos="3119"/>
          <w:tab w:val="left" w:pos="4962"/>
          <w:tab w:val="left" w:pos="5103"/>
          <w:tab w:val="left" w:pos="7230"/>
          <w:tab w:val="left" w:pos="7371"/>
        </w:tabs>
      </w:pPr>
      <w:r>
        <w:t>Nicht subventionsberechtigt:</w:t>
      </w:r>
      <w:r>
        <w:tab/>
        <w:t>+</w:t>
      </w:r>
      <w:r>
        <w:tab/>
        <w:t xml:space="preserve">Fr. </w:t>
      </w:r>
      <w:proofErr w:type="spellStart"/>
      <w:r>
        <w:t>xyz</w:t>
      </w:r>
      <w:proofErr w:type="spellEnd"/>
      <w:r>
        <w:tab/>
        <w:t xml:space="preserve">+Fr. </w:t>
      </w:r>
      <w:proofErr w:type="spellStart"/>
      <w:r>
        <w:t>xyz</w:t>
      </w:r>
      <w:proofErr w:type="spellEnd"/>
      <w:r>
        <w:tab/>
        <w:t>+</w:t>
      </w:r>
      <w:r>
        <w:tab/>
        <w:t xml:space="preserve">Fr. </w:t>
      </w:r>
      <w:proofErr w:type="spellStart"/>
      <w:r>
        <w:t>xyz</w:t>
      </w:r>
      <w:proofErr w:type="spellEnd"/>
    </w:p>
    <w:p w:rsidR="007B1A1B" w:rsidRDefault="005C171B" w:rsidP="007B1A1B">
      <w:pPr>
        <w:tabs>
          <w:tab w:val="left" w:pos="1418"/>
          <w:tab w:val="left" w:pos="3119"/>
          <w:tab w:val="left" w:pos="5103"/>
          <w:tab w:val="left" w:pos="7371"/>
        </w:tabs>
        <w:rPr>
          <w:b/>
        </w:rPr>
      </w:pPr>
      <w:r w:rsidRPr="00163FC8">
        <w:rPr>
          <w:b/>
        </w:rPr>
        <w:t>Total Restkosten</w:t>
      </w:r>
      <w:r>
        <w:t>:</w:t>
      </w:r>
      <w:r w:rsidRPr="00163FC8">
        <w:tab/>
      </w:r>
      <w:r w:rsidRPr="00163FC8">
        <w:rPr>
          <w:b/>
        </w:rPr>
        <w:t xml:space="preserve">Fr. </w:t>
      </w:r>
      <w:proofErr w:type="spellStart"/>
      <w:r w:rsidRPr="00163FC8">
        <w:rPr>
          <w:b/>
        </w:rPr>
        <w:t>xyz</w:t>
      </w:r>
      <w:proofErr w:type="spellEnd"/>
      <w:r w:rsidRPr="00163FC8">
        <w:rPr>
          <w:b/>
        </w:rPr>
        <w:tab/>
        <w:t xml:space="preserve">Fr. </w:t>
      </w:r>
      <w:proofErr w:type="spellStart"/>
      <w:r w:rsidRPr="00163FC8">
        <w:rPr>
          <w:b/>
        </w:rPr>
        <w:t>xyz</w:t>
      </w:r>
      <w:proofErr w:type="spellEnd"/>
      <w:r w:rsidRPr="00163FC8">
        <w:rPr>
          <w:b/>
        </w:rPr>
        <w:tab/>
        <w:t xml:space="preserve">Fr. </w:t>
      </w:r>
      <w:proofErr w:type="spellStart"/>
      <w:r w:rsidRPr="00163FC8">
        <w:rPr>
          <w:b/>
        </w:rPr>
        <w:t>xyz</w:t>
      </w:r>
      <w:proofErr w:type="spellEnd"/>
    </w:p>
    <w:p w:rsidR="007B1A1B" w:rsidRDefault="005C171B" w:rsidP="007B1A1B">
      <w:pPr>
        <w:tabs>
          <w:tab w:val="left" w:pos="1418"/>
          <w:tab w:val="left" w:pos="3119"/>
          <w:tab w:val="left" w:pos="5103"/>
          <w:tab w:val="left" w:pos="7371"/>
        </w:tabs>
      </w:pPr>
      <w:r>
        <w:t>Ergibt Prozentanteil:</w:t>
      </w:r>
      <w:r>
        <w:tab/>
        <w:t>100%</w:t>
      </w:r>
      <w:r>
        <w:tab/>
        <w:t>x %</w:t>
      </w:r>
      <w:r>
        <w:tab/>
        <w:t>y %</w:t>
      </w:r>
    </w:p>
    <w:p w:rsidR="007B1A1B" w:rsidRDefault="005C171B" w:rsidP="007B1A1B">
      <w:pPr>
        <w:tabs>
          <w:tab w:val="left" w:pos="2977"/>
          <w:tab w:val="left" w:pos="3119"/>
          <w:tab w:val="left" w:pos="4962"/>
          <w:tab w:val="left" w:pos="5103"/>
          <w:tab w:val="left" w:pos="7230"/>
          <w:tab w:val="left" w:pos="7371"/>
        </w:tabs>
      </w:pPr>
      <w:r>
        <w:t>Spesen Kreditkasse:</w:t>
      </w:r>
      <w:r w:rsidRPr="00A82BDD">
        <w:t xml:space="preserve"> </w:t>
      </w:r>
      <w:r>
        <w:tab/>
        <w:t>+</w:t>
      </w:r>
      <w:r>
        <w:tab/>
        <w:t xml:space="preserve">Fr. </w:t>
      </w:r>
      <w:proofErr w:type="spellStart"/>
      <w:r>
        <w:t>xyz</w:t>
      </w:r>
      <w:proofErr w:type="spellEnd"/>
      <w:r>
        <w:tab/>
        <w:t>+</w:t>
      </w:r>
      <w:r>
        <w:tab/>
        <w:t xml:space="preserve">Fr. </w:t>
      </w:r>
      <w:proofErr w:type="spellStart"/>
      <w:r>
        <w:t>xyz</w:t>
      </w:r>
      <w:proofErr w:type="spellEnd"/>
      <w:r>
        <w:tab/>
        <w:t>+</w:t>
      </w:r>
      <w:r>
        <w:tab/>
        <w:t xml:space="preserve">Fr. </w:t>
      </w:r>
      <w:proofErr w:type="spellStart"/>
      <w:r>
        <w:t>xyz</w:t>
      </w:r>
      <w:proofErr w:type="spellEnd"/>
    </w:p>
    <w:p w:rsidR="007B1A1B" w:rsidRDefault="005C171B" w:rsidP="007B1A1B">
      <w:pPr>
        <w:tabs>
          <w:tab w:val="left" w:pos="1418"/>
          <w:tab w:val="left" w:pos="2977"/>
          <w:tab w:val="left" w:pos="3119"/>
          <w:tab w:val="left" w:pos="4962"/>
          <w:tab w:val="left" w:pos="5103"/>
          <w:tab w:val="left" w:pos="7230"/>
          <w:tab w:val="left" w:pos="7371"/>
        </w:tabs>
      </w:pPr>
      <w:r>
        <w:t>Evtl. Beitrag Dritter:</w:t>
      </w:r>
      <w:r w:rsidRPr="00D80A6B">
        <w:t xml:space="preserve"> </w:t>
      </w:r>
      <w:r>
        <w:tab/>
        <w:t>-</w:t>
      </w:r>
      <w:r>
        <w:tab/>
        <w:t xml:space="preserve">Fr. </w:t>
      </w:r>
      <w:proofErr w:type="spellStart"/>
      <w:r>
        <w:t>xyz</w:t>
      </w:r>
      <w:proofErr w:type="spellEnd"/>
      <w:r>
        <w:tab/>
        <w:t>-</w:t>
      </w:r>
      <w:r>
        <w:tab/>
        <w:t xml:space="preserve">Fr. </w:t>
      </w:r>
      <w:proofErr w:type="spellStart"/>
      <w:r>
        <w:t>xyz</w:t>
      </w:r>
      <w:proofErr w:type="spellEnd"/>
      <w:r>
        <w:tab/>
        <w:t>-</w:t>
      </w:r>
      <w:r>
        <w:tab/>
        <w:t xml:space="preserve">Fr. </w:t>
      </w:r>
      <w:proofErr w:type="spellStart"/>
      <w:r>
        <w:t>xyz</w:t>
      </w:r>
      <w:proofErr w:type="spellEnd"/>
    </w:p>
    <w:p w:rsidR="007B1A1B" w:rsidRPr="00EF794C" w:rsidRDefault="005C171B" w:rsidP="007B1A1B">
      <w:pPr>
        <w:tabs>
          <w:tab w:val="left" w:pos="1418"/>
          <w:tab w:val="left" w:pos="2977"/>
          <w:tab w:val="left" w:pos="3119"/>
          <w:tab w:val="left" w:pos="4962"/>
          <w:tab w:val="left" w:pos="5103"/>
          <w:tab w:val="left" w:pos="7230"/>
          <w:tab w:val="left" w:pos="7371"/>
        </w:tabs>
        <w:rPr>
          <w:b/>
        </w:rPr>
      </w:pPr>
      <w:r w:rsidRPr="00EF794C">
        <w:rPr>
          <w:b/>
        </w:rPr>
        <w:t xml:space="preserve">Effektiv verbleibend: </w:t>
      </w:r>
      <w:r w:rsidRPr="00EF794C">
        <w:rPr>
          <w:b/>
        </w:rPr>
        <w:tab/>
      </w:r>
      <w:r w:rsidRPr="00EF794C">
        <w:rPr>
          <w:b/>
        </w:rPr>
        <w:tab/>
        <w:t xml:space="preserve">Fr. </w:t>
      </w:r>
      <w:proofErr w:type="spellStart"/>
      <w:r w:rsidRPr="00EF794C">
        <w:rPr>
          <w:b/>
        </w:rPr>
        <w:t>xyz</w:t>
      </w:r>
      <w:proofErr w:type="spellEnd"/>
      <w:r w:rsidRPr="00EF794C">
        <w:rPr>
          <w:b/>
        </w:rPr>
        <w:tab/>
      </w:r>
      <w:r w:rsidRPr="00EF794C">
        <w:rPr>
          <w:b/>
        </w:rPr>
        <w:tab/>
        <w:t xml:space="preserve">Fr. </w:t>
      </w:r>
      <w:proofErr w:type="spellStart"/>
      <w:r w:rsidRPr="00EF794C">
        <w:rPr>
          <w:b/>
        </w:rPr>
        <w:t>xyz</w:t>
      </w:r>
      <w:proofErr w:type="spellEnd"/>
      <w:r w:rsidRPr="00EF794C">
        <w:rPr>
          <w:b/>
        </w:rPr>
        <w:tab/>
      </w:r>
      <w:r w:rsidRPr="00EF794C">
        <w:rPr>
          <w:b/>
        </w:rPr>
        <w:tab/>
        <w:t xml:space="preserve">Fr. </w:t>
      </w:r>
      <w:proofErr w:type="spellStart"/>
      <w:r w:rsidRPr="00EF794C">
        <w:rPr>
          <w:b/>
        </w:rPr>
        <w:t>xyz</w:t>
      </w:r>
      <w:proofErr w:type="spellEnd"/>
    </w:p>
    <w:p w:rsidR="007B1A1B" w:rsidRDefault="005C171B" w:rsidP="007B1A1B">
      <w:pPr>
        <w:tabs>
          <w:tab w:val="left" w:pos="1418"/>
          <w:tab w:val="left" w:pos="2977"/>
          <w:tab w:val="left" w:pos="3119"/>
          <w:tab w:val="left" w:pos="4962"/>
          <w:tab w:val="left" w:pos="5103"/>
          <w:tab w:val="left" w:pos="7230"/>
          <w:tab w:val="left" w:pos="7371"/>
        </w:tabs>
      </w:pPr>
      <w:r>
        <w:t>Offene Rechnungen / Kredit:</w:t>
      </w:r>
      <w:r w:rsidRPr="00EF794C">
        <w:t xml:space="preserve"> </w:t>
      </w:r>
      <w:r>
        <w:tab/>
      </w:r>
      <w:r>
        <w:tab/>
        <w:t>Fr. 0.00</w:t>
      </w:r>
      <w:r>
        <w:tab/>
      </w:r>
      <w:r>
        <w:tab/>
        <w:t>Fr. 0.00</w:t>
      </w:r>
      <w:r>
        <w:tab/>
      </w:r>
      <w:r>
        <w:tab/>
        <w:t>Fr. 0.00</w:t>
      </w:r>
    </w:p>
    <w:p w:rsidR="007B1A1B" w:rsidRDefault="004A12E5" w:rsidP="007B1A1B">
      <w:pPr>
        <w:tabs>
          <w:tab w:val="left" w:pos="1418"/>
          <w:tab w:val="left" w:pos="2977"/>
          <w:tab w:val="left" w:pos="3119"/>
          <w:tab w:val="left" w:pos="4962"/>
          <w:tab w:val="left" w:pos="5103"/>
          <w:tab w:val="left" w:pos="7230"/>
          <w:tab w:val="left" w:pos="7371"/>
        </w:tabs>
      </w:pPr>
    </w:p>
    <w:p w:rsidR="007B1A1B" w:rsidRPr="000A1E1B" w:rsidRDefault="005C171B" w:rsidP="000A1E1B">
      <w:r w:rsidRPr="000A1E1B">
        <w:t xml:space="preserve">Die unterzeichneten haben die vorliegende Abrechnung geprüft und unter Vorbehalt der Rechnungsrevisoren genehmigt. Mit obiger Schlussabrechnung ist das gemeinsame Bauprojekt der Einfachen Gesellschaft </w:t>
      </w:r>
      <w:r w:rsidRPr="000A1E1B">
        <w:rPr>
          <w:highlight w:val="yellow"/>
        </w:rPr>
        <w:t>Güterstrassen A und Güterstrassen B</w:t>
      </w:r>
      <w:r w:rsidRPr="000A1E1B">
        <w:t xml:space="preserve"> abgeschlossen und abgerechnet.</w:t>
      </w:r>
    </w:p>
    <w:p w:rsidR="007B1A1B" w:rsidRPr="000A1E1B" w:rsidRDefault="005C171B" w:rsidP="000A1E1B">
      <w:r w:rsidRPr="000A1E1B">
        <w:t>Das Kreditinstitut / die Landwirtschaftliche Kreditkasse bestätigt mit einem Buchungsauszug, dass der Kredit vollständig abbezahlt ist und dass keine offenen Rechnungen vorliegen.</w:t>
      </w:r>
    </w:p>
    <w:p w:rsidR="007B1A1B" w:rsidRPr="000A1E1B" w:rsidRDefault="005C171B" w:rsidP="000A1E1B">
      <w:pPr>
        <w:rPr>
          <w:b/>
        </w:rPr>
      </w:pPr>
      <w:r w:rsidRPr="000A1E1B">
        <w:rPr>
          <w:b/>
        </w:rPr>
        <w:t xml:space="preserve">Ab sofort gilt die Einfache Gesellschaft </w:t>
      </w:r>
      <w:r w:rsidRPr="000A1E1B">
        <w:rPr>
          <w:b/>
          <w:highlight w:val="yellow"/>
        </w:rPr>
        <w:t>Güterstrassen A und Güterstrassen B</w:t>
      </w:r>
      <w:r w:rsidRPr="000A1E1B">
        <w:rPr>
          <w:b/>
        </w:rPr>
        <w:t xml:space="preserve">, Gemeinde </w:t>
      </w:r>
      <w:r w:rsidRPr="000A1E1B">
        <w:rPr>
          <w:b/>
          <w:highlight w:val="yellow"/>
        </w:rPr>
        <w:t>C</w:t>
      </w:r>
      <w:r w:rsidRPr="000A1E1B">
        <w:rPr>
          <w:b/>
        </w:rPr>
        <w:t xml:space="preserve"> als aufgelöst.</w:t>
      </w:r>
    </w:p>
    <w:p w:rsidR="007B1A1B" w:rsidRDefault="004A12E5" w:rsidP="007B1A1B">
      <w:pPr>
        <w:tabs>
          <w:tab w:val="left" w:pos="1418"/>
          <w:tab w:val="left" w:pos="2977"/>
          <w:tab w:val="left" w:pos="3119"/>
          <w:tab w:val="left" w:pos="4962"/>
          <w:tab w:val="left" w:pos="5103"/>
          <w:tab w:val="left" w:pos="7230"/>
          <w:tab w:val="left" w:pos="7371"/>
        </w:tabs>
      </w:pPr>
    </w:p>
    <w:p w:rsidR="00112A36" w:rsidRPr="006F7503" w:rsidRDefault="005C171B" w:rsidP="006F7503">
      <w:r w:rsidRPr="006F7503">
        <w:rPr>
          <w:highlight w:val="yellow"/>
        </w:rPr>
        <w:t>Ort, Datum</w:t>
      </w:r>
    </w:p>
    <w:p w:rsidR="0013596B" w:rsidRPr="00112A36" w:rsidRDefault="005C171B" w:rsidP="00112A36">
      <w:pPr>
        <w:tabs>
          <w:tab w:val="left" w:pos="4962"/>
          <w:tab w:val="left" w:leader="dot" w:pos="8789"/>
        </w:tabs>
        <w:rPr>
          <w:sz w:val="6"/>
          <w:szCs w:val="6"/>
        </w:rPr>
      </w:pPr>
      <w:r>
        <w:tab/>
      </w:r>
      <w:r w:rsidRPr="0013596B">
        <w:rPr>
          <w:sz w:val="6"/>
          <w:szCs w:val="6"/>
        </w:rPr>
        <w:tab/>
      </w:r>
    </w:p>
    <w:p w:rsidR="0013596B" w:rsidRPr="006F7503" w:rsidRDefault="005C171B" w:rsidP="006F7503">
      <w:r w:rsidRPr="006F7503">
        <w:rPr>
          <w:highlight w:val="yellow"/>
        </w:rPr>
        <w:t>Strassengenossenschaft A:</w:t>
      </w:r>
      <w:r w:rsidRPr="006F7503">
        <w:tab/>
      </w:r>
      <w:r w:rsidRPr="006F7503">
        <w:tab/>
      </w:r>
    </w:p>
    <w:p w:rsidR="000768F6" w:rsidRDefault="005C171B" w:rsidP="000A1E1B">
      <w:pPr>
        <w:tabs>
          <w:tab w:val="left" w:pos="1418"/>
          <w:tab w:val="left" w:pos="2977"/>
          <w:tab w:val="left" w:pos="3119"/>
          <w:tab w:val="left" w:pos="4962"/>
          <w:tab w:val="left" w:leader="dot" w:pos="8789"/>
        </w:tabs>
      </w:pPr>
      <w:r>
        <w:tab/>
      </w:r>
    </w:p>
    <w:p w:rsidR="007B1A1B" w:rsidRPr="004A6ECF" w:rsidRDefault="005C171B" w:rsidP="000768F6">
      <w:pPr>
        <w:tabs>
          <w:tab w:val="left" w:pos="4962"/>
          <w:tab w:val="left" w:leader="dot" w:pos="8789"/>
        </w:tabs>
      </w:pPr>
      <w:r>
        <w:rPr>
          <w:sz w:val="6"/>
          <w:szCs w:val="6"/>
        </w:rPr>
        <w:tab/>
      </w:r>
      <w:r w:rsidRPr="000A1E1B">
        <w:rPr>
          <w:sz w:val="6"/>
          <w:szCs w:val="6"/>
        </w:rPr>
        <w:tab/>
      </w:r>
    </w:p>
    <w:p w:rsidR="007B1A1B" w:rsidRPr="0013596B" w:rsidRDefault="005C171B" w:rsidP="0013596B">
      <w:pPr>
        <w:tabs>
          <w:tab w:val="left" w:pos="1418"/>
          <w:tab w:val="left" w:pos="2977"/>
          <w:tab w:val="left" w:pos="3119"/>
          <w:tab w:val="left" w:pos="4962"/>
          <w:tab w:val="left" w:pos="5103"/>
          <w:tab w:val="left" w:pos="7230"/>
          <w:tab w:val="left" w:pos="7371"/>
        </w:tabs>
        <w:rPr>
          <w:sz w:val="16"/>
          <w:szCs w:val="16"/>
        </w:rPr>
      </w:pPr>
      <w:r>
        <w:rPr>
          <w:sz w:val="16"/>
          <w:szCs w:val="16"/>
        </w:rPr>
        <w:tab/>
      </w:r>
      <w:r>
        <w:rPr>
          <w:sz w:val="16"/>
          <w:szCs w:val="16"/>
        </w:rPr>
        <w:tab/>
      </w:r>
      <w:r>
        <w:rPr>
          <w:sz w:val="16"/>
          <w:szCs w:val="16"/>
        </w:rPr>
        <w:tab/>
      </w:r>
      <w:r>
        <w:rPr>
          <w:sz w:val="16"/>
          <w:szCs w:val="16"/>
        </w:rPr>
        <w:tab/>
        <w:t>Unterschrift</w:t>
      </w:r>
    </w:p>
    <w:p w:rsidR="00B47F16" w:rsidRDefault="005C171B" w:rsidP="00B47F16">
      <w:pPr>
        <w:tabs>
          <w:tab w:val="left" w:pos="1418"/>
          <w:tab w:val="left" w:pos="2977"/>
          <w:tab w:val="left" w:pos="3119"/>
          <w:tab w:val="left" w:pos="4962"/>
          <w:tab w:val="left" w:pos="5103"/>
          <w:tab w:val="left" w:pos="7230"/>
          <w:tab w:val="left" w:pos="7371"/>
        </w:tabs>
      </w:pPr>
      <w:r>
        <w:rPr>
          <w:highlight w:val="yellow"/>
        </w:rPr>
        <w:t>Strassengenossenschaft B</w:t>
      </w:r>
      <w:r w:rsidRPr="000437DB">
        <w:rPr>
          <w:highlight w:val="yellow"/>
        </w:rPr>
        <w:t>:</w:t>
      </w:r>
    </w:p>
    <w:p w:rsidR="0013596B" w:rsidRDefault="004A12E5" w:rsidP="00B47F16">
      <w:pPr>
        <w:tabs>
          <w:tab w:val="left" w:pos="1418"/>
          <w:tab w:val="left" w:pos="2977"/>
          <w:tab w:val="left" w:pos="3119"/>
          <w:tab w:val="left" w:pos="4962"/>
          <w:tab w:val="left" w:pos="5103"/>
          <w:tab w:val="left" w:pos="7230"/>
          <w:tab w:val="left" w:pos="7371"/>
        </w:tabs>
      </w:pPr>
    </w:p>
    <w:p w:rsidR="0013596B" w:rsidRDefault="004A12E5" w:rsidP="00B47F16">
      <w:pPr>
        <w:tabs>
          <w:tab w:val="left" w:pos="1418"/>
          <w:tab w:val="left" w:pos="2977"/>
          <w:tab w:val="left" w:pos="3119"/>
          <w:tab w:val="left" w:pos="4962"/>
          <w:tab w:val="left" w:pos="5103"/>
          <w:tab w:val="left" w:pos="7230"/>
          <w:tab w:val="left" w:pos="7371"/>
        </w:tabs>
      </w:pPr>
    </w:p>
    <w:p w:rsidR="000768F6" w:rsidRPr="0013596B" w:rsidRDefault="005C171B" w:rsidP="0013596B">
      <w:pPr>
        <w:tabs>
          <w:tab w:val="left" w:pos="4962"/>
          <w:tab w:val="left" w:leader="dot" w:pos="8789"/>
        </w:tabs>
        <w:rPr>
          <w:sz w:val="6"/>
          <w:szCs w:val="6"/>
        </w:rPr>
      </w:pPr>
      <w:r>
        <w:tab/>
      </w:r>
      <w:r w:rsidRPr="0013596B">
        <w:rPr>
          <w:sz w:val="6"/>
          <w:szCs w:val="6"/>
        </w:rPr>
        <w:tab/>
      </w:r>
    </w:p>
    <w:p w:rsidR="0013596B" w:rsidRPr="0013596B" w:rsidRDefault="005C171B" w:rsidP="0013596B">
      <w:pPr>
        <w:tabs>
          <w:tab w:val="left" w:pos="4962"/>
        </w:tabs>
        <w:rPr>
          <w:sz w:val="16"/>
          <w:szCs w:val="16"/>
        </w:rPr>
      </w:pPr>
      <w:r>
        <w:rPr>
          <w:sz w:val="16"/>
          <w:szCs w:val="16"/>
        </w:rPr>
        <w:tab/>
        <w:t>Unterschrift</w:t>
      </w:r>
      <w:r w:rsidRPr="0013596B">
        <w:rPr>
          <w:sz w:val="16"/>
          <w:szCs w:val="16"/>
        </w:rPr>
        <w:tab/>
      </w:r>
    </w:p>
    <w:p w:rsidR="0013596B" w:rsidRDefault="004A12E5" w:rsidP="007B1A1B">
      <w:pPr>
        <w:tabs>
          <w:tab w:val="left" w:pos="1418"/>
          <w:tab w:val="left" w:pos="2977"/>
          <w:tab w:val="left" w:pos="3119"/>
          <w:tab w:val="left" w:pos="4962"/>
          <w:tab w:val="left" w:pos="5103"/>
          <w:tab w:val="left" w:pos="7230"/>
          <w:tab w:val="left" w:pos="7371"/>
        </w:tabs>
        <w:rPr>
          <w:highlight w:val="yellow"/>
        </w:rPr>
      </w:pPr>
    </w:p>
    <w:p w:rsidR="0013596B" w:rsidRDefault="005C171B" w:rsidP="007B1A1B">
      <w:pPr>
        <w:tabs>
          <w:tab w:val="left" w:pos="1418"/>
          <w:tab w:val="left" w:pos="2977"/>
          <w:tab w:val="left" w:pos="3119"/>
          <w:tab w:val="left" w:pos="4962"/>
          <w:tab w:val="left" w:pos="5103"/>
          <w:tab w:val="left" w:pos="7230"/>
          <w:tab w:val="left" w:pos="7371"/>
        </w:tabs>
      </w:pPr>
      <w:r w:rsidRPr="000437DB">
        <w:rPr>
          <w:highlight w:val="yellow"/>
        </w:rPr>
        <w:t xml:space="preserve">Einfache Gesellschaft Güterstrassen A </w:t>
      </w:r>
    </w:p>
    <w:p w:rsidR="007B1A1B" w:rsidRDefault="005C171B" w:rsidP="00112A36">
      <w:pPr>
        <w:tabs>
          <w:tab w:val="left" w:pos="1418"/>
          <w:tab w:val="left" w:pos="2977"/>
          <w:tab w:val="left" w:pos="3119"/>
          <w:tab w:val="left" w:pos="4962"/>
          <w:tab w:val="left" w:pos="5103"/>
          <w:tab w:val="left" w:pos="7230"/>
          <w:tab w:val="left" w:pos="7371"/>
        </w:tabs>
      </w:pPr>
      <w:r w:rsidRPr="000437DB">
        <w:rPr>
          <w:highlight w:val="yellow"/>
        </w:rPr>
        <w:t>und Güterstrassen B</w:t>
      </w:r>
      <w:r>
        <w:t>:</w:t>
      </w:r>
    </w:p>
    <w:p w:rsidR="0013596B" w:rsidRPr="0013596B" w:rsidRDefault="005C171B" w:rsidP="0013596B">
      <w:pPr>
        <w:tabs>
          <w:tab w:val="left" w:pos="4962"/>
          <w:tab w:val="left" w:leader="dot" w:pos="8789"/>
        </w:tabs>
        <w:rPr>
          <w:sz w:val="6"/>
          <w:szCs w:val="6"/>
        </w:rPr>
      </w:pPr>
      <w:r>
        <w:tab/>
      </w:r>
      <w:r w:rsidRPr="0013596B">
        <w:rPr>
          <w:sz w:val="6"/>
          <w:szCs w:val="6"/>
        </w:rPr>
        <w:tab/>
      </w:r>
    </w:p>
    <w:p w:rsidR="0013596B" w:rsidRPr="0013596B" w:rsidRDefault="005C171B" w:rsidP="0013596B">
      <w:pPr>
        <w:tabs>
          <w:tab w:val="left" w:pos="4962"/>
        </w:tabs>
        <w:rPr>
          <w:sz w:val="16"/>
          <w:szCs w:val="16"/>
        </w:rPr>
      </w:pPr>
      <w:r>
        <w:tab/>
      </w:r>
      <w:r>
        <w:rPr>
          <w:sz w:val="16"/>
          <w:szCs w:val="16"/>
        </w:rPr>
        <w:t>Unterschrift</w:t>
      </w:r>
    </w:p>
    <w:p w:rsidR="007B1A1B" w:rsidRPr="004A6ECF" w:rsidRDefault="005C171B" w:rsidP="007B1A1B">
      <w:r w:rsidRPr="004A6ECF">
        <w:t>Genehmigt:</w:t>
      </w:r>
    </w:p>
    <w:p w:rsidR="007B1A1B" w:rsidRDefault="004A12E5" w:rsidP="007B1A1B">
      <w:pPr>
        <w:tabs>
          <w:tab w:val="left" w:pos="1418"/>
          <w:tab w:val="left" w:pos="2977"/>
          <w:tab w:val="left" w:pos="3119"/>
          <w:tab w:val="left" w:pos="4962"/>
          <w:tab w:val="left" w:pos="5103"/>
          <w:tab w:val="left" w:pos="7230"/>
          <w:tab w:val="left" w:pos="7371"/>
        </w:tabs>
      </w:pPr>
    </w:p>
    <w:p w:rsidR="007B1A1B" w:rsidRDefault="005C171B" w:rsidP="007B1A1B">
      <w:pPr>
        <w:tabs>
          <w:tab w:val="left" w:pos="1418"/>
          <w:tab w:val="left" w:pos="2977"/>
          <w:tab w:val="left" w:pos="3119"/>
          <w:tab w:val="left" w:pos="4962"/>
          <w:tab w:val="left" w:pos="5103"/>
          <w:tab w:val="left" w:pos="7230"/>
          <w:tab w:val="left" w:pos="7371"/>
        </w:tabs>
      </w:pPr>
      <w:r>
        <w:t>Für den Gemeinderat:</w:t>
      </w:r>
    </w:p>
    <w:p w:rsidR="007B1A1B" w:rsidRPr="004A6ECF" w:rsidRDefault="004A12E5" w:rsidP="007B1A1B"/>
    <w:p w:rsidR="007B1A1B" w:rsidRPr="0013596B" w:rsidRDefault="005C171B" w:rsidP="0013596B">
      <w:pPr>
        <w:tabs>
          <w:tab w:val="left" w:pos="4962"/>
          <w:tab w:val="left" w:leader="dot" w:pos="8789"/>
        </w:tabs>
        <w:rPr>
          <w:sz w:val="16"/>
          <w:szCs w:val="16"/>
        </w:rPr>
      </w:pPr>
      <w:r>
        <w:tab/>
      </w:r>
      <w:r w:rsidRPr="0013596B">
        <w:rPr>
          <w:sz w:val="6"/>
          <w:szCs w:val="6"/>
        </w:rPr>
        <w:tab/>
      </w:r>
      <w:r w:rsidRPr="0013596B">
        <w:rPr>
          <w:sz w:val="6"/>
          <w:szCs w:val="6"/>
        </w:rPr>
        <w:tab/>
      </w:r>
      <w:r>
        <w:rPr>
          <w:sz w:val="16"/>
          <w:szCs w:val="16"/>
        </w:rPr>
        <w:t>Unterschrift</w:t>
      </w:r>
    </w:p>
    <w:p w:rsidR="007B1A1B" w:rsidRDefault="005C171B" w:rsidP="007B1A1B">
      <w:pPr>
        <w:tabs>
          <w:tab w:val="left" w:pos="1418"/>
          <w:tab w:val="left" w:pos="2977"/>
          <w:tab w:val="left" w:pos="3119"/>
          <w:tab w:val="left" w:pos="4962"/>
          <w:tab w:val="left" w:pos="5103"/>
          <w:tab w:val="left" w:pos="7230"/>
          <w:tab w:val="left" w:pos="7371"/>
        </w:tabs>
      </w:pPr>
      <w:r>
        <w:t>Landwirtschaft und Wald (lawa)</w:t>
      </w:r>
      <w:r>
        <w:br/>
        <w:t>Abteilung Landwirtschaft</w:t>
      </w:r>
    </w:p>
    <w:p w:rsidR="005C3881" w:rsidRDefault="004A12E5" w:rsidP="007B1A1B"/>
    <w:p w:rsidR="0013596B" w:rsidRDefault="005C171B" w:rsidP="0013596B">
      <w:pPr>
        <w:tabs>
          <w:tab w:val="left" w:pos="4962"/>
          <w:tab w:val="left" w:leader="dot" w:pos="8789"/>
        </w:tabs>
        <w:rPr>
          <w:sz w:val="6"/>
          <w:szCs w:val="6"/>
        </w:rPr>
      </w:pPr>
      <w:r>
        <w:tab/>
      </w:r>
      <w:r w:rsidRPr="0013596B">
        <w:rPr>
          <w:sz w:val="6"/>
          <w:szCs w:val="6"/>
        </w:rPr>
        <w:tab/>
      </w:r>
    </w:p>
    <w:p w:rsidR="0013596B" w:rsidRPr="0013596B" w:rsidRDefault="005C171B" w:rsidP="0013596B">
      <w:pPr>
        <w:tabs>
          <w:tab w:val="left" w:pos="4962"/>
        </w:tabs>
        <w:rPr>
          <w:sz w:val="16"/>
          <w:szCs w:val="16"/>
        </w:rPr>
      </w:pPr>
      <w:r>
        <w:rPr>
          <w:sz w:val="6"/>
          <w:szCs w:val="6"/>
        </w:rPr>
        <w:tab/>
      </w:r>
      <w:r>
        <w:rPr>
          <w:sz w:val="16"/>
          <w:szCs w:val="16"/>
        </w:rPr>
        <w:t>Unterschrift</w:t>
      </w:r>
    </w:p>
    <w:sectPr w:rsidR="0013596B" w:rsidRPr="0013596B" w:rsidSect="00112A36">
      <w:footerReference w:type="default" r:id="rId13"/>
      <w:headerReference w:type="first" r:id="rId14"/>
      <w:footerReference w:type="first" r:id="rId15"/>
      <w:type w:val="continuous"/>
      <w:pgSz w:w="11906" w:h="16838" w:code="9"/>
      <w:pgMar w:top="1276" w:right="1134" w:bottom="709"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D9" w:rsidRDefault="009743D9">
      <w:r>
        <w:separator/>
      </w:r>
    </w:p>
  </w:endnote>
  <w:endnote w:type="continuationSeparator" w:id="0">
    <w:p w:rsidR="009743D9" w:rsidRDefault="0097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596" w:rsidRDefault="004A12E5">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286C5D" w:rsidTr="009A59F6">
      <w:tc>
        <w:tcPr>
          <w:tcW w:w="6177" w:type="dxa"/>
          <w:vAlign w:val="center"/>
        </w:tcPr>
        <w:p w:rsidR="005E0596" w:rsidRPr="002E5732" w:rsidRDefault="005C171B" w:rsidP="00C10F9C">
          <w:pPr>
            <w:pStyle w:val="Fusszeile"/>
            <w:rPr>
              <w:lang w:eastAsia="de-DE"/>
            </w:rPr>
          </w:pPr>
          <w:r w:rsidRPr="001E297F">
            <w:rPr>
              <w:lang w:eastAsia="de-DE"/>
            </w:rPr>
            <w:fldChar w:fldCharType="begin"/>
          </w:r>
          <w:r w:rsidRPr="002E5732">
            <w:rPr>
              <w:lang w:eastAsia="de-DE"/>
            </w:rPr>
            <w:instrText xml:space="preserve"> IF </w:instrText>
          </w:r>
          <w:r w:rsidRPr="001E297F">
            <w:rPr>
              <w:lang w:eastAsia="de-DE"/>
            </w:rPr>
            <w:fldChar w:fldCharType="begin"/>
          </w:r>
          <w:r w:rsidRPr="002E5732">
            <w:rPr>
              <w:lang w:eastAsia="de-DE"/>
            </w:rPr>
            <w:instrText xml:space="preserve"> DOCPROPERTY "CMIdata.G_Signatur"\*CHARFORMAT </w:instrText>
          </w:r>
          <w:r w:rsidRPr="001E297F">
            <w:rPr>
              <w:lang w:eastAsia="de-DE"/>
            </w:rPr>
            <w:fldChar w:fldCharType="end"/>
          </w:r>
          <w:r w:rsidRPr="002E5732">
            <w:rPr>
              <w:lang w:eastAsia="de-DE"/>
            </w:rPr>
            <w:instrText xml:space="preserve"> = "" "</w:instrText>
          </w:r>
          <w:r w:rsidRPr="001E297F">
            <w:rPr>
              <w:lang w:eastAsia="de-DE"/>
            </w:rPr>
            <w:fldChar w:fldCharType="begin"/>
          </w:r>
          <w:r w:rsidRPr="002E5732">
            <w:rPr>
              <w:lang w:eastAsia="de-DE"/>
            </w:rPr>
            <w:instrText xml:space="preserve"> IF </w:instrText>
          </w:r>
          <w:r w:rsidRPr="001E297F">
            <w:rPr>
              <w:lang w:eastAsia="de-DE"/>
            </w:rPr>
            <w:fldChar w:fldCharType="begin"/>
          </w:r>
          <w:r w:rsidRPr="002E5732">
            <w:rPr>
              <w:lang w:eastAsia="de-DE"/>
            </w:rPr>
            <w:instrText xml:space="preserve"> DOCPROPERTY "CMIdata.G_Laufnummer"\*CHARFORMAT </w:instrText>
          </w:r>
          <w:r w:rsidRPr="001E297F">
            <w:rPr>
              <w:lang w:eastAsia="de-DE"/>
            </w:rPr>
            <w:fldChar w:fldCharType="separate"/>
          </w:r>
          <w:r w:rsidRPr="002E5732">
            <w:rPr>
              <w:lang w:eastAsia="de-DE"/>
            </w:rPr>
            <w:instrText>2018-4294</w:instrText>
          </w:r>
          <w:r w:rsidRPr="001E297F">
            <w:rPr>
              <w:lang w:eastAsia="de-DE"/>
            </w:rPr>
            <w:fldChar w:fldCharType="end"/>
          </w:r>
          <w:r w:rsidRPr="002E5732">
            <w:rPr>
              <w:lang w:eastAsia="de-DE"/>
            </w:rPr>
            <w:instrText xml:space="preserve"> = "" "" "</w:instrText>
          </w:r>
          <w:r w:rsidRPr="001E297F">
            <w:rPr>
              <w:lang w:eastAsia="de-DE"/>
            </w:rPr>
            <w:fldChar w:fldCharType="begin"/>
          </w:r>
          <w:r w:rsidRPr="002E5732">
            <w:rPr>
              <w:lang w:eastAsia="de-DE"/>
            </w:rPr>
            <w:instrText xml:space="preserve"> DOCPROPERTY "CMIdata.G_Laufnummer"\*CHARFORMAT </w:instrText>
          </w:r>
          <w:r w:rsidRPr="001E297F">
            <w:rPr>
              <w:lang w:eastAsia="de-DE"/>
            </w:rPr>
            <w:fldChar w:fldCharType="separate"/>
          </w:r>
          <w:r w:rsidRPr="002E5732">
            <w:rPr>
              <w:lang w:eastAsia="de-DE"/>
            </w:rPr>
            <w:instrText>2018-4294</w:instrText>
          </w:r>
          <w:r w:rsidRPr="001E297F">
            <w:rPr>
              <w:lang w:eastAsia="de-DE"/>
            </w:rPr>
            <w:fldChar w:fldCharType="end"/>
          </w:r>
          <w:r w:rsidRPr="002E5732">
            <w:rPr>
              <w:lang w:eastAsia="de-DE"/>
            </w:rPr>
            <w:instrText xml:space="preserve"> / </w:instrText>
          </w:r>
          <w:r w:rsidRPr="001E297F">
            <w:rPr>
              <w:lang w:eastAsia="de-DE"/>
            </w:rPr>
            <w:fldChar w:fldCharType="begin"/>
          </w:r>
          <w:r w:rsidRPr="002E5732">
            <w:rPr>
              <w:lang w:eastAsia="de-DE"/>
            </w:rPr>
            <w:instrText xml:space="preserve"> DOCPROPERTY "CMIdata.Dok_Titel"\*CHARFORMAT </w:instrText>
          </w:r>
          <w:r w:rsidRPr="001E297F">
            <w:rPr>
              <w:lang w:eastAsia="de-DE"/>
            </w:rPr>
            <w:fldChar w:fldCharType="separate"/>
          </w:r>
          <w:r w:rsidRPr="002E5732">
            <w:rPr>
              <w:lang w:eastAsia="de-DE"/>
            </w:rPr>
            <w:instrText>FO Mustervertrag für Einfache Gesellschaften</w:instrText>
          </w:r>
          <w:r w:rsidRPr="001E297F">
            <w:rPr>
              <w:lang w:eastAsia="de-DE"/>
            </w:rPr>
            <w:fldChar w:fldCharType="end"/>
          </w:r>
          <w:r w:rsidRPr="002E5732">
            <w:rPr>
              <w:lang w:eastAsia="de-DE"/>
            </w:rPr>
            <w:instrText xml:space="preserve">" \* MERGEFORMAT </w:instrText>
          </w:r>
          <w:r w:rsidRPr="001E297F">
            <w:rPr>
              <w:lang w:eastAsia="de-DE"/>
            </w:rPr>
            <w:fldChar w:fldCharType="separate"/>
          </w:r>
          <w:r w:rsidRPr="002E5732">
            <w:rPr>
              <w:noProof/>
              <w:lang w:eastAsia="de-DE"/>
            </w:rPr>
            <w:instrText>2018-4294 / FO Mustervertrag für Einfache Gesellschaften</w:instrText>
          </w:r>
          <w:r w:rsidRPr="001E297F">
            <w:fldChar w:fldCharType="end"/>
          </w:r>
          <w:r w:rsidRPr="002E5732">
            <w:rPr>
              <w:lang w:eastAsia="de-DE"/>
            </w:rPr>
            <w:instrText>" "</w:instrText>
          </w:r>
          <w:r w:rsidRPr="001E297F">
            <w:fldChar w:fldCharType="begin"/>
          </w:r>
          <w:r w:rsidRPr="002E5732">
            <w:rPr>
              <w:lang w:eastAsia="de-DE"/>
            </w:rPr>
            <w:instrText xml:space="preserve"> DOCPROPERTY "CMIdata.G_Signatur"\*CHARFORMAT </w:instrText>
          </w:r>
          <w:r w:rsidRPr="001E297F">
            <w:fldChar w:fldCharType="separate"/>
          </w:r>
          <w:r w:rsidRPr="002E5732">
            <w:rPr>
              <w:lang w:eastAsia="de-DE"/>
            </w:rPr>
            <w:instrText>CMIdata.G_Signatur</w:instrText>
          </w:r>
          <w:r w:rsidRPr="001E297F">
            <w:fldChar w:fldCharType="end"/>
          </w:r>
          <w:r w:rsidRPr="002E5732">
            <w:rPr>
              <w:lang w:eastAsia="de-DE"/>
            </w:rPr>
            <w:instrText xml:space="preserve"> / </w:instrText>
          </w:r>
          <w:r w:rsidRPr="001E297F">
            <w:fldChar w:fldCharType="begin"/>
          </w:r>
          <w:r w:rsidRPr="002E5732">
            <w:rPr>
              <w:lang w:eastAsia="de-DE"/>
            </w:rPr>
            <w:instrText xml:space="preserve"> DOCPROPERTY "CMIdata.Dok_Titel"\*CHARFORMAT </w:instrText>
          </w:r>
          <w:r w:rsidRPr="001E297F">
            <w:fldChar w:fldCharType="separate"/>
          </w:r>
          <w:r w:rsidRPr="002E5732">
            <w:rPr>
              <w:lang w:eastAsia="de-DE"/>
            </w:rPr>
            <w:instrText>CMIdata.Dok_Titel</w:instrText>
          </w:r>
          <w:r w:rsidRPr="001E297F">
            <w:fldChar w:fldCharType="end"/>
          </w:r>
          <w:r w:rsidRPr="002E5732">
            <w:rPr>
              <w:lang w:eastAsia="de-DE"/>
            </w:rPr>
            <w:instrText xml:space="preserve">" \* MERGEFORMAT </w:instrText>
          </w:r>
          <w:r w:rsidRPr="001E297F">
            <w:rPr>
              <w:lang w:eastAsia="de-DE"/>
            </w:rPr>
            <w:fldChar w:fldCharType="separate"/>
          </w:r>
          <w:r w:rsidR="004A12E5" w:rsidRPr="002E5732">
            <w:rPr>
              <w:noProof/>
              <w:lang w:eastAsia="de-DE"/>
            </w:rPr>
            <w:t>2018-4294 / FO Mustervertrag für Einfache Gesellschaften</w:t>
          </w:r>
          <w:r w:rsidRPr="001E297F">
            <w:rPr>
              <w:lang w:eastAsia="de-DE"/>
            </w:rPr>
            <w:fldChar w:fldCharType="end"/>
          </w:r>
        </w:p>
      </w:tc>
      <w:tc>
        <w:tcPr>
          <w:tcW w:w="2951" w:type="dxa"/>
        </w:tcPr>
        <w:p w:rsidR="005E0596" w:rsidRPr="001E297F" w:rsidRDefault="005C171B" w:rsidP="00C10F9C">
          <w:pPr>
            <w:pStyle w:val="Fusszeile-Seite"/>
            <w:rPr>
              <w:lang w:eastAsia="de-DE"/>
            </w:rPr>
          </w:pPr>
          <w:r w:rsidRPr="001E297F">
            <w:rPr>
              <w:lang w:eastAsia="de-DE"/>
            </w:rPr>
            <w:fldChar w:fldCharType="begin"/>
          </w:r>
          <w:r w:rsidRPr="001E297F">
            <w:rPr>
              <w:lang w:eastAsia="de-DE"/>
            </w:rPr>
            <w:instrText xml:space="preserve"> DOCPROPERTY "Doc.Page"\*CHARFORMAT </w:instrText>
          </w:r>
          <w:r w:rsidRPr="001E297F">
            <w:rPr>
              <w:lang w:eastAsia="de-DE"/>
            </w:rPr>
            <w:fldChar w:fldCharType="separate"/>
          </w:r>
          <w:r w:rsidRPr="001E297F">
            <w:rPr>
              <w:lang w:eastAsia="de-DE"/>
            </w:rPr>
            <w:t>Seite</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PAGE </w:instrText>
          </w:r>
          <w:r w:rsidRPr="001E297F">
            <w:rPr>
              <w:lang w:eastAsia="de-DE"/>
            </w:rPr>
            <w:fldChar w:fldCharType="separate"/>
          </w:r>
          <w:r w:rsidR="004A12E5">
            <w:rPr>
              <w:noProof/>
              <w:lang w:eastAsia="de-DE"/>
            </w:rPr>
            <w:t>2</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DOCPROPERTY "Doc.of"\*CHARFORMAT </w:instrText>
          </w:r>
          <w:r w:rsidRPr="001E297F">
            <w:rPr>
              <w:lang w:eastAsia="de-DE"/>
            </w:rPr>
            <w:fldChar w:fldCharType="separate"/>
          </w:r>
          <w:r w:rsidRPr="001E297F">
            <w:rPr>
              <w:lang w:eastAsia="de-DE"/>
            </w:rPr>
            <w:t>von</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SECTIONPAGES  </w:instrText>
          </w:r>
          <w:r w:rsidRPr="001E297F">
            <w:rPr>
              <w:lang w:eastAsia="de-DE"/>
            </w:rPr>
            <w:fldChar w:fldCharType="separate"/>
          </w:r>
          <w:r w:rsidR="004A12E5">
            <w:rPr>
              <w:noProof/>
              <w:lang w:eastAsia="de-DE"/>
            </w:rPr>
            <w:t>4</w:t>
          </w:r>
          <w:r w:rsidRPr="001E297F">
            <w:rPr>
              <w:lang w:eastAsia="de-DE"/>
            </w:rPr>
            <w:fldChar w:fldCharType="end"/>
          </w:r>
        </w:p>
      </w:tc>
    </w:tr>
    <w:tr w:rsidR="00286C5D" w:rsidTr="009A59F6">
      <w:tc>
        <w:tcPr>
          <w:tcW w:w="6177" w:type="dxa"/>
          <w:vAlign w:val="center"/>
        </w:tcPr>
        <w:p w:rsidR="005E0596" w:rsidRPr="00C80CE6" w:rsidRDefault="004A12E5" w:rsidP="00A93071">
          <w:pPr>
            <w:pStyle w:val="Fusszeile-Pfad"/>
            <w:rPr>
              <w:lang w:eastAsia="de-DE"/>
            </w:rPr>
          </w:pPr>
          <w:bookmarkStart w:id="30" w:name="FusszeileFolgeseiten" w:colFirst="0" w:colLast="0"/>
        </w:p>
      </w:tc>
      <w:tc>
        <w:tcPr>
          <w:tcW w:w="2951" w:type="dxa"/>
        </w:tcPr>
        <w:p w:rsidR="005E0596" w:rsidRPr="00A93071" w:rsidRDefault="004A12E5" w:rsidP="005E0596">
          <w:pPr>
            <w:jc w:val="right"/>
            <w:rPr>
              <w:sz w:val="2"/>
              <w:szCs w:val="2"/>
              <w:lang w:eastAsia="de-DE"/>
            </w:rPr>
          </w:pPr>
        </w:p>
      </w:tc>
    </w:tr>
    <w:bookmarkEnd w:id="30"/>
  </w:tbl>
  <w:p w:rsidR="005E0596" w:rsidRDefault="004A12E5">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596" w:rsidRPr="00DE4799" w:rsidRDefault="005C171B">
    <w:pPr>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Pr>
        <w:b/>
      </w:rPr>
      <w:instrText>Error! Unknown document property name.</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4A12E5">
      <w:rPr>
        <w:noProof/>
      </w:rPr>
      <w:instrText>21.06.2023, 08:29:41</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end"/>
    </w:r>
    <w:r w:rsidRPr="00DE4799">
      <w:rPr>
        <w:lang w:val="fr-FR"/>
      </w:rPr>
      <w:instrText>" \&lt;OawJumpToField value=0/&gt;</w:instrText>
    </w:r>
    <w:r>
      <w:fldChar w:fldCharType="separate"/>
    </w:r>
    <w:r w:rsidR="004A12E5">
      <w:rPr>
        <w:noProof/>
      </w:rPr>
      <w:t>21.06.2023, 08:29:41</w:t>
    </w:r>
    <w:r w:rsidR="004A12E5" w:rsidRPr="00DE4799">
      <w:rPr>
        <w:noProof/>
        <w:lang w:val="fr-FR"/>
      </w:rPr>
      <w:t xml:space="preserve">, </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4A12E5">
      <w:rPr>
        <w:noProof/>
      </w:rPr>
      <w:instrText>21.06.2023</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end"/>
    </w:r>
    <w:r w:rsidRPr="00DE4799">
      <w:rPr>
        <w:lang w:val="fr-FR"/>
      </w:rPr>
      <w:instrText>" \&lt;OawJumpToField value=0/&gt;</w:instrText>
    </w:r>
    <w:r>
      <w:fldChar w:fldCharType="separate"/>
    </w:r>
    <w:r w:rsidR="004A12E5">
      <w:rPr>
        <w:noProof/>
      </w:rPr>
      <w:t>21.06.2023</w:t>
    </w:r>
    <w:r w:rsidR="004A12E5" w:rsidRPr="00DE4799">
      <w:rPr>
        <w:noProof/>
        <w:lang w:val="fr-FR"/>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D9" w:rsidRDefault="009743D9">
      <w:r>
        <w:separator/>
      </w:r>
    </w:p>
  </w:footnote>
  <w:footnote w:type="continuationSeparator" w:id="0">
    <w:p w:rsidR="009743D9" w:rsidRDefault="0097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596" w:rsidRDefault="004A12E5">
    <w:pPr>
      <w:spacing w:line="20" w:lineRule="exact"/>
      <w:rPr>
        <w:sz w:val="2"/>
        <w:szCs w:val="2"/>
      </w:rPr>
    </w:pPr>
  </w:p>
  <w:p w:rsidR="005E0596" w:rsidRPr="00473DA5" w:rsidRDefault="005C171B">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2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A2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98C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2A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AC8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AC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CB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05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3A2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A3E8F"/>
    <w:multiLevelType w:val="hybridMultilevel"/>
    <w:tmpl w:val="25B278A0"/>
    <w:lvl w:ilvl="0" w:tplc="CCC2BC7E">
      <w:start w:val="1"/>
      <w:numFmt w:val="lowerLetter"/>
      <w:lvlText w:val="%1)"/>
      <w:lvlJc w:val="left"/>
      <w:pPr>
        <w:tabs>
          <w:tab w:val="num" w:pos="1437"/>
        </w:tabs>
        <w:ind w:left="1437" w:hanging="870"/>
      </w:pPr>
      <w:rPr>
        <w:rFonts w:hint="default"/>
      </w:rPr>
    </w:lvl>
    <w:lvl w:ilvl="1" w:tplc="CC102C6C" w:tentative="1">
      <w:start w:val="1"/>
      <w:numFmt w:val="lowerLetter"/>
      <w:lvlText w:val="%2."/>
      <w:lvlJc w:val="left"/>
      <w:pPr>
        <w:tabs>
          <w:tab w:val="num" w:pos="1647"/>
        </w:tabs>
        <w:ind w:left="1647" w:hanging="360"/>
      </w:pPr>
    </w:lvl>
    <w:lvl w:ilvl="2" w:tplc="B720F2D8" w:tentative="1">
      <w:start w:val="1"/>
      <w:numFmt w:val="lowerRoman"/>
      <w:lvlText w:val="%3."/>
      <w:lvlJc w:val="right"/>
      <w:pPr>
        <w:tabs>
          <w:tab w:val="num" w:pos="2367"/>
        </w:tabs>
        <w:ind w:left="2367" w:hanging="180"/>
      </w:pPr>
    </w:lvl>
    <w:lvl w:ilvl="3" w:tplc="F5901732" w:tentative="1">
      <w:start w:val="1"/>
      <w:numFmt w:val="decimal"/>
      <w:lvlText w:val="%4."/>
      <w:lvlJc w:val="left"/>
      <w:pPr>
        <w:tabs>
          <w:tab w:val="num" w:pos="3087"/>
        </w:tabs>
        <w:ind w:left="3087" w:hanging="360"/>
      </w:pPr>
    </w:lvl>
    <w:lvl w:ilvl="4" w:tplc="4A9E1BAE" w:tentative="1">
      <w:start w:val="1"/>
      <w:numFmt w:val="lowerLetter"/>
      <w:lvlText w:val="%5."/>
      <w:lvlJc w:val="left"/>
      <w:pPr>
        <w:tabs>
          <w:tab w:val="num" w:pos="3807"/>
        </w:tabs>
        <w:ind w:left="3807" w:hanging="360"/>
      </w:pPr>
    </w:lvl>
    <w:lvl w:ilvl="5" w:tplc="54BE7A04" w:tentative="1">
      <w:start w:val="1"/>
      <w:numFmt w:val="lowerRoman"/>
      <w:lvlText w:val="%6."/>
      <w:lvlJc w:val="right"/>
      <w:pPr>
        <w:tabs>
          <w:tab w:val="num" w:pos="4527"/>
        </w:tabs>
        <w:ind w:left="4527" w:hanging="180"/>
      </w:pPr>
    </w:lvl>
    <w:lvl w:ilvl="6" w:tplc="56D21B0A" w:tentative="1">
      <w:start w:val="1"/>
      <w:numFmt w:val="decimal"/>
      <w:lvlText w:val="%7."/>
      <w:lvlJc w:val="left"/>
      <w:pPr>
        <w:tabs>
          <w:tab w:val="num" w:pos="5247"/>
        </w:tabs>
        <w:ind w:left="5247" w:hanging="360"/>
      </w:pPr>
    </w:lvl>
    <w:lvl w:ilvl="7" w:tplc="BC88352E" w:tentative="1">
      <w:start w:val="1"/>
      <w:numFmt w:val="lowerLetter"/>
      <w:lvlText w:val="%8."/>
      <w:lvlJc w:val="left"/>
      <w:pPr>
        <w:tabs>
          <w:tab w:val="num" w:pos="5967"/>
        </w:tabs>
        <w:ind w:left="5967" w:hanging="360"/>
      </w:pPr>
    </w:lvl>
    <w:lvl w:ilvl="8" w:tplc="7FA41CC4" w:tentative="1">
      <w:start w:val="1"/>
      <w:numFmt w:val="lowerRoman"/>
      <w:lvlText w:val="%9."/>
      <w:lvlJc w:val="right"/>
      <w:pPr>
        <w:tabs>
          <w:tab w:val="num" w:pos="6687"/>
        </w:tabs>
        <w:ind w:left="6687" w:hanging="180"/>
      </w:pPr>
    </w:lvl>
  </w:abstractNum>
  <w:abstractNum w:abstractNumId="11" w15:restartNumberingAfterBreak="0">
    <w:nsid w:val="0BD77AEF"/>
    <w:multiLevelType w:val="multilevel"/>
    <w:tmpl w:val="6504B20C"/>
    <w:numStyleLink w:val="ListWithNumbers"/>
  </w:abstractNum>
  <w:abstractNum w:abstractNumId="12"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3" w15:restartNumberingAfterBreak="0">
    <w:nsid w:val="1E2D4A56"/>
    <w:multiLevelType w:val="multilevel"/>
    <w:tmpl w:val="81563E96"/>
    <w:lvl w:ilvl="0">
      <w:start w:val="1"/>
      <w:numFmt w:val="decimal"/>
      <w:pStyle w:val="berschriftN1"/>
      <w:lvlText w:val="%1"/>
      <w:lvlJc w:val="left"/>
      <w:pPr>
        <w:tabs>
          <w:tab w:val="num" w:pos="992"/>
        </w:tabs>
        <w:ind w:left="567" w:hanging="567"/>
      </w:pPr>
      <w:rPr>
        <w:rFonts w:ascii="Arial Black" w:hAnsi="Arial Black" w:hint="default"/>
        <w:sz w:val="22"/>
      </w:rPr>
    </w:lvl>
    <w:lvl w:ilvl="1">
      <w:start w:val="1"/>
      <w:numFmt w:val="decimal"/>
      <w:pStyle w:val="berschriftN2"/>
      <w:lvlText w:val="%1.%2"/>
      <w:lvlJc w:val="left"/>
      <w:pPr>
        <w:tabs>
          <w:tab w:val="num" w:pos="567"/>
        </w:tabs>
        <w:ind w:left="567" w:hanging="567"/>
      </w:pPr>
      <w:rPr>
        <w:rFonts w:ascii="Arial" w:hAnsi="Arial" w:hint="default"/>
        <w:b/>
        <w:i w:val="0"/>
        <w:color w:val="auto"/>
        <w:sz w:val="22"/>
        <w:szCs w:val="28"/>
        <w:u w:val="none"/>
      </w:rPr>
    </w:lvl>
    <w:lvl w:ilvl="2">
      <w:start w:val="1"/>
      <w:numFmt w:val="decimal"/>
      <w:pStyle w:val="berschriftN3"/>
      <w:lvlText w:val="%1.%2.%3"/>
      <w:lvlJc w:val="left"/>
      <w:pPr>
        <w:tabs>
          <w:tab w:val="num" w:pos="992"/>
        </w:tabs>
        <w:ind w:left="567" w:hanging="567"/>
      </w:pPr>
      <w:rPr>
        <w:rFonts w:ascii="Arial" w:hAnsi="Arial" w:hint="default"/>
        <w:b w:val="0"/>
        <w:i w:val="0"/>
        <w:color w:val="auto"/>
        <w:sz w:val="22"/>
        <w:szCs w:val="24"/>
        <w:u w:val="none"/>
      </w:rPr>
    </w:lvl>
    <w:lvl w:ilvl="3">
      <w:start w:val="1"/>
      <w:numFmt w:val="decimal"/>
      <w:lvlText w:val="%1.%2.%3.%4"/>
      <w:lvlJc w:val="left"/>
      <w:pPr>
        <w:tabs>
          <w:tab w:val="num" w:pos="992"/>
        </w:tabs>
        <w:ind w:left="567" w:hanging="567"/>
      </w:pPr>
      <w:rPr>
        <w:rFonts w:ascii="Arial" w:hAnsi="Arial" w:hint="default"/>
        <w:color w:val="auto"/>
        <w:sz w:val="22"/>
      </w:rPr>
    </w:lvl>
    <w:lvl w:ilvl="4">
      <w:start w:val="1"/>
      <w:numFmt w:val="decimal"/>
      <w:lvlText w:val="%1.%2.%3.%4.%5"/>
      <w:lvlJc w:val="left"/>
      <w:pPr>
        <w:tabs>
          <w:tab w:val="num" w:pos="992"/>
        </w:tabs>
        <w:ind w:left="567" w:hanging="567"/>
      </w:pPr>
      <w:rPr>
        <w:rFonts w:ascii="Arial" w:hAnsi="Arial" w:hint="default"/>
        <w:color w:val="auto"/>
        <w:sz w:val="22"/>
      </w:rPr>
    </w:lvl>
    <w:lvl w:ilvl="5">
      <w:start w:val="1"/>
      <w:numFmt w:val="decimal"/>
      <w:lvlText w:val="%1.%2.%3.%4.%5.%6"/>
      <w:lvlJc w:val="left"/>
      <w:pPr>
        <w:tabs>
          <w:tab w:val="num" w:pos="992"/>
        </w:tabs>
        <w:ind w:left="567" w:hanging="567"/>
      </w:pPr>
      <w:rPr>
        <w:rFonts w:hint="default"/>
      </w:rPr>
    </w:lvl>
    <w:lvl w:ilvl="6">
      <w:start w:val="1"/>
      <w:numFmt w:val="decimal"/>
      <w:lvlText w:val="%1.%2.%3.%4.%5.%6.%7"/>
      <w:lvlJc w:val="left"/>
      <w:pPr>
        <w:tabs>
          <w:tab w:val="num" w:pos="992"/>
        </w:tabs>
        <w:ind w:left="567" w:hanging="567"/>
      </w:pPr>
      <w:rPr>
        <w:rFonts w:hint="default"/>
      </w:rPr>
    </w:lvl>
    <w:lvl w:ilvl="7">
      <w:start w:val="1"/>
      <w:numFmt w:val="decimal"/>
      <w:lvlText w:val="%1.%2.%3.%4.%5.%6.%7.%8"/>
      <w:lvlJc w:val="left"/>
      <w:pPr>
        <w:tabs>
          <w:tab w:val="num" w:pos="992"/>
        </w:tabs>
        <w:ind w:left="567" w:hanging="567"/>
      </w:pPr>
      <w:rPr>
        <w:rFonts w:hint="default"/>
      </w:rPr>
    </w:lvl>
    <w:lvl w:ilvl="8">
      <w:start w:val="1"/>
      <w:numFmt w:val="decimal"/>
      <w:lvlText w:val="%1.%2.%3.%4.%5.%6.%7.%8.%9"/>
      <w:lvlJc w:val="left"/>
      <w:pPr>
        <w:tabs>
          <w:tab w:val="num" w:pos="992"/>
        </w:tabs>
        <w:ind w:left="567" w:hanging="567"/>
      </w:pPr>
      <w:rPr>
        <w:rFonts w:hint="default"/>
      </w:rPr>
    </w:lvl>
  </w:abstractNum>
  <w:abstractNum w:abstractNumId="14" w15:restartNumberingAfterBreak="0">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5"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16" w15:restartNumberingAfterBreak="0">
    <w:nsid w:val="25B6796A"/>
    <w:multiLevelType w:val="multilevel"/>
    <w:tmpl w:val="E188D56E"/>
    <w:numStyleLink w:val="ListLevelsWithNumbers"/>
  </w:abstractNum>
  <w:abstractNum w:abstractNumId="17"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18" w15:restartNumberingAfterBreak="0">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20"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1"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2"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3"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4CC15BC"/>
    <w:multiLevelType w:val="hybridMultilevel"/>
    <w:tmpl w:val="EDB02ACA"/>
    <w:lvl w:ilvl="0" w:tplc="8F646E16">
      <w:start w:val="1"/>
      <w:numFmt w:val="decimal"/>
      <w:lvlText w:val="%1."/>
      <w:lvlJc w:val="left"/>
      <w:pPr>
        <w:tabs>
          <w:tab w:val="num" w:pos="720"/>
        </w:tabs>
        <w:ind w:left="720" w:hanging="360"/>
      </w:pPr>
    </w:lvl>
    <w:lvl w:ilvl="1" w:tplc="AFFE1A80" w:tentative="1">
      <w:start w:val="1"/>
      <w:numFmt w:val="lowerLetter"/>
      <w:lvlText w:val="%2."/>
      <w:lvlJc w:val="left"/>
      <w:pPr>
        <w:tabs>
          <w:tab w:val="num" w:pos="1440"/>
        </w:tabs>
        <w:ind w:left="1440" w:hanging="360"/>
      </w:pPr>
    </w:lvl>
    <w:lvl w:ilvl="2" w:tplc="FEF830E0" w:tentative="1">
      <w:start w:val="1"/>
      <w:numFmt w:val="lowerRoman"/>
      <w:lvlText w:val="%3."/>
      <w:lvlJc w:val="right"/>
      <w:pPr>
        <w:tabs>
          <w:tab w:val="num" w:pos="2160"/>
        </w:tabs>
        <w:ind w:left="2160" w:hanging="180"/>
      </w:pPr>
    </w:lvl>
    <w:lvl w:ilvl="3" w:tplc="7C8C7016" w:tentative="1">
      <w:start w:val="1"/>
      <w:numFmt w:val="decimal"/>
      <w:lvlText w:val="%4."/>
      <w:lvlJc w:val="left"/>
      <w:pPr>
        <w:tabs>
          <w:tab w:val="num" w:pos="2880"/>
        </w:tabs>
        <w:ind w:left="2880" w:hanging="360"/>
      </w:pPr>
    </w:lvl>
    <w:lvl w:ilvl="4" w:tplc="8D3CE1D2" w:tentative="1">
      <w:start w:val="1"/>
      <w:numFmt w:val="lowerLetter"/>
      <w:lvlText w:val="%5."/>
      <w:lvlJc w:val="left"/>
      <w:pPr>
        <w:tabs>
          <w:tab w:val="num" w:pos="3600"/>
        </w:tabs>
        <w:ind w:left="3600" w:hanging="360"/>
      </w:pPr>
    </w:lvl>
    <w:lvl w:ilvl="5" w:tplc="E0164AF2" w:tentative="1">
      <w:start w:val="1"/>
      <w:numFmt w:val="lowerRoman"/>
      <w:lvlText w:val="%6."/>
      <w:lvlJc w:val="right"/>
      <w:pPr>
        <w:tabs>
          <w:tab w:val="num" w:pos="4320"/>
        </w:tabs>
        <w:ind w:left="4320" w:hanging="180"/>
      </w:pPr>
    </w:lvl>
    <w:lvl w:ilvl="6" w:tplc="9A564EB4" w:tentative="1">
      <w:start w:val="1"/>
      <w:numFmt w:val="decimal"/>
      <w:lvlText w:val="%7."/>
      <w:lvlJc w:val="left"/>
      <w:pPr>
        <w:tabs>
          <w:tab w:val="num" w:pos="5040"/>
        </w:tabs>
        <w:ind w:left="5040" w:hanging="360"/>
      </w:pPr>
    </w:lvl>
    <w:lvl w:ilvl="7" w:tplc="B2341A42" w:tentative="1">
      <w:start w:val="1"/>
      <w:numFmt w:val="lowerLetter"/>
      <w:lvlText w:val="%8."/>
      <w:lvlJc w:val="left"/>
      <w:pPr>
        <w:tabs>
          <w:tab w:val="num" w:pos="5760"/>
        </w:tabs>
        <w:ind w:left="5760" w:hanging="360"/>
      </w:pPr>
    </w:lvl>
    <w:lvl w:ilvl="8" w:tplc="C4BE2366"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12"/>
  </w:num>
  <w:num w:numId="4">
    <w:abstractNumId w:val="23"/>
  </w:num>
  <w:num w:numId="5">
    <w:abstractNumId w:val="14"/>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num>
  <w:num w:numId="21">
    <w:abstractNumId w:val="2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17"/>
  </w:num>
  <w:num w:numId="29">
    <w:abstractNumId w:val="16"/>
  </w:num>
  <w:num w:numId="30">
    <w:abstractNumId w:val="26"/>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0. Dezember 2017"/>
    <w:docVar w:name="Date.Format.Long.dateValue" w:val="43089"/>
    <w:docVar w:name="DocumentDate" w:val="20. Dezember 2017"/>
    <w:docVar w:name="DocumentDate.dateValue" w:val="43089"/>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Gesuch-Formular.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48"/>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Bookmark name=&quot;Enclosure&quot;&gt;&lt;profile type=&quot;default&quot; UID=&quot;&quot; sameAsDefault=&quot;0&quot;&gt;&lt;/profile&gt;&lt;/OawBookmark&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DocProperty name=&quot;BM_ContentType&quot;&gt;&lt;profile type=&quot;default&quot; UID=&quot;&quot; sameAsDefault=&quot;0&quot;&gt;&lt;documentProperty UID=&quot;2003070216009988776655&quot; dataSourceUID=&quot;2003070216009988776655&quot;/&gt;&lt;type type=&quot;WordBookmark&quot;&gt;&lt;WordBookmark name=&quot;ContentTyp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Stm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lt;OawDocProperty name=&quot;StmOrganisation.Abteilung1&quot;&gt;&lt;profile type=&quot;default&quot; UID=&quot;&quot; sameAsDefault=&quot;0&quot;&gt;&lt;documentProperty UID=&quot;2002122011014149059130932&quot; dataSourceUID=&quot;prj.2003050916522158373536&quot;/&gt;&lt;type type=&quot;OawDatabase&quot;&gt;&lt;OawDatabase table=&quot;Data&quot; field=&quot;Abteilung1&quot;/&gt;&lt;/type&gt;&lt;/profile&gt;&lt;/OawDocProperty&gt;&lt;OawDocProperty name=&quot;Stm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lt;OawDocProperty name=&quot;StmOrganisation.Postcode&quot;&gt;&lt;profile type=&quot;default&quot; UID=&quot;&quot; sameAsDefault=&quot;0&quot;&gt;&lt;documentProperty UID=&quot;2002122011014149059130932&quot; dataSourceUID=&quot;prj.2003050916522158373536&quot;/&gt;&lt;type type=&quot;OawDatabase&quot;&gt;&lt;OawDatabase table=&quot;Data&quot; field=&quot;Postcode&quot;/&gt;&lt;/type&gt;&lt;/profile&gt;&lt;/OawDocProperty&gt;&lt;OawDocProperty name=&quot;Stm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lt;OawDocProperty name=&quot;Stm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lt;OawDocProperty name=&quot;StmOrganisation.Abteilung1&quot;&gt;&lt;profile type=&quot;default&quot; UID=&quot;&quot; sameAsDefault=&quot;0&quot;&gt;&lt;documentProperty UID=&quot;2002122011014149059130932&quot; dataSourceUID=&quot;prj.2003050916522158373536&quot;/&gt;&lt;type type=&quot;OawDatabase&quot;&gt;&lt;OawDatabase table=&quot;Data&quot; field=&quot;Abteilung1&quot;/&gt;&lt;/type&gt;&lt;/profile&gt;&lt;/OawDocProperty&gt;&lt;OawDocProperty name=&quot;Stm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lt;OawDocProperty name=&quot;StmOrganisation.Postcode&quot;&gt;&lt;profile type=&quot;default&quot; UID=&quot;&quot; sameAsDefault=&quot;0&quot;&gt;&lt;documentProperty UID=&quot;2002122011014149059130932&quot; dataSourceUID=&quot;prj.2003050916522158373536&quot;/&gt;&lt;type type=&quot;OawDatabase&quot;&gt;&lt;OawDatabase table=&quot;Data&quot; field=&quot;Postcode&quot;/&gt;&lt;/type&gt;&lt;/profile&gt;&lt;/OawDocProperty&gt;&lt;OawDocProperty name=&quot;Stm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City|Footer1|Footer2|Footer3|Footer4|Dienststelle1|Dienststelle2|Email|Internet|Telefon|Departement|Fax|AddressB1|AddressB2|AddressB3|AddressB4|AddressN1|AddressN2|AddressN3|AddressN4|Abteilung1|Postcode&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StmOrganisation.Dienststelle1&quot; field=&quot;Dienststelle1&quot;/&gt;&lt;OawDocProperty name=&quot;StmOrganisation.Abteilung1&quot; field=&quot;Abteilung1&quot;/&gt;&lt;OawDocProperty name=&quot;StmOrganisation.AddressN1&quot; field=&quot;AddressN1&quot;/&gt;&lt;OawDocProperty name=&quot;StmOrganisation.Postcode&quot; field=&quot;Postcode&quot;/&gt;&lt;OawDocProperty name=&quot;StmOrganisation.City&quot; field=&quot;City&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Source" w:val="&lt;Profile SelectedUID=&quot;&quot;&gt;&lt;DocProp UID=&quot;2002122011014149059130932&quot; EntryUID=&quot;2017091211214720088554&quot;&gt;&lt;Field Name=&quot;IDName&quot; Value=&quot;BUWD, lawa, ZD MB Ländliche Entwicklung (neue Telefonnummer)&quot;/&gt;&lt;Field Name=&quot;Departement&quot; Value=&quot;Bau-, Umwelt- und Wirtschaftsdepartement&quot;/&gt;&lt;Field Name=&quot;Dienststelle1&quot; Value=&quot;Landwirtschaft und Wald (lawa)&quot;/&gt;&lt;Field Name=&quot;Dienststelle2&quot; Value=&quot;&quot;/&gt;&lt;Field Name=&quot;Abteilung1&quot; Value=&quot;&quot;/&gt;&lt;Field Name=&quot;Abteilung2&quot; Value=&quot;&quot;/&gt;&lt;Field Name=&quot;AddressB1&quot; Value=&quot;Landwirtschaft und Wald (lawa)&quot;/&gt;&lt;Field Name=&quot;AddressB2&quot; Value=&quot;Ländliche Entwicklung&quot;/&gt;&lt;Field Name=&quot;AddressB3&quot; Value=&quot;&quot;/&gt;&lt;Field Name=&quot;AddressB4&quot; Value=&quot;&quot;/&gt;&lt;Field Name=&quot;AddressN1&quot; Value=&quot;Centralstrasse 33&quot;/&gt;&lt;Field Name=&quot;AddressN2&quot; Value=&quot;Postfach&quot;/&gt;&lt;Field Name=&quot;AddressN3&quot; Value=&quot;6210 Sursee&quot;/&gt;&lt;Field Name=&quot;AddressN4&quot; Value=&quot;&quot;/&gt;&lt;Field Name=&quot;Postcode&quot; Value=&quot;6210&quot;/&gt;&lt;Field Name=&quot;City&quot; Value=&quot;Sursee&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349 74 00&quot;/&gt;&lt;Field Name=&quot;Fax&quot; Value=&quot;&quot;/&gt;&lt;Field Name=&quot;LogoColor&quot; Value=&quot;%Logos%\Luzern.BUWD.Logo.2100.350.emf&quot;/&gt;&lt;Field Name=&quot;LogoBlackWhite&quot; Value=&quot;%Logos%\Luzern.BUWD.Logo.2100.350.emf&quot;/&gt;&lt;Field Name=&quot;LogoZertifikate&quot; Value=&quot;&quot;/&gt;&lt;Field Name=&quot;Email&quot; Value=&quot;lawa@lu.ch&quot;/&gt;&lt;Field Name=&quot;Internet&quot; Value=&quot;lawa.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UWD.Logo.2100.350.emf&quot;/&gt;&lt;Field Name=&quot;LogoSchriftzug&quot; Value=&quot;%Logos%\Schriftzug_gruen.199.1439.emf&quot;/&gt;&lt;Field Name=&quot;LogoTag&quot; Value=&quot;%Logos%\lawa.2099.217.emf&quot;/&gt;&lt;Field Name=&quot;Data_UID&quot; Value=&quot;2017091211214720088554&quot;/&gt;&lt;Field Name=&quot;Field_Name&quot; Value=&quot;&quot;/&gt;&lt;Field Name=&quot;Field_UID&quot; Value=&quot;&quot;/&gt;&lt;Field Name=&quot;ML_LCID&quot; Value=&quot;&quot;/&gt;&lt;Field Name=&quot;ML_Value&quot; Value=&quot;&quot;/&gt;&lt;/DocProp&gt;&lt;DocProp UID=&quot;2006040509495284662868&quot; EntryUID=&quot;2017071914285833623348&quot;&gt;&lt;Field Name=&quot;IDName&quot; Value=&quot;Heini Karin, LAWA&quot;/&gt;&lt;Field Name=&quot;Name&quot; Value=&quot;Karin Heini&quot;/&gt;&lt;Field Name=&quot;PersonalNumber&quot; Value=&quot;&quot;/&gt;&lt;Field Name=&quot;DirectPhone&quot; Value=&quot;041 349 74 19&quot;/&gt;&lt;Field Name=&quot;DirectFax&quot; Value=&quot;&quot;/&gt;&lt;Field Name=&quot;Mobile&quot; Value=&quot;&quot;/&gt;&lt;Field Name=&quot;EMail&quot; Value=&quot;karin.heini@lu.ch&quot;/&gt;&lt;Field Name=&quot;Function&quot; Value=&quot;Lernende&quot;/&gt;&lt;Field Name=&quot;SignatureLowResColor&quot; Value=&quot;&quot;/&gt;&lt;Field Name=&quot;SignatureHighResColor&quot; Value=&quot;&quot;/&gt;&lt;Field Name=&quot;SignatureHighResBW&quot; Value=&quot;&quot;/&gt;&lt;Field Name=&quot;SignatureLowResBW&quot; Value=&quot;&quot;/&gt;&lt;Field Name=&quot;Initials&quot; Value=&quot;HEK&quot;/&gt;&lt;Field Name=&quot;SignatureAdditional2&quot; Value=&quot;&quot;/&gt;&lt;Field Name=&quot;SignatureAdditional1&quot; Value=&quot;&quot;/&gt;&lt;Field Name=&quot;Lizenz_noetig&quot; Value=&quot;Ja&quot;/&gt;&lt;Field Name=&quot;Data_UID&quot; Value=&quot;2017071914285833623348&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quot; UserInformation=&quot;Data from SAP&quot;&gt;&lt;Field Name=&quot;Dokumenttitel&quot; Value=&quot;FO Mustervertrag für Einfache Gesellschaften&quot;/&gt;&lt;Field Name=&quot;Dokumentdatum&quot; Value=&quot;20. Dezember 2017&quot;/&gt;&lt;Field Name=&quot;Dokumentbetreff&quot; Value=&quot;Kommunikation: Publikation Formulare, Gesuche officeatwork, 2017&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FO Mustervertrag für Einfache Gesellschaften&quot;/&gt;&lt;Field Name=&quot;Dok_Lfnr&quot; Value=&quot;99932&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0. Dezember 2017&quot;/&gt;&lt;Field Name=&quot;Dok_DatumMM&quot; Value=&quot;20.12.2017&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Kommunikation: Publikation Formulare, Gesuche officeatwork, 2017&quot;/&gt;&lt;Field Name=&quot;G_BeginnMMMM&quot; Value=&quot;20. Oktober 2017&quot;/&gt;&lt;Field Name=&quot;G_BeginnMM&quot; Value=&quot;20.10.2017&quot;/&gt;&lt;Field Name=&quot;G_Bemerkung&quot; Value=&quot;Übernahme sämtlicher Formulare in officeatwork und Anpassung Telefonnummer&quot;/&gt;&lt;Field Name=&quot;G_Eigner&quot; Value=&quot;Kommunikation&quot;/&gt;&lt;Field Name=&quot;G_Laufnummer&quot; Value=&quot;2017-5089&quot;/&gt;&lt;Field Name=&quot;G_Signatur&quot; Value=&quot;&quot;/&gt;&lt;Field Name=&quot;G_Vorstossnummer&quot; Value=&quot;&quot;/&gt;&lt;Field Name=&quot;G_Botschaftsnummer&quot; Value=&quot;&quot;/&gt;&lt;Field Name=&quot;G_Eroeffnungsdatum&quot; Value=&quot;&quot;/&gt;&lt;Field Name=&quot;G_SachbearbeiterKuerzel&quot; Value=&quot;MMUELLER14&quot;/&gt;&lt;Field Name=&quot;G_SachbearbeiterVornameName&quot; Value=&quot;Markus Mueller Egli&quot;/&gt;&lt;Field Name=&quot;G_Registraturplan&quot; Value=&quot;246 Publikatione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ojectID" w:val="luchmaster"/>
    <w:docVar w:name="OawRecipients" w:val="&lt;?xml version=&quot;1.0&quot;?&gt;_x000d_&lt;Recipients&gt;&lt;Recipient&gt;&lt;UID&gt;2017122015151507206279&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BBZ.SchülerAnrede/&gt;&lt;BBZ.SchülerVorname/&gt;&lt;BBZ.SchülerName/&gt;&lt;BBZ.SchülerName2/&gt;&lt;BBZ.SchülerStrasse/&gt;&lt;BBZ.SchülerPostfach/&gt;&lt;BBZ.SchülerOrt/&gt;&lt;BBZ.SchülerPLZ/&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TemplateProperties" w:val="password:=&lt;Semicolon/&gt;MnO`rrvnqc.=;jumpToFirstField:=1;dotReverenceRemove:=0;resizeA4Letter:=0;unpdateDocPropsOnNewOnly:=0;showAllNoteItems:=0;CharCodeChecked:=;CharCodeUnchecked:=;WizardSteps:=0|1;DocumentTitle:=K - A4 hoch mit Absender leer;DisplayName:=W7 - H - LA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DocProp UID=&quot;2002122011014149059130932&quot;&gt;WHERE IDName LIKE &quot;%lawa%&quot;&lt;/DocProp&gt;&lt;DocProp UID=&quot;&quot;&gt;WHERE IDName LIKE &quot;%lawa%&quot;&lt;/DocProp&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amp;lt;translate&amp;gt;SmartContent.InhaltsType&amp;lt;/translate&amp;gt;&quot; Style=&quot;Inhalts-Typ&quot;/&gt;_x000d_&lt;Bookmark Name=&quot;Subject&quot; Label=&quot;&amp;lt;translate&amp;gt;SmartContent.Subject&amp;lt;/translate&amp;gt;&quot; Style=&quot;Betreff&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331acd51-9ee4-4240-9e30-935a&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ea6296d4-05a3-4225-9fb8-6f27&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286C5D"/>
    <w:rsid w:val="00286C5D"/>
    <w:rsid w:val="002E5732"/>
    <w:rsid w:val="004A12E5"/>
    <w:rsid w:val="005C171B"/>
    <w:rsid w:val="009743D9"/>
    <w:rsid w:val="00EC7B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5F82"/>
  <w15:docId w15:val="{051D89C2-1750-4BA9-8585-F0020934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B1A1B"/>
    <w:rPr>
      <w:bCs/>
      <w:lang w:eastAsia="en-US"/>
    </w:rPr>
  </w:style>
  <w:style w:type="paragraph" w:styleId="berschrift1">
    <w:name w:val="heading 1"/>
    <w:basedOn w:val="Standard"/>
    <w:next w:val="Standard"/>
    <w:link w:val="berschrift1Zchn"/>
    <w:uiPriority w:val="2"/>
    <w:qFormat/>
    <w:rsid w:val="00086EFC"/>
    <w:pPr>
      <w:keepNext/>
      <w:keepLines/>
      <w:numPr>
        <w:numId w:val="4"/>
      </w:numPr>
      <w:spacing w:before="240" w:after="120"/>
      <w:outlineLvl w:val="0"/>
    </w:pPr>
    <w:rPr>
      <w:rFonts w:ascii="Arial Black" w:hAnsi="Arial Black" w:cs="Arial"/>
      <w:bCs w:val="0"/>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val="0"/>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val="0"/>
      <w:szCs w:val="26"/>
    </w:rPr>
  </w:style>
  <w:style w:type="paragraph" w:styleId="berschrift4">
    <w:name w:val="heading 4"/>
    <w:basedOn w:val="Standard"/>
    <w:next w:val="Standard"/>
    <w:qFormat/>
    <w:rsid w:val="00FB17BC"/>
    <w:pPr>
      <w:keepNext/>
      <w:keepLines/>
      <w:numPr>
        <w:ilvl w:val="3"/>
        <w:numId w:val="4"/>
      </w:numPr>
      <w:spacing w:before="240"/>
      <w:outlineLvl w:val="3"/>
    </w:pPr>
    <w:rPr>
      <w:b/>
      <w:bCs w:val="0"/>
      <w:szCs w:val="28"/>
    </w:rPr>
  </w:style>
  <w:style w:type="paragraph" w:styleId="berschrift5">
    <w:name w:val="heading 5"/>
    <w:basedOn w:val="Standard"/>
    <w:next w:val="Standard"/>
    <w:qFormat/>
    <w:rsid w:val="00985C95"/>
    <w:pPr>
      <w:numPr>
        <w:ilvl w:val="4"/>
        <w:numId w:val="4"/>
      </w:numPr>
      <w:spacing w:before="240" w:after="60"/>
      <w:outlineLvl w:val="4"/>
    </w:pPr>
    <w:rPr>
      <w:b/>
      <w:bCs w:val="0"/>
      <w:iCs/>
      <w:szCs w:val="26"/>
    </w:rPr>
  </w:style>
  <w:style w:type="paragraph" w:styleId="berschrift6">
    <w:name w:val="heading 6"/>
    <w:basedOn w:val="Standard"/>
    <w:next w:val="Standard"/>
    <w:qFormat/>
    <w:rsid w:val="00985C95"/>
    <w:pPr>
      <w:numPr>
        <w:ilvl w:val="5"/>
        <w:numId w:val="4"/>
      </w:numPr>
      <w:spacing w:before="240" w:after="60"/>
      <w:outlineLvl w:val="5"/>
    </w:pPr>
    <w:rPr>
      <w:b/>
      <w:bCs w:val="0"/>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26"/>
      </w:numPr>
    </w:pPr>
  </w:style>
  <w:style w:type="numbering" w:customStyle="1" w:styleId="ListLevelsWithNumbers">
    <w:name w:val="ListLevelsWithNumbers"/>
    <w:uiPriority w:val="99"/>
    <w:rsid w:val="0034096C"/>
    <w:pPr>
      <w:numPr>
        <w:numId w:val="28"/>
      </w:numPr>
    </w:pPr>
  </w:style>
  <w:style w:type="character" w:styleId="Platzhaltertext">
    <w:name w:val="Placeholder Text"/>
    <w:basedOn w:val="Absatz-Standardschriftart"/>
    <w:uiPriority w:val="99"/>
    <w:semiHidden/>
    <w:rsid w:val="00EA2EBE"/>
    <w:rPr>
      <w:color w:val="808080"/>
      <w:lang w:val="de-CH"/>
    </w:rPr>
  </w:style>
  <w:style w:type="paragraph" w:customStyle="1" w:styleId="berschriftN1">
    <w:name w:val="Überschrift N1"/>
    <w:basedOn w:val="Standard"/>
    <w:next w:val="Standard"/>
    <w:link w:val="berschriftN1Zchn"/>
    <w:uiPriority w:val="2"/>
    <w:qFormat/>
    <w:rsid w:val="007B1A1B"/>
    <w:pPr>
      <w:numPr>
        <w:numId w:val="32"/>
      </w:numPr>
      <w:spacing w:after="120"/>
    </w:pPr>
    <w:rPr>
      <w:rFonts w:ascii="Arial Black" w:hAnsi="Arial Black"/>
      <w:szCs w:val="28"/>
    </w:rPr>
  </w:style>
  <w:style w:type="character" w:customStyle="1" w:styleId="berschriftN1Zchn">
    <w:name w:val="Überschrift N1 Zchn"/>
    <w:link w:val="berschriftN1"/>
    <w:uiPriority w:val="2"/>
    <w:rsid w:val="007B1A1B"/>
    <w:rPr>
      <w:rFonts w:ascii="Arial Black" w:hAnsi="Arial Black"/>
      <w:bCs/>
      <w:szCs w:val="28"/>
      <w:lang w:eastAsia="en-US"/>
    </w:rPr>
  </w:style>
  <w:style w:type="paragraph" w:customStyle="1" w:styleId="berschriftN2">
    <w:name w:val="Überschrift N2"/>
    <w:basedOn w:val="Standard"/>
    <w:next w:val="Standard"/>
    <w:uiPriority w:val="2"/>
    <w:qFormat/>
    <w:rsid w:val="007B1A1B"/>
    <w:pPr>
      <w:numPr>
        <w:ilvl w:val="1"/>
        <w:numId w:val="32"/>
      </w:numPr>
      <w:spacing w:after="120"/>
    </w:pPr>
    <w:rPr>
      <w:rFonts w:cs="Arial"/>
      <w:b/>
      <w:szCs w:val="26"/>
    </w:rPr>
  </w:style>
  <w:style w:type="paragraph" w:customStyle="1" w:styleId="berschriftN3">
    <w:name w:val="Überschrift N3"/>
    <w:basedOn w:val="berschriftN2"/>
    <w:next w:val="Standard"/>
    <w:uiPriority w:val="2"/>
    <w:qFormat/>
    <w:rsid w:val="007B1A1B"/>
    <w:pPr>
      <w:numPr>
        <w:ilvl w:val="2"/>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ini\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Organisation2>Centralstrasse 33
Postfach
6210 Sursee
Telefon 041 349 74 00
lawa@lu.ch
lawa.lu.ch</Organisation2>
  <Organisation1>Landwirtschaft und Wald (lawa)
Ländliche Entwicklung</Organisation1>
</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</officeatwork>
</file>

<file path=customXml/item4.xml><?xml version="1.0" encoding="utf-8"?>
<officeatwork xmlns="http://schemas.officeatwork.com/Media"/>
</file>

<file path=customXml/item5.xml><?xml version="1.0" encoding="utf-8"?>
<officeatwork xmlns="http://schemas.officeatwork.com/Formulas">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</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2.xml><?xml version="1.0" encoding="utf-8"?>
<ds:datastoreItem xmlns:ds="http://schemas.openxmlformats.org/officeDocument/2006/customXml" ds:itemID="{A804D679-1730-451B-91B1-A03516E68346}">
  <ds:schemaRefs>
    <ds:schemaRef ds:uri="http://schemas.officeatwork.com/Document"/>
  </ds:schemaRefs>
</ds:datastoreItem>
</file>

<file path=customXml/itemProps3.xml><?xml version="1.0" encoding="utf-8"?>
<ds:datastoreItem xmlns:ds="http://schemas.openxmlformats.org/officeDocument/2006/customXml" ds:itemID="{B4182838-8CFC-4B02-BA24-3843F66DBB08}">
  <ds:schemaRefs>
    <ds:schemaRef ds:uri="http://schemas.officeatwork.com/MasterProperties"/>
  </ds:schemaRefs>
</ds:datastoreItem>
</file>

<file path=customXml/itemProps4.xml><?xml version="1.0" encoding="utf-8"?>
<ds:datastoreItem xmlns:ds="http://schemas.openxmlformats.org/officeDocument/2006/customXml" ds:itemID="{10A5ECAC-1934-42B5-915C-23A5753FC02E}">
  <ds:schemaRefs>
    <ds:schemaRef ds:uri="http://schemas.officeatwork.com/Media"/>
  </ds:schemaRefs>
</ds:datastoreItem>
</file>

<file path=customXml/itemProps5.xml><?xml version="1.0" encoding="utf-8"?>
<ds:datastoreItem xmlns:ds="http://schemas.openxmlformats.org/officeDocument/2006/customXml" ds:itemID="{CEB7359B-D104-4653-B6B6-708B57D54137}">
  <ds:schemaRefs>
    <ds:schemaRef ds:uri="http://schemas.officeatwork.com/Formulas"/>
  </ds:schemaRefs>
</ds:datastoreItem>
</file>

<file path=customXml/itemProps6.xml><?xml version="1.0" encoding="utf-8"?>
<ds:datastoreItem xmlns:ds="http://schemas.openxmlformats.org/officeDocument/2006/customXml" ds:itemID="{55F017D3-F509-43B1-8D82-23CD9183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4</Pages>
  <Words>1102</Words>
  <Characters>6943</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K_-_A4_hoch_mit_Absender_leer</vt:lpstr>
      <vt:lpstr>Organisation</vt:lpstr>
    </vt:vector>
  </TitlesOfParts>
  <Company>Bau-, Umwelt- und Wirtschaftsdepartement</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K_-_A4_hoch_mit_Absender_leer</dc:title>
  <dc:creator>Karin Heini</dc:creator>
  <cp:lastModifiedBy>Speicher Jan</cp:lastModifiedBy>
  <cp:revision>3</cp:revision>
  <dcterms:created xsi:type="dcterms:W3CDTF">2020-01-16T11:04:00Z</dcterms:created>
  <dcterms:modified xsi:type="dcterms:W3CDTF">2023-06-21T06:30:00Z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HEK</vt:lpwstr>
  </property>
  <property fmtid="{D5CDD505-2E9C-101B-9397-08002B2CF9AE}" pid="3" name="Author.Name">
    <vt:lpwstr>Karin Heini</vt:lpwstr>
  </property>
  <property fmtid="{D5CDD505-2E9C-101B-9397-08002B2CF9AE}" pid="4" name="BM_ContentType">
    <vt:lpwstr/>
  </property>
  <property fmtid="{D5CDD505-2E9C-101B-9397-08002B2CF9AE}" pid="5" name="BM_ContentTypeLetter">
    <vt:lpwstr/>
  </property>
  <property fmtid="{D5CDD505-2E9C-101B-9397-08002B2CF9AE}" pid="6" name="BM_Subject">
    <vt:lpwstr/>
  </property>
  <property fmtid="{D5CDD505-2E9C-101B-9397-08002B2CF9AE}" pid="7" name="CMIdata.Dok_AusgangMM">
    <vt:lpwstr/>
  </property>
  <property fmtid="{D5CDD505-2E9C-101B-9397-08002B2CF9AE}" pid="8" name="CMIdata.Dok_AusgangMMMM">
    <vt:lpwstr/>
  </property>
  <property fmtid="{D5CDD505-2E9C-101B-9397-08002B2CF9AE}" pid="9" name="CMIdata.Dok_Autor">
    <vt:lpwstr/>
  </property>
  <property fmtid="{D5CDD505-2E9C-101B-9397-08002B2CF9AE}" pid="10" name="CMIdata.Dok_Bemerkung">
    <vt:lpwstr/>
  </property>
  <property fmtid="{D5CDD505-2E9C-101B-9397-08002B2CF9AE}" pid="11" name="CMIdata.Dok_Beschlussnummer">
    <vt:lpwstr/>
  </property>
  <property fmtid="{D5CDD505-2E9C-101B-9397-08002B2CF9AE}" pid="12" name="CMIdata.Dok_DatumMM">
    <vt:lpwstr>18.09.2018</vt:lpwstr>
  </property>
  <property fmtid="{D5CDD505-2E9C-101B-9397-08002B2CF9AE}" pid="13" name="CMIdata.Dok_DatumMMMM">
    <vt:lpwstr>18. September 2018</vt:lpwstr>
  </property>
  <property fmtid="{D5CDD505-2E9C-101B-9397-08002B2CF9AE}" pid="14" name="CMIdata.Dok_EingangMM">
    <vt:lpwstr/>
  </property>
  <property fmtid="{D5CDD505-2E9C-101B-9397-08002B2CF9AE}" pid="15" name="CMIdata.Dok_EingangMMMM">
    <vt:lpwstr/>
  </property>
  <property fmtid="{D5CDD505-2E9C-101B-9397-08002B2CF9AE}" pid="16" name="CMIdata.Dok_Kategorie">
    <vt:lpwstr/>
  </property>
  <property fmtid="{D5CDD505-2E9C-101B-9397-08002B2CF9AE}" pid="17" name="CMIdata.Dok_Lfnr">
    <vt:lpwstr>171177</vt:lpwstr>
  </property>
  <property fmtid="{D5CDD505-2E9C-101B-9397-08002B2CF9AE}" pid="18" name="CMIdata.Dok_Protokollbemerkung">
    <vt:lpwstr/>
  </property>
  <property fmtid="{D5CDD505-2E9C-101B-9397-08002B2CF9AE}" pid="19" name="CMIdata.Dok_Protokollvermerk">
    <vt:lpwstr/>
  </property>
  <property fmtid="{D5CDD505-2E9C-101B-9397-08002B2CF9AE}" pid="20" name="CMIdata.Dok_Standort">
    <vt:lpwstr/>
  </property>
  <property fmtid="{D5CDD505-2E9C-101B-9397-08002B2CF9AE}" pid="21" name="CMIdata.Dok_Thema">
    <vt:lpwstr/>
  </property>
  <property fmtid="{D5CDD505-2E9C-101B-9397-08002B2CF9AE}" pid="22" name="CMIdata.Dok_Titel">
    <vt:lpwstr>FO Mustervertrag für Einfache Gesellschaften</vt:lpwstr>
  </property>
  <property fmtid="{D5CDD505-2E9C-101B-9397-08002B2CF9AE}" pid="23" name="CMIdata.Dok_Traktandierungscode">
    <vt:lpwstr/>
  </property>
  <property fmtid="{D5CDD505-2E9C-101B-9397-08002B2CF9AE}" pid="24" name="CMIdata.Dok_Traktandierungstitel">
    <vt:lpwstr/>
  </property>
  <property fmtid="{D5CDD505-2E9C-101B-9397-08002B2CF9AE}" pid="25" name="CMIdata.Dok_Traktandumstatus">
    <vt:lpwstr/>
  </property>
  <property fmtid="{D5CDD505-2E9C-101B-9397-08002B2CF9AE}" pid="26" name="CMIdata.Dok_Traktandum_Notizen">
    <vt:lpwstr/>
  </property>
  <property fmtid="{D5CDD505-2E9C-101B-9397-08002B2CF9AE}" pid="27" name="CMIdata.G_BeginnMM">
    <vt:lpwstr>19.09.2018</vt:lpwstr>
  </property>
  <property fmtid="{D5CDD505-2E9C-101B-9397-08002B2CF9AE}" pid="28" name="CMIdata.G_BeginnMMMM">
    <vt:lpwstr>19. September 2018</vt:lpwstr>
  </property>
  <property fmtid="{D5CDD505-2E9C-101B-9397-08002B2CF9AE}" pid="29" name="CMIdata.G_Bemerkung">
    <vt:lpwstr/>
  </property>
  <property fmtid="{D5CDD505-2E9C-101B-9397-08002B2CF9AE}" pid="30" name="CMIdata.G_Botschaftsnummer">
    <vt:lpwstr/>
  </property>
  <property fmtid="{D5CDD505-2E9C-101B-9397-08002B2CF9AE}" pid="31" name="CMIdata.G_Departement">
    <vt:lpwstr/>
  </property>
  <property fmtid="{D5CDD505-2E9C-101B-9397-08002B2CF9AE}" pid="32" name="CMIdata.G_Eigner">
    <vt:lpwstr>Fachbereich Ländliche Entwicklung</vt:lpwstr>
  </property>
  <property fmtid="{D5CDD505-2E9C-101B-9397-08002B2CF9AE}" pid="33" name="CMIdata.G_Eroeffnungsdatum">
    <vt:lpwstr/>
  </property>
  <property fmtid="{D5CDD505-2E9C-101B-9397-08002B2CF9AE}" pid="34" name="CMIdata.G_Grundbuchkreis">
    <vt:lpwstr/>
  </property>
  <property fmtid="{D5CDD505-2E9C-101B-9397-08002B2CF9AE}" pid="35" name="CMIdata.G_HFD_AnmeldedatumMM">
    <vt:lpwstr/>
  </property>
  <property fmtid="{D5CDD505-2E9C-101B-9397-08002B2CF9AE}" pid="36" name="CMIdata.G_HFD_AnmeldedatumMMMM">
    <vt:lpwstr/>
  </property>
  <property fmtid="{D5CDD505-2E9C-101B-9397-08002B2CF9AE}" pid="37" name="CMIdata.G_HFD_AustrittsdatumMM">
    <vt:lpwstr/>
  </property>
  <property fmtid="{D5CDD505-2E9C-101B-9397-08002B2CF9AE}" pid="38" name="CMIdata.G_HFD_AustrittsdatumMMMM">
    <vt:lpwstr/>
  </property>
  <property fmtid="{D5CDD505-2E9C-101B-9397-08002B2CF9AE}" pid="39" name="CMIdata.G_HFD_Austrittsgrund">
    <vt:lpwstr/>
  </property>
  <property fmtid="{D5CDD505-2E9C-101B-9397-08002B2CF9AE}" pid="40" name="CMIdata.G_HFD_Diagnose">
    <vt:lpwstr/>
  </property>
  <property fmtid="{D5CDD505-2E9C-101B-9397-08002B2CF9AE}" pid="41" name="CMIdata.G_HFD_DurchfuerhrungsbestaetigungMM">
    <vt:lpwstr/>
  </property>
  <property fmtid="{D5CDD505-2E9C-101B-9397-08002B2CF9AE}" pid="42" name="CMIdata.G_HFD_DurchfuerhrungsbestaetigungMMMM">
    <vt:lpwstr/>
  </property>
  <property fmtid="{D5CDD505-2E9C-101B-9397-08002B2CF9AE}" pid="43" name="CMIdata.G_HFD_EintrittsdatumMM">
    <vt:lpwstr/>
  </property>
  <property fmtid="{D5CDD505-2E9C-101B-9397-08002B2CF9AE}" pid="44" name="CMIdata.G_HFD_EintrittsdatumMMMM">
    <vt:lpwstr/>
  </property>
  <property fmtid="{D5CDD505-2E9C-101B-9397-08002B2CF9AE}" pid="45" name="CMIdata.G_HFD_Erstsprache_Kind">
    <vt:lpwstr/>
  </property>
  <property fmtid="{D5CDD505-2E9C-101B-9397-08002B2CF9AE}" pid="46" name="CMIdata.G_HFD_Familiensprache">
    <vt:lpwstr/>
  </property>
  <property fmtid="{D5CDD505-2E9C-101B-9397-08002B2CF9AE}" pid="47" name="CMIdata.G_HFD_Hilfsmittel">
    <vt:lpwstr/>
  </property>
  <property fmtid="{D5CDD505-2E9C-101B-9397-08002B2CF9AE}" pid="48" name="CMIdata.G_HFD_paedagogischeMassnahmen">
    <vt:lpwstr/>
  </property>
  <property fmtid="{D5CDD505-2E9C-101B-9397-08002B2CF9AE}" pid="49" name="CMIdata.G_Laufnummer">
    <vt:lpwstr>2018-4294</vt:lpwstr>
  </property>
  <property fmtid="{D5CDD505-2E9C-101B-9397-08002B2CF9AE}" pid="50" name="CMIdata.G_Ortsbezeichnung">
    <vt:lpwstr/>
  </property>
  <property fmtid="{D5CDD505-2E9C-101B-9397-08002B2CF9AE}" pid="51" name="CMIdata.G_RaeumlicheZuteilung">
    <vt:lpwstr/>
  </property>
  <property fmtid="{D5CDD505-2E9C-101B-9397-08002B2CF9AE}" pid="52" name="CMIdata.G_Registraturplan">
    <vt:lpwstr>301 Grundlagen</vt:lpwstr>
  </property>
  <property fmtid="{D5CDD505-2E9C-101B-9397-08002B2CF9AE}" pid="53" name="CMIdata.G_SachbearbeiterKuerzel">
    <vt:lpwstr>MARTIN.CHRISTEN@LU.CH</vt:lpwstr>
  </property>
  <property fmtid="{D5CDD505-2E9C-101B-9397-08002B2CF9AE}" pid="54" name="CMIdata.G_SachbearbeiterVornameName">
    <vt:lpwstr>Martin Christen</vt:lpwstr>
  </property>
  <property fmtid="{D5CDD505-2E9C-101B-9397-08002B2CF9AE}" pid="55" name="CMIdata.G_SBE_Anmeldungsgrund">
    <vt:lpwstr/>
  </property>
  <property fmtid="{D5CDD505-2E9C-101B-9397-08002B2CF9AE}" pid="56" name="CMIdata.G_SBE_Klientenart">
    <vt:lpwstr/>
  </property>
  <property fmtid="{D5CDD505-2E9C-101B-9397-08002B2CF9AE}" pid="57" name="CMIdata.G_SBE_Schulgemeinde">
    <vt:lpwstr/>
  </property>
  <property fmtid="{D5CDD505-2E9C-101B-9397-08002B2CF9AE}" pid="58" name="CMIdata.G_SBE_Schulhaus">
    <vt:lpwstr/>
  </property>
  <property fmtid="{D5CDD505-2E9C-101B-9397-08002B2CF9AE}" pid="59" name="CMIdata.G_SBE_Schulstufe">
    <vt:lpwstr/>
  </property>
  <property fmtid="{D5CDD505-2E9C-101B-9397-08002B2CF9AE}" pid="60" name="CMIdata.G_SBE_Team-Gruppengroesse">
    <vt:lpwstr/>
  </property>
  <property fmtid="{D5CDD505-2E9C-101B-9397-08002B2CF9AE}" pid="61" name="CMIdata.G_Signatur">
    <vt:lpwstr/>
  </property>
  <property fmtid="{D5CDD505-2E9C-101B-9397-08002B2CF9AE}" pid="62" name="CMIdata.G_Titel">
    <vt:lpwstr>Strukturverbesserung: Formular Mustervertrag für Einfache Gesellschaften</vt:lpwstr>
  </property>
  <property fmtid="{D5CDD505-2E9C-101B-9397-08002B2CF9AE}" pid="63" name="CMIdata.G_TitelPublikation(DHK)">
    <vt:lpwstr/>
  </property>
  <property fmtid="{D5CDD505-2E9C-101B-9397-08002B2CF9AE}" pid="64" name="CMIdata.G_Vorstossnummer">
    <vt:lpwstr/>
  </property>
  <property fmtid="{D5CDD505-2E9C-101B-9397-08002B2CF9AE}" pid="65" name="CMIdata.Sitz_Beginn">
    <vt:lpwstr/>
  </property>
  <property fmtid="{D5CDD505-2E9C-101B-9397-08002B2CF9AE}" pid="66" name="CMIdata.Sitz_Bemerkung">
    <vt:lpwstr/>
  </property>
  <property fmtid="{D5CDD505-2E9C-101B-9397-08002B2CF9AE}" pid="67" name="CMIdata.Sitz_DatumMM">
    <vt:lpwstr/>
  </property>
  <property fmtid="{D5CDD505-2E9C-101B-9397-08002B2CF9AE}" pid="68" name="CMIdata.Sitz_DatumMMMM">
    <vt:lpwstr/>
  </property>
  <property fmtid="{D5CDD505-2E9C-101B-9397-08002B2CF9AE}" pid="69" name="CMIdata.Sitz_Ende">
    <vt:lpwstr/>
  </property>
  <property fmtid="{D5CDD505-2E9C-101B-9397-08002B2CF9AE}" pid="70" name="CMIdata.Sitz_Gremium">
    <vt:lpwstr/>
  </property>
  <property fmtid="{D5CDD505-2E9C-101B-9397-08002B2CF9AE}" pid="71" name="CMIdata.Sitz_Ort">
    <vt:lpwstr/>
  </property>
  <property fmtid="{D5CDD505-2E9C-101B-9397-08002B2CF9AE}" pid="72" name="CMIdata.Sitz_Titel">
    <vt:lpwstr/>
  </property>
  <property fmtid="{D5CDD505-2E9C-101B-9397-08002B2CF9AE}" pid="73" name="Contactperson.Direct Fax">
    <vt:lpwstr/>
  </property>
  <property fmtid="{D5CDD505-2E9C-101B-9397-08002B2CF9AE}" pid="74" name="Contactperson.Direct Phone">
    <vt:lpwstr/>
  </property>
  <property fmtid="{D5CDD505-2E9C-101B-9397-08002B2CF9AE}" pid="75" name="Contactperson.DirectFax">
    <vt:lpwstr/>
  </property>
  <property fmtid="{D5CDD505-2E9C-101B-9397-08002B2CF9AE}" pid="76" name="Contactperson.DirectPhone">
    <vt:lpwstr/>
  </property>
  <property fmtid="{D5CDD505-2E9C-101B-9397-08002B2CF9AE}" pid="77" name="Contactperson.Name">
    <vt:lpwstr/>
  </property>
  <property fmtid="{D5CDD505-2E9C-101B-9397-08002B2CF9AE}" pid="78" name="CustomField.Classification">
    <vt:lpwstr/>
  </property>
  <property fmtid="{D5CDD505-2E9C-101B-9397-08002B2CF9AE}" pid="79" name="CustomField.ContentTypeLetter">
    <vt:lpwstr/>
  </property>
  <property fmtid="{D5CDD505-2E9C-101B-9397-08002B2CF9AE}" pid="80" name="Doc.ContentTypeBrackets">
    <vt:lpwstr>[Inhalts-Typ]</vt:lpwstr>
  </property>
  <property fmtid="{D5CDD505-2E9C-101B-9397-08002B2CF9AE}" pid="81" name="Doc.Date">
    <vt:lpwstr>Datum</vt:lpwstr>
  </property>
  <property fmtid="{D5CDD505-2E9C-101B-9397-08002B2CF9AE}" pid="82" name="Doc.DirectFax">
    <vt:lpwstr>Direkt Telefax</vt:lpwstr>
  </property>
  <property fmtid="{D5CDD505-2E9C-101B-9397-08002B2CF9AE}" pid="83" name="Doc.DirectPhone">
    <vt:lpwstr>Direkt Telefon</vt:lpwstr>
  </property>
  <property fmtid="{D5CDD505-2E9C-101B-9397-08002B2CF9AE}" pid="84" name="Doc.Document">
    <vt:lpwstr>Dokument</vt:lpwstr>
  </property>
  <property fmtid="{D5CDD505-2E9C-101B-9397-08002B2CF9AE}" pid="85" name="Doc.Enclosures">
    <vt:lpwstr>Beilagen</vt:lpwstr>
  </property>
  <property fmtid="{D5CDD505-2E9C-101B-9397-08002B2CF9AE}" pid="86" name="Doc.Facsimile">
    <vt:lpwstr>Telefax</vt:lpwstr>
  </property>
  <property fmtid="{D5CDD505-2E9C-101B-9397-08002B2CF9AE}" pid="87" name="Doc.Letter">
    <vt:lpwstr>Brief</vt:lpwstr>
  </property>
  <property fmtid="{D5CDD505-2E9C-101B-9397-08002B2CF9AE}" pid="88" name="Doc.of">
    <vt:lpwstr>von</vt:lpwstr>
  </property>
  <property fmtid="{D5CDD505-2E9C-101B-9397-08002B2CF9AE}" pid="89" name="Doc.Page">
    <vt:lpwstr>Seite</vt:lpwstr>
  </property>
  <property fmtid="{D5CDD505-2E9C-101B-9397-08002B2CF9AE}" pid="90" name="Doc.Regarding">
    <vt:lpwstr>betreffend</vt:lpwstr>
  </property>
  <property fmtid="{D5CDD505-2E9C-101B-9397-08002B2CF9AE}" pid="91" name="Doc.Subject">
    <vt:lpwstr>[Betreff]</vt:lpwstr>
  </property>
  <property fmtid="{D5CDD505-2E9C-101B-9397-08002B2CF9AE}" pid="92" name="Doc.Telephone">
    <vt:lpwstr>Telefon</vt:lpwstr>
  </property>
  <property fmtid="{D5CDD505-2E9C-101B-9397-08002B2CF9AE}" pid="93" name="Doc.Text">
    <vt:lpwstr>[Text]</vt:lpwstr>
  </property>
  <property fmtid="{D5CDD505-2E9C-101B-9397-08002B2CF9AE}" pid="94" name="oawDisplayName">
    <vt:lpwstr/>
  </property>
  <property fmtid="{D5CDD505-2E9C-101B-9397-08002B2CF9AE}" pid="95" name="oawID">
    <vt:lpwstr/>
  </property>
  <property fmtid="{D5CDD505-2E9C-101B-9397-08002B2CF9AE}" pid="96" name="oawInfo">
    <vt:lpwstr/>
  </property>
  <property fmtid="{D5CDD505-2E9C-101B-9397-08002B2CF9AE}" pid="97" name="Organisation.AddressB1">
    <vt:lpwstr>Landwirtschaft und Wald (lawa)</vt:lpwstr>
  </property>
  <property fmtid="{D5CDD505-2E9C-101B-9397-08002B2CF9AE}" pid="98" name="Organisation.AddressB2">
    <vt:lpwstr>Ländliche Entwicklung</vt:lpwstr>
  </property>
  <property fmtid="{D5CDD505-2E9C-101B-9397-08002B2CF9AE}" pid="99" name="Organisation.AddressB3">
    <vt:lpwstr/>
  </property>
  <property fmtid="{D5CDD505-2E9C-101B-9397-08002B2CF9AE}" pid="100" name="Organisation.AddressB4">
    <vt:lpwstr/>
  </property>
  <property fmtid="{D5CDD505-2E9C-101B-9397-08002B2CF9AE}" pid="101" name="Organisation.AddressN1">
    <vt:lpwstr>Centralstrasse 33</vt:lpwstr>
  </property>
  <property fmtid="{D5CDD505-2E9C-101B-9397-08002B2CF9AE}" pid="102" name="Organisation.AddressN2">
    <vt:lpwstr>Postfach</vt:lpwstr>
  </property>
  <property fmtid="{D5CDD505-2E9C-101B-9397-08002B2CF9AE}" pid="103" name="Organisation.AddressN3">
    <vt:lpwstr>6210 Sursee</vt:lpwstr>
  </property>
  <property fmtid="{D5CDD505-2E9C-101B-9397-08002B2CF9AE}" pid="104" name="Organisation.AddressN4">
    <vt:lpwstr/>
  </property>
  <property fmtid="{D5CDD505-2E9C-101B-9397-08002B2CF9AE}" pid="105" name="Organisation.City">
    <vt:lpwstr>Sursee</vt:lpwstr>
  </property>
  <property fmtid="{D5CDD505-2E9C-101B-9397-08002B2CF9AE}" pid="106" name="Organisation.Country">
    <vt:lpwstr/>
  </property>
  <property fmtid="{D5CDD505-2E9C-101B-9397-08002B2CF9AE}" pid="107" name="Organisation.Departement">
    <vt:lpwstr>Bau-, Umwelt- und Wirtschaftsdepartement</vt:lpwstr>
  </property>
  <property fmtid="{D5CDD505-2E9C-101B-9397-08002B2CF9AE}" pid="108" name="Organisation.Dienststelle1">
    <vt:lpwstr>Landwirtschaft und Wald (lawa)</vt:lpwstr>
  </property>
  <property fmtid="{D5CDD505-2E9C-101B-9397-08002B2CF9AE}" pid="109" name="Organisation.Dienststelle2">
    <vt:lpwstr/>
  </property>
  <property fmtid="{D5CDD505-2E9C-101B-9397-08002B2CF9AE}" pid="110" name="Organisation.Email">
    <vt:lpwstr>lawa@lu.ch</vt:lpwstr>
  </property>
  <property fmtid="{D5CDD505-2E9C-101B-9397-08002B2CF9AE}" pid="111" name="Organisation.Fax">
    <vt:lpwstr/>
  </property>
  <property fmtid="{D5CDD505-2E9C-101B-9397-08002B2CF9AE}" pid="112" name="Organisation.Footer1">
    <vt:lpwstr/>
  </property>
  <property fmtid="{D5CDD505-2E9C-101B-9397-08002B2CF9AE}" pid="113" name="Organisation.Footer2">
    <vt:lpwstr/>
  </property>
  <property fmtid="{D5CDD505-2E9C-101B-9397-08002B2CF9AE}" pid="114" name="Organisation.Footer3">
    <vt:lpwstr/>
  </property>
  <property fmtid="{D5CDD505-2E9C-101B-9397-08002B2CF9AE}" pid="115" name="Organisation.Footer4">
    <vt:lpwstr/>
  </property>
  <property fmtid="{D5CDD505-2E9C-101B-9397-08002B2CF9AE}" pid="116" name="Organisation.Internet">
    <vt:lpwstr>lawa.lu.ch</vt:lpwstr>
  </property>
  <property fmtid="{D5CDD505-2E9C-101B-9397-08002B2CF9AE}" pid="117" name="Organisation.Telefon">
    <vt:lpwstr>041 349 74 00</vt:lpwstr>
  </property>
  <property fmtid="{D5CDD505-2E9C-101B-9397-08002B2CF9AE}" pid="118" name="Outputprofile.External">
    <vt:lpwstr/>
  </property>
  <property fmtid="{D5CDD505-2E9C-101B-9397-08002B2CF9AE}" pid="119" name="Outputprofile.ExternalSignature">
    <vt:lpwstr/>
  </property>
  <property fmtid="{D5CDD505-2E9C-101B-9397-08002B2CF9AE}" pid="120" name="Outputprofile.Internal">
    <vt:lpwstr/>
  </property>
  <property fmtid="{D5CDD505-2E9C-101B-9397-08002B2CF9AE}" pid="121" name="OutputStatus">
    <vt:lpwstr>OutputStatus</vt:lpwstr>
  </property>
  <property fmtid="{D5CDD505-2E9C-101B-9397-08002B2CF9AE}" pid="122" name="StmCMIdata.Dok_AusgangMM">
    <vt:lpwstr/>
  </property>
  <property fmtid="{D5CDD505-2E9C-101B-9397-08002B2CF9AE}" pid="123" name="StmCMIdata.Dok_AusgangMMMM">
    <vt:lpwstr/>
  </property>
  <property fmtid="{D5CDD505-2E9C-101B-9397-08002B2CF9AE}" pid="124" name="StmCMIdata.Dok_Autor">
    <vt:lpwstr/>
  </property>
  <property fmtid="{D5CDD505-2E9C-101B-9397-08002B2CF9AE}" pid="125" name="StmCMIdata.Dok_Bemerkung">
    <vt:lpwstr/>
  </property>
  <property fmtid="{D5CDD505-2E9C-101B-9397-08002B2CF9AE}" pid="126" name="StmCMIdata.Dok_Beschlussnummer">
    <vt:lpwstr/>
  </property>
  <property fmtid="{D5CDD505-2E9C-101B-9397-08002B2CF9AE}" pid="127" name="StmCMIdata.Dok_DatumMM">
    <vt:lpwstr>18.09.2018</vt:lpwstr>
  </property>
  <property fmtid="{D5CDD505-2E9C-101B-9397-08002B2CF9AE}" pid="128" name="StmCMIdata.Dok_DatumMMMM">
    <vt:lpwstr>18. September 2018</vt:lpwstr>
  </property>
  <property fmtid="{D5CDD505-2E9C-101B-9397-08002B2CF9AE}" pid="129" name="StmCMIdata.Dok_EingangMM">
    <vt:lpwstr/>
  </property>
  <property fmtid="{D5CDD505-2E9C-101B-9397-08002B2CF9AE}" pid="130" name="StmCMIdata.Dok_EingangMMMM">
    <vt:lpwstr/>
  </property>
  <property fmtid="{D5CDD505-2E9C-101B-9397-08002B2CF9AE}" pid="131" name="StmCMIdata.Dok_Kategorie">
    <vt:lpwstr/>
  </property>
  <property fmtid="{D5CDD505-2E9C-101B-9397-08002B2CF9AE}" pid="132" name="StmCMIdata.Dok_Lfnr">
    <vt:lpwstr>171177</vt:lpwstr>
  </property>
  <property fmtid="{D5CDD505-2E9C-101B-9397-08002B2CF9AE}" pid="133" name="StmCMIdata.Dok_Protokollbemerkung">
    <vt:lpwstr/>
  </property>
  <property fmtid="{D5CDD505-2E9C-101B-9397-08002B2CF9AE}" pid="134" name="StmCMIdata.Dok_Protokollvermerk">
    <vt:lpwstr/>
  </property>
  <property fmtid="{D5CDD505-2E9C-101B-9397-08002B2CF9AE}" pid="135" name="StmCMIdata.Dok_Standort">
    <vt:lpwstr/>
  </property>
  <property fmtid="{D5CDD505-2E9C-101B-9397-08002B2CF9AE}" pid="136" name="StmCMIdata.Dok_Thema">
    <vt:lpwstr/>
  </property>
  <property fmtid="{D5CDD505-2E9C-101B-9397-08002B2CF9AE}" pid="137" name="StmCMIdata.Dok_Titel">
    <vt:lpwstr>FO Mustervertrag für Einfache Gesellschaften</vt:lpwstr>
  </property>
  <property fmtid="{D5CDD505-2E9C-101B-9397-08002B2CF9AE}" pid="138" name="StmCMIdata.Dok_Traktandierungscode">
    <vt:lpwstr/>
  </property>
  <property fmtid="{D5CDD505-2E9C-101B-9397-08002B2CF9AE}" pid="139" name="StmCMIdata.Dok_Traktandierungstitel">
    <vt:lpwstr/>
  </property>
  <property fmtid="{D5CDD505-2E9C-101B-9397-08002B2CF9AE}" pid="140" name="StmCMIdata.Dok_Traktandumstatus">
    <vt:lpwstr/>
  </property>
  <property fmtid="{D5CDD505-2E9C-101B-9397-08002B2CF9AE}" pid="141" name="StmCMIdata.Dok_Traktandum_Notizen">
    <vt:lpwstr/>
  </property>
  <property fmtid="{D5CDD505-2E9C-101B-9397-08002B2CF9AE}" pid="142" name="StmCMIdata.G_BeginnMM">
    <vt:lpwstr>19.09.2018</vt:lpwstr>
  </property>
  <property fmtid="{D5CDD505-2E9C-101B-9397-08002B2CF9AE}" pid="143" name="StmCMIdata.G_BeginnMMMM">
    <vt:lpwstr>19. September 2018</vt:lpwstr>
  </property>
  <property fmtid="{D5CDD505-2E9C-101B-9397-08002B2CF9AE}" pid="144" name="StmCMIdata.G_Bemerkung">
    <vt:lpwstr/>
  </property>
  <property fmtid="{D5CDD505-2E9C-101B-9397-08002B2CF9AE}" pid="145" name="StmCMIdata.G_Botschaftsnummer">
    <vt:lpwstr/>
  </property>
  <property fmtid="{D5CDD505-2E9C-101B-9397-08002B2CF9AE}" pid="146" name="StmCMIdata.G_Departement">
    <vt:lpwstr/>
  </property>
  <property fmtid="{D5CDD505-2E9C-101B-9397-08002B2CF9AE}" pid="147" name="StmCMIdata.G_Eigner">
    <vt:lpwstr>Fachbereich Ländliche Entwicklung</vt:lpwstr>
  </property>
  <property fmtid="{D5CDD505-2E9C-101B-9397-08002B2CF9AE}" pid="148" name="StmCMIdata.G_Eroeffnungsdatum">
    <vt:lpwstr/>
  </property>
  <property fmtid="{D5CDD505-2E9C-101B-9397-08002B2CF9AE}" pid="149" name="StmCMIdata.G_Grundbuchkreis">
    <vt:lpwstr/>
  </property>
  <property fmtid="{D5CDD505-2E9C-101B-9397-08002B2CF9AE}" pid="150" name="StmCMIdata.G_HFD_AnmeldedatumMM">
    <vt:lpwstr/>
  </property>
  <property fmtid="{D5CDD505-2E9C-101B-9397-08002B2CF9AE}" pid="151" name="StmCMIdata.G_HFD_AnmeldedatumMMMM">
    <vt:lpwstr/>
  </property>
  <property fmtid="{D5CDD505-2E9C-101B-9397-08002B2CF9AE}" pid="152" name="StmCMIdata.G_HFD_AustrittsdatumMM">
    <vt:lpwstr/>
  </property>
  <property fmtid="{D5CDD505-2E9C-101B-9397-08002B2CF9AE}" pid="153" name="StmCMIdata.G_HFD_AustrittsdatumMMMM">
    <vt:lpwstr/>
  </property>
  <property fmtid="{D5CDD505-2E9C-101B-9397-08002B2CF9AE}" pid="154" name="StmCMIdata.G_HFD_Austrittsgrund">
    <vt:lpwstr/>
  </property>
  <property fmtid="{D5CDD505-2E9C-101B-9397-08002B2CF9AE}" pid="155" name="StmCMIdata.G_HFD_Diagnose">
    <vt:lpwstr/>
  </property>
  <property fmtid="{D5CDD505-2E9C-101B-9397-08002B2CF9AE}" pid="156" name="StmCMIdata.G_HFD_DurchfuerhrungsbestaetigungMM">
    <vt:lpwstr/>
  </property>
  <property fmtid="{D5CDD505-2E9C-101B-9397-08002B2CF9AE}" pid="157" name="StmCMIdata.G_HFD_DurchfuerhrungsbestaetigungMMMM">
    <vt:lpwstr/>
  </property>
  <property fmtid="{D5CDD505-2E9C-101B-9397-08002B2CF9AE}" pid="158" name="StmCMIdata.G_HFD_EintrittsdatumMM">
    <vt:lpwstr/>
  </property>
  <property fmtid="{D5CDD505-2E9C-101B-9397-08002B2CF9AE}" pid="159" name="StmCMIdata.G_HFD_EintrittsdatumMMMM">
    <vt:lpwstr/>
  </property>
  <property fmtid="{D5CDD505-2E9C-101B-9397-08002B2CF9AE}" pid="160" name="StmCMIdata.G_HFD_Erstsprache_Kind">
    <vt:lpwstr/>
  </property>
  <property fmtid="{D5CDD505-2E9C-101B-9397-08002B2CF9AE}" pid="161" name="StmCMIdata.G_HFD_Familiensprache">
    <vt:lpwstr/>
  </property>
  <property fmtid="{D5CDD505-2E9C-101B-9397-08002B2CF9AE}" pid="162" name="StmCMIdata.G_HFD_Hilfsmittel">
    <vt:lpwstr/>
  </property>
  <property fmtid="{D5CDD505-2E9C-101B-9397-08002B2CF9AE}" pid="163" name="StmCMIdata.G_HFD_paedagogischeMassnahmen">
    <vt:lpwstr/>
  </property>
  <property fmtid="{D5CDD505-2E9C-101B-9397-08002B2CF9AE}" pid="164" name="StmCMIdata.G_Laufnummer">
    <vt:lpwstr>2018-4294</vt:lpwstr>
  </property>
  <property fmtid="{D5CDD505-2E9C-101B-9397-08002B2CF9AE}" pid="165" name="StmCMIdata.G_Ortsbezeichnung">
    <vt:lpwstr/>
  </property>
  <property fmtid="{D5CDD505-2E9C-101B-9397-08002B2CF9AE}" pid="166" name="StmCMIdata.G_RaeumlicheZuteilung">
    <vt:lpwstr/>
  </property>
  <property fmtid="{D5CDD505-2E9C-101B-9397-08002B2CF9AE}" pid="167" name="StmCMIdata.G_Registraturplan">
    <vt:lpwstr>301 Grundlagen</vt:lpwstr>
  </property>
  <property fmtid="{D5CDD505-2E9C-101B-9397-08002B2CF9AE}" pid="168" name="StmCMIdata.G_SachbearbeiterKuerzel">
    <vt:lpwstr>MARTIN.CHRISTEN@LU.CH</vt:lpwstr>
  </property>
  <property fmtid="{D5CDD505-2E9C-101B-9397-08002B2CF9AE}" pid="169" name="StmCMIdata.G_SachbearbeiterVornameName">
    <vt:lpwstr>Martin Christen</vt:lpwstr>
  </property>
  <property fmtid="{D5CDD505-2E9C-101B-9397-08002B2CF9AE}" pid="170" name="StmCMIdata.G_SBE_Anmeldungsgrund">
    <vt:lpwstr/>
  </property>
  <property fmtid="{D5CDD505-2E9C-101B-9397-08002B2CF9AE}" pid="171" name="StmCMIdata.G_SBE_Klientenart">
    <vt:lpwstr/>
  </property>
  <property fmtid="{D5CDD505-2E9C-101B-9397-08002B2CF9AE}" pid="172" name="StmCMIdata.G_SBE_Schulgemeinde">
    <vt:lpwstr/>
  </property>
  <property fmtid="{D5CDD505-2E9C-101B-9397-08002B2CF9AE}" pid="173" name="StmCMIdata.G_SBE_Schulhaus">
    <vt:lpwstr/>
  </property>
  <property fmtid="{D5CDD505-2E9C-101B-9397-08002B2CF9AE}" pid="174" name="StmCMIdata.G_SBE_Schulstufe">
    <vt:lpwstr/>
  </property>
  <property fmtid="{D5CDD505-2E9C-101B-9397-08002B2CF9AE}" pid="175" name="StmCMIdata.G_SBE_Team-Gruppengroesse">
    <vt:lpwstr/>
  </property>
  <property fmtid="{D5CDD505-2E9C-101B-9397-08002B2CF9AE}" pid="176" name="StmCMIdata.G_Signatur">
    <vt:lpwstr/>
  </property>
  <property fmtid="{D5CDD505-2E9C-101B-9397-08002B2CF9AE}" pid="177" name="StmCMIdata.G_Titel">
    <vt:lpwstr>Strukturverbesserung: Formular Mustervertrag für Einfache Gesellschaften</vt:lpwstr>
  </property>
  <property fmtid="{D5CDD505-2E9C-101B-9397-08002B2CF9AE}" pid="178" name="StmCMIdata.G_TitelPublikation(DHK)">
    <vt:lpwstr/>
  </property>
  <property fmtid="{D5CDD505-2E9C-101B-9397-08002B2CF9AE}" pid="179" name="StmCMIdata.G_Vorstossnummer">
    <vt:lpwstr/>
  </property>
  <property fmtid="{D5CDD505-2E9C-101B-9397-08002B2CF9AE}" pid="180" name="StmCMIdata.Sitz_Beginn">
    <vt:lpwstr/>
  </property>
  <property fmtid="{D5CDD505-2E9C-101B-9397-08002B2CF9AE}" pid="181" name="StmCMIdata.Sitz_Bemerkung">
    <vt:lpwstr/>
  </property>
  <property fmtid="{D5CDD505-2E9C-101B-9397-08002B2CF9AE}" pid="182" name="StmCMIdata.Sitz_DatumMM">
    <vt:lpwstr/>
  </property>
  <property fmtid="{D5CDD505-2E9C-101B-9397-08002B2CF9AE}" pid="183" name="StmCMIdata.Sitz_DatumMMMM">
    <vt:lpwstr/>
  </property>
  <property fmtid="{D5CDD505-2E9C-101B-9397-08002B2CF9AE}" pid="184" name="StmCMIdata.Sitz_Ende">
    <vt:lpwstr/>
  </property>
  <property fmtid="{D5CDD505-2E9C-101B-9397-08002B2CF9AE}" pid="185" name="StmCMIdata.Sitz_Gremium">
    <vt:lpwstr/>
  </property>
  <property fmtid="{D5CDD505-2E9C-101B-9397-08002B2CF9AE}" pid="186" name="StmCMIdata.Sitz_Ort">
    <vt:lpwstr/>
  </property>
  <property fmtid="{D5CDD505-2E9C-101B-9397-08002B2CF9AE}" pid="187" name="StmCMIdata.Sitz_Titel">
    <vt:lpwstr/>
  </property>
  <property fmtid="{D5CDD505-2E9C-101B-9397-08002B2CF9AE}" pid="188" name="StmOrganisation.Abteilung1">
    <vt:lpwstr/>
  </property>
  <property fmtid="{D5CDD505-2E9C-101B-9397-08002B2CF9AE}" pid="189" name="StmOrganisation.AddressN1">
    <vt:lpwstr>Centralstrasse 33</vt:lpwstr>
  </property>
  <property fmtid="{D5CDD505-2E9C-101B-9397-08002B2CF9AE}" pid="190" name="StmOrganisation.City">
    <vt:lpwstr>Sursee</vt:lpwstr>
  </property>
  <property fmtid="{D5CDD505-2E9C-101B-9397-08002B2CF9AE}" pid="191" name="StmOrganisation.Dienststelle1">
    <vt:lpwstr>Landwirtschaft und Wald (lawa)</vt:lpwstr>
  </property>
  <property fmtid="{D5CDD505-2E9C-101B-9397-08002B2CF9AE}" pid="192" name="StmOrganisation.Postcode">
    <vt:lpwstr>6210</vt:lpwstr>
  </property>
  <property fmtid="{D5CDD505-2E9C-101B-9397-08002B2CF9AE}" pid="193" name="Textmarke.ContentType">
    <vt:lpwstr/>
  </property>
  <property fmtid="{D5CDD505-2E9C-101B-9397-08002B2CF9AE}" pid="194" name="Toolbar.Email">
    <vt:lpwstr>Toolbar.Email</vt:lpwstr>
  </property>
  <property fmtid="{D5CDD505-2E9C-101B-9397-08002B2CF9AE}" pid="195" name="Viacar.PIN">
    <vt:lpwstr> </vt:lpwstr>
  </property>
  <property fmtid="{D5CDD505-2E9C-101B-9397-08002B2CF9AE}" pid="196" name="WdScmCMIdata.Dok_AusgangMM">
    <vt:lpwstr/>
  </property>
  <property fmtid="{D5CDD505-2E9C-101B-9397-08002B2CF9AE}" pid="197" name="WdScmCMIdata.Dok_AusgangMMMM">
    <vt:lpwstr/>
  </property>
  <property fmtid="{D5CDD505-2E9C-101B-9397-08002B2CF9AE}" pid="198" name="WdScmCMIdata.Dok_Autor">
    <vt:lpwstr/>
  </property>
  <property fmtid="{D5CDD505-2E9C-101B-9397-08002B2CF9AE}" pid="199" name="WdScmCMIdata.Dok_Bemerkung">
    <vt:lpwstr/>
  </property>
  <property fmtid="{D5CDD505-2E9C-101B-9397-08002B2CF9AE}" pid="200" name="WdScmCMIdata.Dok_Beschlussnummer">
    <vt:lpwstr/>
  </property>
  <property fmtid="{D5CDD505-2E9C-101B-9397-08002B2CF9AE}" pid="201" name="WdScmCMIdata.Dok_DatumMM">
    <vt:lpwstr>18.09.2018</vt:lpwstr>
  </property>
  <property fmtid="{D5CDD505-2E9C-101B-9397-08002B2CF9AE}" pid="202" name="WdScmCMIdata.Dok_DatumMMMM">
    <vt:lpwstr>18. September 2018</vt:lpwstr>
  </property>
  <property fmtid="{D5CDD505-2E9C-101B-9397-08002B2CF9AE}" pid="203" name="WdScmCMIdata.Dok_EingangMM">
    <vt:lpwstr/>
  </property>
  <property fmtid="{D5CDD505-2E9C-101B-9397-08002B2CF9AE}" pid="204" name="WdScmCMIdata.Dok_EingangMMMM">
    <vt:lpwstr/>
  </property>
  <property fmtid="{D5CDD505-2E9C-101B-9397-08002B2CF9AE}" pid="205" name="WdScmCMIdata.Dok_Kategorie">
    <vt:lpwstr/>
  </property>
  <property fmtid="{D5CDD505-2E9C-101B-9397-08002B2CF9AE}" pid="206" name="WdScmCMIdata.Dok_Lfnr">
    <vt:lpwstr>171177</vt:lpwstr>
  </property>
  <property fmtid="{D5CDD505-2E9C-101B-9397-08002B2CF9AE}" pid="207" name="WdScmCMIdata.Dok_Protokollbemerkung">
    <vt:lpwstr/>
  </property>
  <property fmtid="{D5CDD505-2E9C-101B-9397-08002B2CF9AE}" pid="208" name="WdScmCMIdata.Dok_Protokollvermerk">
    <vt:lpwstr/>
  </property>
  <property fmtid="{D5CDD505-2E9C-101B-9397-08002B2CF9AE}" pid="209" name="WdScmCMIdata.Dok_Standort">
    <vt:lpwstr/>
  </property>
  <property fmtid="{D5CDD505-2E9C-101B-9397-08002B2CF9AE}" pid="210" name="WdScmCMIdata.Dok_Thema">
    <vt:lpwstr/>
  </property>
  <property fmtid="{D5CDD505-2E9C-101B-9397-08002B2CF9AE}" pid="211" name="WdScmCMIdata.Dok_Titel">
    <vt:lpwstr>FO Mustervertrag für Einfache Gesellschaften</vt:lpwstr>
  </property>
  <property fmtid="{D5CDD505-2E9C-101B-9397-08002B2CF9AE}" pid="212" name="WdScmCMIdata.Dok_Traktandierungscode">
    <vt:lpwstr/>
  </property>
  <property fmtid="{D5CDD505-2E9C-101B-9397-08002B2CF9AE}" pid="213" name="WdScmCMIdata.Dok_Traktandierungstitel">
    <vt:lpwstr/>
  </property>
  <property fmtid="{D5CDD505-2E9C-101B-9397-08002B2CF9AE}" pid="214" name="WdScmCMIdata.Dok_Traktandumstatus">
    <vt:lpwstr/>
  </property>
  <property fmtid="{D5CDD505-2E9C-101B-9397-08002B2CF9AE}" pid="215" name="WdScmCMIdata.Dok_Traktandum_Notizen">
    <vt:lpwstr/>
  </property>
  <property fmtid="{D5CDD505-2E9C-101B-9397-08002B2CF9AE}" pid="216" name="WdScmCMIdata.G_BeginnMM">
    <vt:lpwstr>19.09.2018</vt:lpwstr>
  </property>
  <property fmtid="{D5CDD505-2E9C-101B-9397-08002B2CF9AE}" pid="217" name="WdScmCMIdata.G_BeginnMMMM">
    <vt:lpwstr>19. September 2018</vt:lpwstr>
  </property>
  <property fmtid="{D5CDD505-2E9C-101B-9397-08002B2CF9AE}" pid="218" name="WdScmCMIdata.G_Bemerkung">
    <vt:lpwstr/>
  </property>
  <property fmtid="{D5CDD505-2E9C-101B-9397-08002B2CF9AE}" pid="219" name="WdScmCMIdata.G_Botschaftsnummer">
    <vt:lpwstr/>
  </property>
  <property fmtid="{D5CDD505-2E9C-101B-9397-08002B2CF9AE}" pid="220" name="WdScmCMIdata.G_Departement">
    <vt:lpwstr/>
  </property>
  <property fmtid="{D5CDD505-2E9C-101B-9397-08002B2CF9AE}" pid="221" name="WdScmCMIdata.G_Eigner">
    <vt:lpwstr>Fachbereich Ländliche Entwicklung</vt:lpwstr>
  </property>
  <property fmtid="{D5CDD505-2E9C-101B-9397-08002B2CF9AE}" pid="222" name="WdScmCMIdata.G_Eroeffnungsdatum">
    <vt:lpwstr/>
  </property>
  <property fmtid="{D5CDD505-2E9C-101B-9397-08002B2CF9AE}" pid="223" name="WdScmCMIdata.G_Grundbuchkreis">
    <vt:lpwstr/>
  </property>
  <property fmtid="{D5CDD505-2E9C-101B-9397-08002B2CF9AE}" pid="224" name="WdScmCMIdata.G_HFD_AnmeldedatumMM">
    <vt:lpwstr/>
  </property>
  <property fmtid="{D5CDD505-2E9C-101B-9397-08002B2CF9AE}" pid="225" name="WdScmCMIdata.G_HFD_AnmeldedatumMMMM">
    <vt:lpwstr/>
  </property>
  <property fmtid="{D5CDD505-2E9C-101B-9397-08002B2CF9AE}" pid="226" name="WdScmCMIdata.G_HFD_AustrittsdatumMM">
    <vt:lpwstr/>
  </property>
  <property fmtid="{D5CDD505-2E9C-101B-9397-08002B2CF9AE}" pid="227" name="WdScmCMIdata.G_HFD_AustrittsdatumMMMM">
    <vt:lpwstr/>
  </property>
  <property fmtid="{D5CDD505-2E9C-101B-9397-08002B2CF9AE}" pid="228" name="WdScmCMIdata.G_HFD_Austrittsgrund">
    <vt:lpwstr/>
  </property>
  <property fmtid="{D5CDD505-2E9C-101B-9397-08002B2CF9AE}" pid="229" name="WdScmCMIdata.G_HFD_Diagnose">
    <vt:lpwstr/>
  </property>
  <property fmtid="{D5CDD505-2E9C-101B-9397-08002B2CF9AE}" pid="230" name="WdScmCMIdata.G_HFD_DurchfuerhrungsbestaetigungMM">
    <vt:lpwstr/>
  </property>
  <property fmtid="{D5CDD505-2E9C-101B-9397-08002B2CF9AE}" pid="231" name="WdScmCMIdata.G_HFD_DurchfuerhrungsbestaetigungMMMM">
    <vt:lpwstr/>
  </property>
  <property fmtid="{D5CDD505-2E9C-101B-9397-08002B2CF9AE}" pid="232" name="WdScmCMIdata.G_HFD_EintrittsdatumMM">
    <vt:lpwstr/>
  </property>
  <property fmtid="{D5CDD505-2E9C-101B-9397-08002B2CF9AE}" pid="233" name="WdScmCMIdata.G_HFD_EintrittsdatumMMMM">
    <vt:lpwstr/>
  </property>
  <property fmtid="{D5CDD505-2E9C-101B-9397-08002B2CF9AE}" pid="234" name="WdScmCMIdata.G_HFD_Erstsprache_Kind">
    <vt:lpwstr/>
  </property>
  <property fmtid="{D5CDD505-2E9C-101B-9397-08002B2CF9AE}" pid="235" name="WdScmCMIdata.G_HFD_Familiensprache">
    <vt:lpwstr/>
  </property>
  <property fmtid="{D5CDD505-2E9C-101B-9397-08002B2CF9AE}" pid="236" name="WdScmCMIdata.G_HFD_Hilfsmittel">
    <vt:lpwstr/>
  </property>
  <property fmtid="{D5CDD505-2E9C-101B-9397-08002B2CF9AE}" pid="237" name="WdScmCMIdata.G_HFD_paedagogischeMassnahmen">
    <vt:lpwstr/>
  </property>
  <property fmtid="{D5CDD505-2E9C-101B-9397-08002B2CF9AE}" pid="238" name="WdScmCMIdata.G_Laufnummer">
    <vt:lpwstr>2018-4294</vt:lpwstr>
  </property>
  <property fmtid="{D5CDD505-2E9C-101B-9397-08002B2CF9AE}" pid="239" name="WdScmCMIdata.G_Ortsbezeichnung">
    <vt:lpwstr/>
  </property>
  <property fmtid="{D5CDD505-2E9C-101B-9397-08002B2CF9AE}" pid="240" name="WdScmCMIdata.G_RaeumlicheZuteilung">
    <vt:lpwstr/>
  </property>
  <property fmtid="{D5CDD505-2E9C-101B-9397-08002B2CF9AE}" pid="241" name="WdScmCMIdata.G_Registraturplan">
    <vt:lpwstr>301 Grundlagen</vt:lpwstr>
  </property>
  <property fmtid="{D5CDD505-2E9C-101B-9397-08002B2CF9AE}" pid="242" name="WdScmCMIdata.G_SachbearbeiterKuerzel">
    <vt:lpwstr>MARTIN.CHRISTEN@LU.CH</vt:lpwstr>
  </property>
  <property fmtid="{D5CDD505-2E9C-101B-9397-08002B2CF9AE}" pid="243" name="WdScmCMIdata.G_SachbearbeiterVornameName">
    <vt:lpwstr>Martin Christen</vt:lpwstr>
  </property>
  <property fmtid="{D5CDD505-2E9C-101B-9397-08002B2CF9AE}" pid="244" name="WdScmCMIdata.G_SBE_Anmeldungsgrund">
    <vt:lpwstr/>
  </property>
  <property fmtid="{D5CDD505-2E9C-101B-9397-08002B2CF9AE}" pid="245" name="WdScmCMIdata.G_SBE_Klientenart">
    <vt:lpwstr/>
  </property>
  <property fmtid="{D5CDD505-2E9C-101B-9397-08002B2CF9AE}" pid="246" name="WdScmCMIdata.G_SBE_Schulgemeinde">
    <vt:lpwstr/>
  </property>
  <property fmtid="{D5CDD505-2E9C-101B-9397-08002B2CF9AE}" pid="247" name="WdScmCMIdata.G_SBE_Schulhaus">
    <vt:lpwstr/>
  </property>
  <property fmtid="{D5CDD505-2E9C-101B-9397-08002B2CF9AE}" pid="248" name="WdScmCMIdata.G_SBE_Schulstufe">
    <vt:lpwstr/>
  </property>
  <property fmtid="{D5CDD505-2E9C-101B-9397-08002B2CF9AE}" pid="249" name="WdScmCMIdata.G_SBE_Team-Gruppengroesse">
    <vt:lpwstr/>
  </property>
  <property fmtid="{D5CDD505-2E9C-101B-9397-08002B2CF9AE}" pid="250" name="WdScmCMIdata.G_Signatur">
    <vt:lpwstr/>
  </property>
  <property fmtid="{D5CDD505-2E9C-101B-9397-08002B2CF9AE}" pid="251" name="WdScmCMIdata.G_Titel">
    <vt:lpwstr>Strukturverbesserung: Formular Mustervertrag für Einfache Gesellschaften</vt:lpwstr>
  </property>
  <property fmtid="{D5CDD505-2E9C-101B-9397-08002B2CF9AE}" pid="252" name="WdScmCMIdata.G_TitelPublikation(DHK)">
    <vt:lpwstr/>
  </property>
  <property fmtid="{D5CDD505-2E9C-101B-9397-08002B2CF9AE}" pid="253" name="WdScmCMIdata.G_Vorstossnummer">
    <vt:lpwstr/>
  </property>
  <property fmtid="{D5CDD505-2E9C-101B-9397-08002B2CF9AE}" pid="254" name="WdScmCMIdata.Sitz_Beginn">
    <vt:lpwstr/>
  </property>
  <property fmtid="{D5CDD505-2E9C-101B-9397-08002B2CF9AE}" pid="255" name="WdScmCMIdata.Sitz_Bemerkung">
    <vt:lpwstr/>
  </property>
  <property fmtid="{D5CDD505-2E9C-101B-9397-08002B2CF9AE}" pid="256" name="WdScmCMIdata.Sitz_DatumMM">
    <vt:lpwstr/>
  </property>
  <property fmtid="{D5CDD505-2E9C-101B-9397-08002B2CF9AE}" pid="257" name="WdScmCMIdata.Sitz_DatumMMMM">
    <vt:lpwstr/>
  </property>
  <property fmtid="{D5CDD505-2E9C-101B-9397-08002B2CF9AE}" pid="258" name="WdScmCMIdata.Sitz_Ende">
    <vt:lpwstr/>
  </property>
  <property fmtid="{D5CDD505-2E9C-101B-9397-08002B2CF9AE}" pid="259" name="WdScmCMIdata.Sitz_Gremium">
    <vt:lpwstr/>
  </property>
  <property fmtid="{D5CDD505-2E9C-101B-9397-08002B2CF9AE}" pid="260" name="WdScmCMIdata.Sitz_Ort">
    <vt:lpwstr/>
  </property>
  <property fmtid="{D5CDD505-2E9C-101B-9397-08002B2CF9AE}" pid="261" name="WdScmCMIdata.Sitz_Titel">
    <vt:lpwstr/>
  </property>
</Properties>
</file>