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FB15" w14:textId="77777777" w:rsidR="003D3E87" w:rsidRPr="00F45C2F" w:rsidRDefault="00C319A1" w:rsidP="005D0B28">
      <w:pPr>
        <w:pStyle w:val="CityDate"/>
        <w:spacing w:before="0"/>
        <w:rPr>
          <w:sz w:val="2"/>
          <w:szCs w:val="2"/>
        </w:rPr>
        <w:sectPr w:rsidR="003D3E87" w:rsidRPr="00F45C2F" w:rsidSect="00F45C2F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14:paraId="37EB2C5F" w14:textId="5BEA13A0" w:rsidR="003D3E87" w:rsidRDefault="00C319A1" w:rsidP="003D3E87"/>
    <w:p w14:paraId="3DFFC4EE" w14:textId="77777777" w:rsidR="008E4D72" w:rsidRPr="00F45C2F" w:rsidRDefault="008E4D72" w:rsidP="003D3E87"/>
    <w:p w14:paraId="03F02F58" w14:textId="0AFEB174" w:rsidR="008E4D72" w:rsidRDefault="00533C25" w:rsidP="00143772">
      <w:pPr>
        <w:pStyle w:val="Inhalts-Typ"/>
      </w:pPr>
      <w:r>
        <w:t>vereinbarung</w:t>
      </w:r>
    </w:p>
    <w:p w14:paraId="6D864B8F" w14:textId="77777777" w:rsidR="008E4D72" w:rsidRDefault="009F2B04" w:rsidP="008E4D72">
      <w:pPr>
        <w:pStyle w:val="Betreff"/>
      </w:pPr>
      <w:r>
        <w:t xml:space="preserve">Sicherheitsholzerei bei Erholungsinfrastruktur </w:t>
      </w:r>
    </w:p>
    <w:p w14:paraId="541206E3" w14:textId="0ACB5F39" w:rsidR="009500C4" w:rsidRDefault="00C319A1" w:rsidP="008E4D72">
      <w:pPr>
        <w:pStyle w:val="Betreff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4525"/>
      </w:tblGrid>
      <w:tr w:rsidR="00533C25" w14:paraId="51E299C7" w14:textId="77777777" w:rsidTr="00DA1B6C">
        <w:tc>
          <w:tcPr>
            <w:tcW w:w="2977" w:type="dxa"/>
            <w:vAlign w:val="center"/>
          </w:tcPr>
          <w:p w14:paraId="7571A200" w14:textId="409004D3" w:rsidR="00533C25" w:rsidRPr="00533C25" w:rsidRDefault="00533C25" w:rsidP="00DA1B6C">
            <w:pPr>
              <w:spacing w:before="120" w:after="120"/>
              <w:rPr>
                <w:sz w:val="28"/>
              </w:rPr>
            </w:pPr>
            <w:r w:rsidRPr="00533C25">
              <w:rPr>
                <w:sz w:val="28"/>
              </w:rPr>
              <w:t>Gemeinde</w:t>
            </w:r>
            <w:r>
              <w:rPr>
                <w:sz w:val="28"/>
              </w:rPr>
              <w:t>:</w:t>
            </w:r>
          </w:p>
        </w:tc>
        <w:tc>
          <w:tcPr>
            <w:tcW w:w="6084" w:type="dxa"/>
            <w:gridSpan w:val="2"/>
            <w:vAlign w:val="center"/>
          </w:tcPr>
          <w:p w14:paraId="2360C141" w14:textId="51C4EAA8" w:rsidR="00533C25" w:rsidRPr="00533C25" w:rsidRDefault="00533C25" w:rsidP="00DA1B6C">
            <w:pPr>
              <w:spacing w:before="120" w:after="120"/>
              <w:rPr>
                <w:sz w:val="28"/>
              </w:rPr>
            </w:pPr>
          </w:p>
        </w:tc>
      </w:tr>
      <w:tr w:rsidR="00533C25" w14:paraId="2211D9C2" w14:textId="77777777" w:rsidTr="00DA1B6C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3245D9" w14:textId="32630CD3" w:rsidR="00533C25" w:rsidRPr="00533C25" w:rsidRDefault="00533C25" w:rsidP="00DA1B6C">
            <w:pPr>
              <w:spacing w:before="120" w:after="120"/>
              <w:rPr>
                <w:sz w:val="28"/>
              </w:rPr>
            </w:pPr>
            <w:r w:rsidRPr="00533C25">
              <w:rPr>
                <w:sz w:val="28"/>
              </w:rPr>
              <w:t>Perimeter</w:t>
            </w:r>
            <w:r>
              <w:rPr>
                <w:sz w:val="28"/>
              </w:rPr>
              <w:t>:</w:t>
            </w:r>
          </w:p>
        </w:tc>
        <w:tc>
          <w:tcPr>
            <w:tcW w:w="6084" w:type="dxa"/>
            <w:gridSpan w:val="2"/>
            <w:tcBorders>
              <w:bottom w:val="single" w:sz="4" w:space="0" w:color="auto"/>
            </w:tcBorders>
            <w:vAlign w:val="center"/>
          </w:tcPr>
          <w:p w14:paraId="0CAE9EE1" w14:textId="7F702983" w:rsidR="00533C25" w:rsidRPr="00533C25" w:rsidRDefault="00533C25" w:rsidP="00DA1B6C">
            <w:pPr>
              <w:spacing w:before="120" w:after="120"/>
              <w:rPr>
                <w:sz w:val="28"/>
              </w:rPr>
            </w:pPr>
          </w:p>
        </w:tc>
      </w:tr>
      <w:tr w:rsidR="00DA1B6C" w14:paraId="71CE7692" w14:textId="77777777" w:rsidTr="00DA1B6C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E219993" w14:textId="0A8D1113" w:rsidR="00DA1B6C" w:rsidRPr="00533C25" w:rsidRDefault="00DA1B6C" w:rsidP="0030611D">
            <w:pPr>
              <w:spacing w:before="120" w:after="120"/>
              <w:rPr>
                <w:sz w:val="28"/>
              </w:rPr>
            </w:pPr>
            <w:r>
              <w:t>Infrastruktur</w:t>
            </w:r>
            <w:r w:rsidR="0030611D">
              <w:t>anlagen*</w:t>
            </w:r>
            <w:r>
              <w:t>:</w:t>
            </w:r>
          </w:p>
        </w:tc>
        <w:tc>
          <w:tcPr>
            <w:tcW w:w="6084" w:type="dxa"/>
            <w:gridSpan w:val="2"/>
            <w:tcBorders>
              <w:top w:val="single" w:sz="4" w:space="0" w:color="auto"/>
            </w:tcBorders>
            <w:vAlign w:val="center"/>
          </w:tcPr>
          <w:p w14:paraId="7A0D7856" w14:textId="77777777" w:rsidR="00DA1B6C" w:rsidRPr="00533C25" w:rsidRDefault="00DA1B6C" w:rsidP="00DA1B6C">
            <w:pPr>
              <w:spacing w:before="120" w:after="120"/>
              <w:rPr>
                <w:sz w:val="28"/>
              </w:rPr>
            </w:pPr>
          </w:p>
        </w:tc>
      </w:tr>
      <w:tr w:rsidR="00DA1B6C" w14:paraId="69099118" w14:textId="77777777" w:rsidTr="00DA1B6C">
        <w:trPr>
          <w:trHeight w:val="569"/>
        </w:trPr>
        <w:tc>
          <w:tcPr>
            <w:tcW w:w="2977" w:type="dxa"/>
            <w:vAlign w:val="center"/>
          </w:tcPr>
          <w:p w14:paraId="4D8E0581" w14:textId="113670DA" w:rsidR="00DA1B6C" w:rsidRDefault="00DA1B6C" w:rsidP="00DA1B6C">
            <w:pPr>
              <w:spacing w:before="120" w:after="120"/>
            </w:pPr>
            <w:r>
              <w:t>unterhaltspflichtige Stelle:</w:t>
            </w:r>
          </w:p>
        </w:tc>
        <w:tc>
          <w:tcPr>
            <w:tcW w:w="6084" w:type="dxa"/>
            <w:gridSpan w:val="2"/>
            <w:vAlign w:val="center"/>
          </w:tcPr>
          <w:p w14:paraId="37523D61" w14:textId="77777777" w:rsidR="00DA1B6C" w:rsidRPr="00DA1B6C" w:rsidRDefault="00DA1B6C" w:rsidP="00DA1B6C"/>
        </w:tc>
      </w:tr>
      <w:tr w:rsidR="00DA1B6C" w14:paraId="42069510" w14:textId="77777777" w:rsidTr="00DB6C0B">
        <w:trPr>
          <w:trHeight w:val="339"/>
        </w:trPr>
        <w:tc>
          <w:tcPr>
            <w:tcW w:w="2977" w:type="dxa"/>
            <w:vAlign w:val="center"/>
          </w:tcPr>
          <w:p w14:paraId="40550F05" w14:textId="7CFA93B5" w:rsidR="00DA1B6C" w:rsidRPr="00DA1B6C" w:rsidRDefault="00DA1B6C" w:rsidP="00DB6C0B">
            <w:pPr>
              <w:spacing w:before="60" w:after="60"/>
            </w:pPr>
          </w:p>
        </w:tc>
        <w:tc>
          <w:tcPr>
            <w:tcW w:w="1559" w:type="dxa"/>
            <w:vAlign w:val="center"/>
          </w:tcPr>
          <w:p w14:paraId="1A2E0F35" w14:textId="09FE2C03" w:rsidR="00DA1B6C" w:rsidRPr="00DA1B6C" w:rsidRDefault="00DA1B6C" w:rsidP="00DB6C0B">
            <w:pPr>
              <w:spacing w:before="60" w:after="60"/>
            </w:pPr>
            <w:r w:rsidRPr="00DA1B6C">
              <w:t>Kontakt:</w:t>
            </w:r>
          </w:p>
        </w:tc>
        <w:tc>
          <w:tcPr>
            <w:tcW w:w="4525" w:type="dxa"/>
            <w:vAlign w:val="center"/>
          </w:tcPr>
          <w:p w14:paraId="740A164E" w14:textId="77777777" w:rsidR="00DA1B6C" w:rsidRPr="00DA1B6C" w:rsidRDefault="00DA1B6C" w:rsidP="00DB6C0B">
            <w:pPr>
              <w:spacing w:before="60" w:after="60"/>
            </w:pPr>
          </w:p>
        </w:tc>
      </w:tr>
      <w:tr w:rsidR="00DA1B6C" w14:paraId="10EE82CC" w14:textId="77777777" w:rsidTr="00DB6C0B">
        <w:trPr>
          <w:trHeight w:val="117"/>
        </w:trPr>
        <w:tc>
          <w:tcPr>
            <w:tcW w:w="2977" w:type="dxa"/>
            <w:vAlign w:val="center"/>
          </w:tcPr>
          <w:p w14:paraId="099D0AF8" w14:textId="34018370" w:rsidR="00DA1B6C" w:rsidRPr="00DA1B6C" w:rsidRDefault="00DA1B6C" w:rsidP="00DB6C0B">
            <w:pPr>
              <w:spacing w:before="60" w:after="60"/>
            </w:pPr>
          </w:p>
        </w:tc>
        <w:tc>
          <w:tcPr>
            <w:tcW w:w="1559" w:type="dxa"/>
            <w:vAlign w:val="center"/>
          </w:tcPr>
          <w:p w14:paraId="68BA8BB5" w14:textId="76EB27F5" w:rsidR="00DA1B6C" w:rsidRPr="00DA1B6C" w:rsidRDefault="00DA1B6C" w:rsidP="00DB6C0B">
            <w:pPr>
              <w:spacing w:before="60" w:after="60"/>
            </w:pPr>
            <w:r w:rsidRPr="00DA1B6C">
              <w:t>Strasse, Nr.:</w:t>
            </w:r>
          </w:p>
        </w:tc>
        <w:tc>
          <w:tcPr>
            <w:tcW w:w="4525" w:type="dxa"/>
            <w:vAlign w:val="center"/>
          </w:tcPr>
          <w:p w14:paraId="578E80C2" w14:textId="77777777" w:rsidR="00DA1B6C" w:rsidRPr="00DA1B6C" w:rsidRDefault="00DA1B6C" w:rsidP="00DB6C0B">
            <w:pPr>
              <w:spacing w:before="60" w:after="60"/>
            </w:pPr>
          </w:p>
        </w:tc>
      </w:tr>
      <w:tr w:rsidR="00DA1B6C" w14:paraId="21F180E2" w14:textId="77777777" w:rsidTr="00DB6C0B">
        <w:trPr>
          <w:trHeight w:val="69"/>
        </w:trPr>
        <w:tc>
          <w:tcPr>
            <w:tcW w:w="2977" w:type="dxa"/>
            <w:vAlign w:val="center"/>
          </w:tcPr>
          <w:p w14:paraId="35BBEC46" w14:textId="391C1CC1" w:rsidR="00DA1B6C" w:rsidRPr="00DA1B6C" w:rsidRDefault="00DA1B6C" w:rsidP="00DB6C0B">
            <w:pPr>
              <w:spacing w:before="60" w:after="60"/>
            </w:pPr>
          </w:p>
        </w:tc>
        <w:tc>
          <w:tcPr>
            <w:tcW w:w="1559" w:type="dxa"/>
            <w:vAlign w:val="center"/>
          </w:tcPr>
          <w:p w14:paraId="0563F959" w14:textId="3668DD09" w:rsidR="00DA1B6C" w:rsidRPr="00DA1B6C" w:rsidRDefault="00DA1B6C" w:rsidP="00DB6C0B">
            <w:pPr>
              <w:spacing w:before="60" w:after="60"/>
            </w:pPr>
            <w:r w:rsidRPr="00DA1B6C">
              <w:t>PLZ, Ort:</w:t>
            </w:r>
          </w:p>
        </w:tc>
        <w:tc>
          <w:tcPr>
            <w:tcW w:w="4525" w:type="dxa"/>
            <w:vAlign w:val="center"/>
          </w:tcPr>
          <w:p w14:paraId="67617C7C" w14:textId="77777777" w:rsidR="00DA1B6C" w:rsidRPr="00DA1B6C" w:rsidRDefault="00DA1B6C" w:rsidP="00DB6C0B">
            <w:pPr>
              <w:spacing w:before="60" w:after="60"/>
            </w:pPr>
          </w:p>
        </w:tc>
      </w:tr>
      <w:tr w:rsidR="00DA1B6C" w14:paraId="4729D1DD" w14:textId="77777777" w:rsidTr="00DB6C0B">
        <w:trPr>
          <w:trHeight w:val="72"/>
        </w:trPr>
        <w:tc>
          <w:tcPr>
            <w:tcW w:w="2977" w:type="dxa"/>
            <w:vAlign w:val="center"/>
          </w:tcPr>
          <w:p w14:paraId="09D585D9" w14:textId="0687F361" w:rsidR="00DA1B6C" w:rsidRPr="00DA1B6C" w:rsidRDefault="00DA1B6C" w:rsidP="00DB6C0B">
            <w:pPr>
              <w:spacing w:before="60" w:after="60"/>
            </w:pPr>
          </w:p>
        </w:tc>
        <w:tc>
          <w:tcPr>
            <w:tcW w:w="1559" w:type="dxa"/>
            <w:vAlign w:val="center"/>
          </w:tcPr>
          <w:p w14:paraId="5F7C7992" w14:textId="6FF485FF" w:rsidR="00DA1B6C" w:rsidRPr="00DA1B6C" w:rsidRDefault="00DA1B6C" w:rsidP="00DB6C0B">
            <w:pPr>
              <w:spacing w:before="60" w:after="60"/>
            </w:pPr>
            <w:r w:rsidRPr="00DA1B6C">
              <w:t>Tel.:</w:t>
            </w:r>
          </w:p>
        </w:tc>
        <w:tc>
          <w:tcPr>
            <w:tcW w:w="4525" w:type="dxa"/>
            <w:vAlign w:val="center"/>
          </w:tcPr>
          <w:p w14:paraId="4550C888" w14:textId="77777777" w:rsidR="00DA1B6C" w:rsidRPr="00DA1B6C" w:rsidRDefault="00DA1B6C" w:rsidP="00DB6C0B">
            <w:pPr>
              <w:spacing w:before="60" w:after="60"/>
            </w:pPr>
          </w:p>
        </w:tc>
      </w:tr>
      <w:tr w:rsidR="00DA1B6C" w14:paraId="1A7AA31E" w14:textId="77777777" w:rsidTr="00DB6C0B">
        <w:trPr>
          <w:trHeight w:val="69"/>
        </w:trPr>
        <w:tc>
          <w:tcPr>
            <w:tcW w:w="2977" w:type="dxa"/>
            <w:vAlign w:val="center"/>
          </w:tcPr>
          <w:p w14:paraId="3DFBE476" w14:textId="28908CDB" w:rsidR="00DA1B6C" w:rsidRPr="00DA1B6C" w:rsidRDefault="00DA1B6C" w:rsidP="00DB6C0B">
            <w:pPr>
              <w:spacing w:before="60" w:after="60"/>
            </w:pPr>
          </w:p>
        </w:tc>
        <w:tc>
          <w:tcPr>
            <w:tcW w:w="1559" w:type="dxa"/>
            <w:vAlign w:val="center"/>
          </w:tcPr>
          <w:p w14:paraId="03784602" w14:textId="12C57EC7" w:rsidR="00DA1B6C" w:rsidRPr="00DA1B6C" w:rsidRDefault="00DA1B6C" w:rsidP="00DB6C0B">
            <w:pPr>
              <w:spacing w:before="60" w:after="60"/>
            </w:pPr>
            <w:r w:rsidRPr="00DA1B6C">
              <w:t>Email:</w:t>
            </w:r>
          </w:p>
        </w:tc>
        <w:tc>
          <w:tcPr>
            <w:tcW w:w="4525" w:type="dxa"/>
            <w:vAlign w:val="center"/>
          </w:tcPr>
          <w:p w14:paraId="3822649D" w14:textId="77777777" w:rsidR="00DA1B6C" w:rsidRPr="00DA1B6C" w:rsidRDefault="00DA1B6C" w:rsidP="00DB6C0B">
            <w:pPr>
              <w:spacing w:before="60" w:after="60"/>
            </w:pPr>
          </w:p>
        </w:tc>
      </w:tr>
    </w:tbl>
    <w:p w14:paraId="170F4CCB" w14:textId="77777777" w:rsidR="0030611D" w:rsidRDefault="0030611D" w:rsidP="003D3E87">
      <w:pPr>
        <w:rPr>
          <w:sz w:val="18"/>
        </w:rPr>
      </w:pPr>
    </w:p>
    <w:p w14:paraId="529F0C27" w14:textId="748E6D98" w:rsidR="00CE3B51" w:rsidRPr="0030611D" w:rsidRDefault="0030611D" w:rsidP="003D3E87">
      <w:pPr>
        <w:rPr>
          <w:sz w:val="18"/>
        </w:rPr>
      </w:pPr>
      <w:r w:rsidRPr="0030611D">
        <w:rPr>
          <w:sz w:val="18"/>
        </w:rPr>
        <w:t>* Auf Karte im Anhang bezeichnet</w:t>
      </w:r>
    </w:p>
    <w:p w14:paraId="2FAA1290" w14:textId="3A1C1688" w:rsidR="00533C25" w:rsidRDefault="00DB6C0B" w:rsidP="00DB6C0B">
      <w:pPr>
        <w:pStyle w:val="berschrift1"/>
      </w:pPr>
      <w:r>
        <w:t>Aufgaben, Verantwortung und Kompetenzen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68"/>
        <w:gridCol w:w="758"/>
        <w:gridCol w:w="759"/>
        <w:gridCol w:w="758"/>
        <w:gridCol w:w="759"/>
        <w:gridCol w:w="759"/>
      </w:tblGrid>
      <w:tr w:rsidR="008236E1" w14:paraId="5F01F6E2" w14:textId="46CC1675" w:rsidTr="0030611D">
        <w:trPr>
          <w:cantSplit/>
          <w:trHeight w:val="2333"/>
        </w:trPr>
        <w:tc>
          <w:tcPr>
            <w:tcW w:w="5268" w:type="dxa"/>
            <w:textDirection w:val="btLr"/>
          </w:tcPr>
          <w:p w14:paraId="72B7418E" w14:textId="77777777" w:rsidR="008236E1" w:rsidRDefault="008236E1" w:rsidP="00DA1B6C">
            <w:pPr>
              <w:ind w:left="113" w:right="113"/>
            </w:pPr>
          </w:p>
        </w:tc>
        <w:tc>
          <w:tcPr>
            <w:tcW w:w="758" w:type="dxa"/>
            <w:textDirection w:val="btLr"/>
            <w:vAlign w:val="center"/>
          </w:tcPr>
          <w:p w14:paraId="7B5AE41C" w14:textId="2B379B93" w:rsidR="008236E1" w:rsidRDefault="008236E1" w:rsidP="00DA1B6C">
            <w:pPr>
              <w:ind w:left="113" w:right="113"/>
            </w:pPr>
            <w:r>
              <w:t>Unterhaltspflichtige Stelle</w:t>
            </w:r>
          </w:p>
        </w:tc>
        <w:tc>
          <w:tcPr>
            <w:tcW w:w="759" w:type="dxa"/>
            <w:textDirection w:val="btLr"/>
            <w:vAlign w:val="center"/>
          </w:tcPr>
          <w:p w14:paraId="0F0DD597" w14:textId="77777777" w:rsidR="008236E1" w:rsidRDefault="008236E1" w:rsidP="00DA1B6C">
            <w:pPr>
              <w:ind w:left="113" w:right="113"/>
            </w:pPr>
            <w:r>
              <w:t>Waldorganisation</w:t>
            </w:r>
          </w:p>
        </w:tc>
        <w:tc>
          <w:tcPr>
            <w:tcW w:w="758" w:type="dxa"/>
            <w:textDirection w:val="btLr"/>
            <w:vAlign w:val="center"/>
          </w:tcPr>
          <w:p w14:paraId="20C7C0CC" w14:textId="77777777" w:rsidR="008236E1" w:rsidRDefault="008236E1" w:rsidP="00DA1B6C">
            <w:pPr>
              <w:ind w:left="113" w:right="113"/>
            </w:pPr>
            <w:r>
              <w:t>Betriebsförster</w:t>
            </w:r>
          </w:p>
        </w:tc>
        <w:tc>
          <w:tcPr>
            <w:tcW w:w="759" w:type="dxa"/>
            <w:textDirection w:val="btLr"/>
            <w:vAlign w:val="center"/>
          </w:tcPr>
          <w:p w14:paraId="2A3C1BC4" w14:textId="77777777" w:rsidR="008236E1" w:rsidRDefault="008236E1" w:rsidP="00DA1B6C">
            <w:pPr>
              <w:ind w:left="113" w:right="113"/>
            </w:pPr>
            <w:r>
              <w:t>Kanton</w:t>
            </w:r>
          </w:p>
        </w:tc>
        <w:tc>
          <w:tcPr>
            <w:tcW w:w="759" w:type="dxa"/>
            <w:textDirection w:val="btLr"/>
            <w:vAlign w:val="center"/>
          </w:tcPr>
          <w:p w14:paraId="1E867015" w14:textId="64C31B92" w:rsidR="008236E1" w:rsidRDefault="008236E1" w:rsidP="00DB6C0B">
            <w:pPr>
              <w:ind w:left="113" w:right="113"/>
            </w:pPr>
          </w:p>
        </w:tc>
      </w:tr>
      <w:tr w:rsidR="008236E1" w14:paraId="03C24FE1" w14:textId="2686867C" w:rsidTr="0030611D">
        <w:tc>
          <w:tcPr>
            <w:tcW w:w="5268" w:type="dxa"/>
          </w:tcPr>
          <w:p w14:paraId="69691D48" w14:textId="77777777" w:rsidR="008236E1" w:rsidRDefault="008236E1" w:rsidP="00DB6C0B">
            <w:pPr>
              <w:spacing w:before="60" w:after="60"/>
            </w:pPr>
            <w:r>
              <w:t>Überwachung</w:t>
            </w:r>
          </w:p>
        </w:tc>
        <w:tc>
          <w:tcPr>
            <w:tcW w:w="758" w:type="dxa"/>
            <w:vAlign w:val="center"/>
          </w:tcPr>
          <w:p w14:paraId="0095438E" w14:textId="7F9D506A" w:rsidR="008236E1" w:rsidRDefault="008236E1" w:rsidP="00DB6C0B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759" w:type="dxa"/>
            <w:vAlign w:val="center"/>
          </w:tcPr>
          <w:p w14:paraId="73708A08" w14:textId="77777777" w:rsidR="008236E1" w:rsidRDefault="008236E1" w:rsidP="00DB6C0B">
            <w:pPr>
              <w:spacing w:before="60" w:after="60"/>
              <w:jc w:val="center"/>
            </w:pPr>
          </w:p>
        </w:tc>
        <w:tc>
          <w:tcPr>
            <w:tcW w:w="758" w:type="dxa"/>
            <w:vAlign w:val="center"/>
          </w:tcPr>
          <w:p w14:paraId="3F6C3F14" w14:textId="77777777" w:rsidR="008236E1" w:rsidRDefault="008236E1" w:rsidP="00DB6C0B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36BCCAF1" w14:textId="77777777" w:rsidR="008236E1" w:rsidRDefault="008236E1" w:rsidP="00DB6C0B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9" w:type="dxa"/>
          </w:tcPr>
          <w:p w14:paraId="11E20703" w14:textId="77777777" w:rsidR="008236E1" w:rsidRDefault="008236E1" w:rsidP="00DB6C0B">
            <w:pPr>
              <w:spacing w:before="60" w:after="60"/>
              <w:jc w:val="center"/>
            </w:pPr>
          </w:p>
        </w:tc>
      </w:tr>
      <w:tr w:rsidR="00FB50C3" w14:paraId="0172DB5D" w14:textId="77777777" w:rsidTr="0030611D">
        <w:tc>
          <w:tcPr>
            <w:tcW w:w="5268" w:type="dxa"/>
          </w:tcPr>
          <w:p w14:paraId="656C1DBF" w14:textId="566E2D1B" w:rsidR="00FB50C3" w:rsidRDefault="00113750" w:rsidP="00FB50C3">
            <w:pPr>
              <w:spacing w:before="60" w:after="60"/>
            </w:pPr>
            <w:r>
              <w:t>Entscheid Handlungsbedarf</w:t>
            </w:r>
            <w:r w:rsidR="00CE4013">
              <w:t xml:space="preserve"> / Baumbeurteilung</w:t>
            </w:r>
          </w:p>
        </w:tc>
        <w:tc>
          <w:tcPr>
            <w:tcW w:w="758" w:type="dxa"/>
            <w:vAlign w:val="center"/>
          </w:tcPr>
          <w:p w14:paraId="7FBE2823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3D16BB4E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8" w:type="dxa"/>
            <w:vAlign w:val="center"/>
          </w:tcPr>
          <w:p w14:paraId="2C1C6B17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59451D55" w14:textId="5430E4B4" w:rsidR="00FB50C3" w:rsidRDefault="00FB50C3" w:rsidP="00FB50C3">
            <w:pPr>
              <w:spacing w:before="60" w:after="60"/>
              <w:jc w:val="center"/>
            </w:pPr>
            <w:r>
              <w:t>b</w:t>
            </w:r>
          </w:p>
        </w:tc>
        <w:tc>
          <w:tcPr>
            <w:tcW w:w="759" w:type="dxa"/>
          </w:tcPr>
          <w:p w14:paraId="4B8326C3" w14:textId="77777777" w:rsidR="00FB50C3" w:rsidRDefault="00FB50C3" w:rsidP="00FB50C3">
            <w:pPr>
              <w:spacing w:before="60" w:after="60"/>
              <w:jc w:val="center"/>
            </w:pPr>
          </w:p>
        </w:tc>
      </w:tr>
      <w:tr w:rsidR="00FB50C3" w14:paraId="4558EA20" w14:textId="2733A7E7" w:rsidTr="0030611D">
        <w:tc>
          <w:tcPr>
            <w:tcW w:w="5268" w:type="dxa"/>
          </w:tcPr>
          <w:p w14:paraId="507F136C" w14:textId="77777777" w:rsidR="00FB50C3" w:rsidRDefault="00FB50C3" w:rsidP="00FB50C3">
            <w:pPr>
              <w:spacing w:before="60" w:after="60"/>
            </w:pPr>
            <w:r>
              <w:t>Temporäre Sperrungen</w:t>
            </w:r>
          </w:p>
        </w:tc>
        <w:tc>
          <w:tcPr>
            <w:tcW w:w="758" w:type="dxa"/>
            <w:vAlign w:val="center"/>
          </w:tcPr>
          <w:p w14:paraId="36190847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0417AF66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8" w:type="dxa"/>
            <w:vAlign w:val="center"/>
          </w:tcPr>
          <w:p w14:paraId="1BB09561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605F5BFD" w14:textId="77777777" w:rsidR="00FB50C3" w:rsidRDefault="00FB50C3" w:rsidP="00FB50C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9" w:type="dxa"/>
          </w:tcPr>
          <w:p w14:paraId="03BD0A09" w14:textId="77777777" w:rsidR="00FB50C3" w:rsidRDefault="00FB50C3" w:rsidP="00FB50C3">
            <w:pPr>
              <w:spacing w:before="60" w:after="60"/>
              <w:jc w:val="center"/>
            </w:pPr>
          </w:p>
        </w:tc>
      </w:tr>
      <w:tr w:rsidR="00FB50C3" w14:paraId="6A3D33D6" w14:textId="298D167A" w:rsidTr="0030611D">
        <w:tc>
          <w:tcPr>
            <w:tcW w:w="5268" w:type="dxa"/>
          </w:tcPr>
          <w:p w14:paraId="185AC2E9" w14:textId="77777777" w:rsidR="00FB50C3" w:rsidRDefault="00FB50C3" w:rsidP="00FB50C3">
            <w:pPr>
              <w:spacing w:before="60" w:after="60"/>
            </w:pPr>
            <w:r>
              <w:t>Massnahmenplanung</w:t>
            </w:r>
          </w:p>
        </w:tc>
        <w:tc>
          <w:tcPr>
            <w:tcW w:w="758" w:type="dxa"/>
            <w:vAlign w:val="center"/>
          </w:tcPr>
          <w:p w14:paraId="6CF4187E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541DF79D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8" w:type="dxa"/>
            <w:vAlign w:val="center"/>
          </w:tcPr>
          <w:p w14:paraId="1CB11655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50B27B9E" w14:textId="3566AAF8" w:rsidR="00FB50C3" w:rsidRDefault="00CE4013" w:rsidP="00FB50C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9" w:type="dxa"/>
          </w:tcPr>
          <w:p w14:paraId="24A41D77" w14:textId="77777777" w:rsidR="00FB50C3" w:rsidRDefault="00FB50C3" w:rsidP="00FB50C3">
            <w:pPr>
              <w:spacing w:before="60" w:after="60"/>
              <w:jc w:val="center"/>
            </w:pPr>
          </w:p>
        </w:tc>
      </w:tr>
      <w:tr w:rsidR="00FB50C3" w14:paraId="7061E323" w14:textId="470B1B39" w:rsidTr="0030611D">
        <w:tc>
          <w:tcPr>
            <w:tcW w:w="5268" w:type="dxa"/>
          </w:tcPr>
          <w:p w14:paraId="48FA97F8" w14:textId="77777777" w:rsidR="00FB50C3" w:rsidRDefault="00FB50C3" w:rsidP="00FB50C3">
            <w:pPr>
              <w:spacing w:before="60" w:after="60"/>
            </w:pPr>
            <w:r>
              <w:t>Beitragszusicherung</w:t>
            </w:r>
          </w:p>
        </w:tc>
        <w:tc>
          <w:tcPr>
            <w:tcW w:w="758" w:type="dxa"/>
            <w:vAlign w:val="center"/>
          </w:tcPr>
          <w:p w14:paraId="50A4EF44" w14:textId="57925F4D" w:rsidR="00FB50C3" w:rsidRDefault="00FB50C3" w:rsidP="00FB50C3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759" w:type="dxa"/>
            <w:vAlign w:val="center"/>
          </w:tcPr>
          <w:p w14:paraId="2EF7DF43" w14:textId="77777777" w:rsidR="00FB50C3" w:rsidRDefault="00FB50C3" w:rsidP="00FB50C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8" w:type="dxa"/>
            <w:vAlign w:val="center"/>
          </w:tcPr>
          <w:p w14:paraId="763CD5F1" w14:textId="77777777" w:rsidR="00FB50C3" w:rsidRDefault="00FB50C3" w:rsidP="00FB50C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9" w:type="dxa"/>
            <w:vAlign w:val="center"/>
          </w:tcPr>
          <w:p w14:paraId="16E87F21" w14:textId="2256ABEC" w:rsidR="00FB50C3" w:rsidRDefault="00FB50C3" w:rsidP="00FB50C3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759" w:type="dxa"/>
          </w:tcPr>
          <w:p w14:paraId="10202E01" w14:textId="77777777" w:rsidR="00FB50C3" w:rsidRDefault="00FB50C3" w:rsidP="00FB50C3">
            <w:pPr>
              <w:spacing w:before="60" w:after="60"/>
              <w:jc w:val="center"/>
            </w:pPr>
          </w:p>
        </w:tc>
      </w:tr>
      <w:tr w:rsidR="00FB50C3" w14:paraId="773E097B" w14:textId="3D919D1A" w:rsidTr="0030611D">
        <w:tc>
          <w:tcPr>
            <w:tcW w:w="5268" w:type="dxa"/>
          </w:tcPr>
          <w:p w14:paraId="7653A0DC" w14:textId="77777777" w:rsidR="00FB50C3" w:rsidRDefault="00FB50C3" w:rsidP="00FB50C3">
            <w:pPr>
              <w:spacing w:before="60" w:after="60"/>
            </w:pPr>
            <w:r>
              <w:t>Massnahmen-Umsetzung</w:t>
            </w:r>
          </w:p>
        </w:tc>
        <w:tc>
          <w:tcPr>
            <w:tcW w:w="758" w:type="dxa"/>
            <w:vAlign w:val="center"/>
          </w:tcPr>
          <w:p w14:paraId="014F0E8A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4D344E02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8" w:type="dxa"/>
            <w:vAlign w:val="center"/>
          </w:tcPr>
          <w:p w14:paraId="6AA1773E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4F688187" w14:textId="77777777" w:rsidR="00FB50C3" w:rsidRDefault="00FB50C3" w:rsidP="00FB50C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9" w:type="dxa"/>
          </w:tcPr>
          <w:p w14:paraId="1644C5E4" w14:textId="77777777" w:rsidR="00FB50C3" w:rsidRDefault="00FB50C3" w:rsidP="00FB50C3">
            <w:pPr>
              <w:spacing w:before="60" w:after="60"/>
              <w:jc w:val="center"/>
            </w:pPr>
          </w:p>
        </w:tc>
      </w:tr>
      <w:tr w:rsidR="00FB50C3" w14:paraId="39B5E6B5" w14:textId="67686E54" w:rsidTr="0030611D">
        <w:tc>
          <w:tcPr>
            <w:tcW w:w="5268" w:type="dxa"/>
          </w:tcPr>
          <w:p w14:paraId="21FEB40A" w14:textId="77777777" w:rsidR="00FB50C3" w:rsidRDefault="00FB50C3" w:rsidP="00FB50C3">
            <w:pPr>
              <w:spacing w:before="60" w:after="60"/>
            </w:pPr>
            <w:r>
              <w:t>Ausführungskontrolle</w:t>
            </w:r>
          </w:p>
        </w:tc>
        <w:tc>
          <w:tcPr>
            <w:tcW w:w="758" w:type="dxa"/>
            <w:vAlign w:val="center"/>
          </w:tcPr>
          <w:p w14:paraId="434D9CF4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60FA8F56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8" w:type="dxa"/>
            <w:vAlign w:val="center"/>
          </w:tcPr>
          <w:p w14:paraId="0759CCA2" w14:textId="77777777" w:rsidR="00FB50C3" w:rsidRDefault="00FB50C3" w:rsidP="00FB50C3">
            <w:pPr>
              <w:spacing w:before="60" w:after="60"/>
              <w:jc w:val="center"/>
            </w:pPr>
          </w:p>
        </w:tc>
        <w:tc>
          <w:tcPr>
            <w:tcW w:w="759" w:type="dxa"/>
            <w:vAlign w:val="center"/>
          </w:tcPr>
          <w:p w14:paraId="1B0C1608" w14:textId="77777777" w:rsidR="00FB50C3" w:rsidRDefault="00FB50C3" w:rsidP="00FB50C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9" w:type="dxa"/>
          </w:tcPr>
          <w:p w14:paraId="2C5D76B1" w14:textId="77777777" w:rsidR="00FB50C3" w:rsidRDefault="00FB50C3" w:rsidP="00FB50C3">
            <w:pPr>
              <w:spacing w:before="60" w:after="60"/>
              <w:jc w:val="center"/>
            </w:pPr>
          </w:p>
        </w:tc>
      </w:tr>
      <w:tr w:rsidR="00FB50C3" w14:paraId="1EDCCB44" w14:textId="189F268A" w:rsidTr="0030611D">
        <w:tc>
          <w:tcPr>
            <w:tcW w:w="5268" w:type="dxa"/>
          </w:tcPr>
          <w:p w14:paraId="12607144" w14:textId="77777777" w:rsidR="00FB50C3" w:rsidRDefault="00FB50C3" w:rsidP="00FB50C3">
            <w:pPr>
              <w:spacing w:before="60" w:after="60"/>
            </w:pPr>
            <w:r>
              <w:t>Controlling</w:t>
            </w:r>
          </w:p>
        </w:tc>
        <w:tc>
          <w:tcPr>
            <w:tcW w:w="758" w:type="dxa"/>
            <w:vAlign w:val="center"/>
          </w:tcPr>
          <w:p w14:paraId="18E60A6F" w14:textId="77777777" w:rsidR="00FB50C3" w:rsidRDefault="00FB50C3" w:rsidP="00FB50C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9" w:type="dxa"/>
            <w:vAlign w:val="center"/>
          </w:tcPr>
          <w:p w14:paraId="3E933A9B" w14:textId="77777777" w:rsidR="00FB50C3" w:rsidRDefault="00FB50C3" w:rsidP="00FB50C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8" w:type="dxa"/>
            <w:vAlign w:val="center"/>
          </w:tcPr>
          <w:p w14:paraId="313C1810" w14:textId="77777777" w:rsidR="00FB50C3" w:rsidRDefault="00FB50C3" w:rsidP="00FB50C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59" w:type="dxa"/>
            <w:vAlign w:val="center"/>
          </w:tcPr>
          <w:p w14:paraId="6973E9CA" w14:textId="3006FBCC" w:rsidR="00FB50C3" w:rsidRDefault="00FB50C3" w:rsidP="00FB50C3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759" w:type="dxa"/>
          </w:tcPr>
          <w:p w14:paraId="2C96457D" w14:textId="77777777" w:rsidR="00FB50C3" w:rsidRDefault="00FB50C3" w:rsidP="00FB50C3">
            <w:pPr>
              <w:spacing w:before="60" w:after="60"/>
              <w:jc w:val="center"/>
            </w:pPr>
          </w:p>
        </w:tc>
      </w:tr>
    </w:tbl>
    <w:p w14:paraId="0F26BD6A" w14:textId="7E904658" w:rsidR="00DB6C0B" w:rsidRDefault="00DB6C0B" w:rsidP="00DB6C0B">
      <w:r>
        <w:t>x = Verantwortung; d = delegiert an</w:t>
      </w:r>
      <w:r w:rsidR="00FB50C3">
        <w:t>; b = beratend</w:t>
      </w:r>
    </w:p>
    <w:p w14:paraId="646B00BF" w14:textId="77777777" w:rsidR="00533C25" w:rsidRDefault="00533C25" w:rsidP="003D3E87"/>
    <w:p w14:paraId="1AD1D7F4" w14:textId="62630FE7" w:rsidR="0022444E" w:rsidRDefault="0022444E" w:rsidP="0022444E">
      <w:pPr>
        <w:pStyle w:val="berschrift4oNr"/>
      </w:pPr>
      <w:r>
        <w:t>Bemerkungen</w:t>
      </w:r>
      <w:r w:rsidR="00DB6C0B">
        <w:t>:</w:t>
      </w:r>
    </w:p>
    <w:p w14:paraId="0D660DD4" w14:textId="77777777" w:rsidR="00DB6C0B" w:rsidRPr="00DB6C0B" w:rsidRDefault="00DB6C0B" w:rsidP="00DB6C0B"/>
    <w:p w14:paraId="25D2A0E0" w14:textId="77777777" w:rsidR="00DB6C0B" w:rsidRDefault="00DB6C0B" w:rsidP="00DB6C0B">
      <w:pPr>
        <w:rPr>
          <w:rFonts w:ascii="Arial Black" w:hAnsi="Arial Black"/>
          <w:sz w:val="24"/>
        </w:rPr>
      </w:pPr>
      <w:r>
        <w:br w:type="page"/>
      </w:r>
    </w:p>
    <w:p w14:paraId="5D1BAC81" w14:textId="552FAFB5" w:rsidR="008E4D72" w:rsidRDefault="008236E1" w:rsidP="00DB6C0B">
      <w:pPr>
        <w:pStyle w:val="berschrift1"/>
      </w:pPr>
      <w:r>
        <w:lastRenderedPageBreak/>
        <w:t>Kostenteiler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949"/>
        <w:gridCol w:w="779"/>
        <w:gridCol w:w="780"/>
        <w:gridCol w:w="779"/>
        <w:gridCol w:w="780"/>
      </w:tblGrid>
      <w:tr w:rsidR="00E536CB" w14:paraId="13D9079A" w14:textId="77777777" w:rsidTr="0030611D">
        <w:trPr>
          <w:cantSplit/>
          <w:trHeight w:val="1998"/>
        </w:trPr>
        <w:tc>
          <w:tcPr>
            <w:tcW w:w="5949" w:type="dxa"/>
            <w:textDirection w:val="btLr"/>
          </w:tcPr>
          <w:p w14:paraId="556A7347" w14:textId="77777777" w:rsidR="00E536CB" w:rsidRDefault="00E536CB" w:rsidP="00C74600">
            <w:pPr>
              <w:ind w:left="113" w:right="113"/>
            </w:pPr>
          </w:p>
        </w:tc>
        <w:tc>
          <w:tcPr>
            <w:tcW w:w="779" w:type="dxa"/>
            <w:textDirection w:val="btLr"/>
            <w:vAlign w:val="center"/>
          </w:tcPr>
          <w:p w14:paraId="6FD53BDD" w14:textId="797FED0F" w:rsidR="00E536CB" w:rsidRDefault="00E536CB" w:rsidP="00E536CB">
            <w:pPr>
              <w:ind w:left="113" w:right="113"/>
            </w:pPr>
            <w:r>
              <w:t>Werkeigentümer</w:t>
            </w:r>
          </w:p>
        </w:tc>
        <w:tc>
          <w:tcPr>
            <w:tcW w:w="780" w:type="dxa"/>
            <w:textDirection w:val="btLr"/>
            <w:vAlign w:val="center"/>
          </w:tcPr>
          <w:p w14:paraId="10A2A4F1" w14:textId="0DFE8D50" w:rsidR="00E536CB" w:rsidRDefault="00E536CB" w:rsidP="00E536CB">
            <w:pPr>
              <w:ind w:left="113" w:right="113"/>
            </w:pPr>
            <w:r>
              <w:t xml:space="preserve">Gemeinde </w:t>
            </w:r>
          </w:p>
        </w:tc>
        <w:tc>
          <w:tcPr>
            <w:tcW w:w="779" w:type="dxa"/>
            <w:textDirection w:val="btLr"/>
            <w:vAlign w:val="center"/>
          </w:tcPr>
          <w:p w14:paraId="381280AD" w14:textId="39A6AA0F" w:rsidR="00E536CB" w:rsidRDefault="00E536CB" w:rsidP="00E536CB">
            <w:pPr>
              <w:ind w:left="113" w:right="113"/>
            </w:pPr>
            <w:r>
              <w:t>Kanton</w:t>
            </w:r>
            <w:r w:rsidR="008345A7">
              <w:t xml:space="preserve"> inkl. Bund</w:t>
            </w:r>
          </w:p>
        </w:tc>
        <w:tc>
          <w:tcPr>
            <w:tcW w:w="780" w:type="dxa"/>
            <w:textDirection w:val="btLr"/>
            <w:vAlign w:val="center"/>
          </w:tcPr>
          <w:p w14:paraId="65B9615D" w14:textId="6D4AA0C2" w:rsidR="00E536CB" w:rsidRPr="00DB6C0B" w:rsidRDefault="00E536CB" w:rsidP="00DB6C0B">
            <w:pPr>
              <w:ind w:left="113" w:right="113"/>
            </w:pPr>
          </w:p>
        </w:tc>
      </w:tr>
      <w:tr w:rsidR="00E536CB" w14:paraId="4A9BC6C3" w14:textId="77777777" w:rsidTr="0030611D">
        <w:tc>
          <w:tcPr>
            <w:tcW w:w="5949" w:type="dxa"/>
          </w:tcPr>
          <w:p w14:paraId="0805581F" w14:textId="77777777" w:rsidR="00E536CB" w:rsidRDefault="00E536CB" w:rsidP="00DB6C0B">
            <w:pPr>
              <w:spacing w:before="60" w:after="60"/>
            </w:pPr>
            <w:r>
              <w:t>Überwachung</w:t>
            </w:r>
          </w:p>
        </w:tc>
        <w:tc>
          <w:tcPr>
            <w:tcW w:w="779" w:type="dxa"/>
            <w:vAlign w:val="center"/>
          </w:tcPr>
          <w:p w14:paraId="50124114" w14:textId="77777777" w:rsidR="00E536CB" w:rsidRDefault="00E536CB" w:rsidP="00DB6C0B">
            <w:pPr>
              <w:spacing w:before="60" w:after="60"/>
              <w:jc w:val="center"/>
            </w:pPr>
          </w:p>
        </w:tc>
        <w:tc>
          <w:tcPr>
            <w:tcW w:w="780" w:type="dxa"/>
            <w:vAlign w:val="center"/>
          </w:tcPr>
          <w:p w14:paraId="2058071F" w14:textId="77777777" w:rsidR="00E536CB" w:rsidRDefault="00E536CB" w:rsidP="00DB6C0B">
            <w:pPr>
              <w:spacing w:before="60" w:after="60"/>
              <w:jc w:val="center"/>
            </w:pPr>
          </w:p>
        </w:tc>
        <w:tc>
          <w:tcPr>
            <w:tcW w:w="779" w:type="dxa"/>
            <w:vAlign w:val="center"/>
          </w:tcPr>
          <w:p w14:paraId="22946FE1" w14:textId="61F1648A" w:rsidR="00E536CB" w:rsidRDefault="00E536CB" w:rsidP="00DB6C0B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780" w:type="dxa"/>
            <w:vAlign w:val="center"/>
          </w:tcPr>
          <w:p w14:paraId="717C5A29" w14:textId="09117BC7" w:rsidR="00E536CB" w:rsidRDefault="00E536CB" w:rsidP="00DB6C0B">
            <w:pPr>
              <w:spacing w:before="60" w:after="60"/>
              <w:jc w:val="center"/>
            </w:pPr>
          </w:p>
        </w:tc>
      </w:tr>
      <w:tr w:rsidR="00E536CB" w14:paraId="66854369" w14:textId="77777777" w:rsidTr="0030611D">
        <w:tc>
          <w:tcPr>
            <w:tcW w:w="5949" w:type="dxa"/>
          </w:tcPr>
          <w:p w14:paraId="3BB5403A" w14:textId="18DD2B2A" w:rsidR="00E536CB" w:rsidRDefault="00E536CB" w:rsidP="00DB6C0B">
            <w:pPr>
              <w:spacing w:before="60" w:after="60"/>
            </w:pPr>
            <w:r>
              <w:t>Massnahmenplanung und -Umsetzung</w:t>
            </w:r>
          </w:p>
        </w:tc>
        <w:tc>
          <w:tcPr>
            <w:tcW w:w="779" w:type="dxa"/>
            <w:vAlign w:val="center"/>
          </w:tcPr>
          <w:p w14:paraId="336DCECF" w14:textId="77777777" w:rsidR="00E536CB" w:rsidRDefault="00E536CB" w:rsidP="00DB6C0B">
            <w:pPr>
              <w:spacing w:before="60" w:after="60"/>
              <w:jc w:val="center"/>
            </w:pPr>
          </w:p>
        </w:tc>
        <w:tc>
          <w:tcPr>
            <w:tcW w:w="780" w:type="dxa"/>
            <w:vAlign w:val="center"/>
          </w:tcPr>
          <w:p w14:paraId="1CFB6522" w14:textId="77777777" w:rsidR="00E536CB" w:rsidRDefault="00E536CB" w:rsidP="00DB6C0B">
            <w:pPr>
              <w:spacing w:before="60" w:after="60"/>
              <w:jc w:val="center"/>
            </w:pPr>
          </w:p>
        </w:tc>
        <w:tc>
          <w:tcPr>
            <w:tcW w:w="779" w:type="dxa"/>
            <w:vAlign w:val="center"/>
          </w:tcPr>
          <w:p w14:paraId="4BE6751C" w14:textId="21C03EE7" w:rsidR="00E536CB" w:rsidRDefault="00E536CB" w:rsidP="00DB6C0B">
            <w:pPr>
              <w:spacing w:before="60" w:after="60"/>
              <w:jc w:val="center"/>
            </w:pPr>
            <w:r>
              <w:t>80%</w:t>
            </w:r>
          </w:p>
        </w:tc>
        <w:tc>
          <w:tcPr>
            <w:tcW w:w="780" w:type="dxa"/>
            <w:vAlign w:val="center"/>
          </w:tcPr>
          <w:p w14:paraId="7DB010E6" w14:textId="77777777" w:rsidR="00E536CB" w:rsidRDefault="00E536CB" w:rsidP="00DB6C0B">
            <w:pPr>
              <w:spacing w:before="60" w:after="60"/>
              <w:jc w:val="center"/>
            </w:pPr>
          </w:p>
        </w:tc>
      </w:tr>
    </w:tbl>
    <w:p w14:paraId="36B420A9" w14:textId="679241E0" w:rsidR="00DB6C0B" w:rsidRDefault="00DB6C0B" w:rsidP="00DB6C0B">
      <w:pPr>
        <w:pStyle w:val="berschrift4oNr"/>
      </w:pPr>
      <w:r>
        <w:t>Bemerkungen:</w:t>
      </w:r>
    </w:p>
    <w:p w14:paraId="70F60C1C" w14:textId="77777777" w:rsidR="00DB6C0B" w:rsidRPr="00DB6C0B" w:rsidRDefault="00DB6C0B" w:rsidP="00DB6C0B"/>
    <w:p w14:paraId="3FB5E01A" w14:textId="365D8EDD" w:rsidR="0022444E" w:rsidRDefault="0022444E" w:rsidP="0054150B">
      <w:pPr>
        <w:pStyle w:val="berschrift1"/>
      </w:pPr>
      <w:r>
        <w:t>Beiträge von Bund und Kanton</w:t>
      </w:r>
    </w:p>
    <w:p w14:paraId="43C52D82" w14:textId="1EE880DF" w:rsidR="0022444E" w:rsidRDefault="0026296B" w:rsidP="0022444E">
      <w:r>
        <w:t xml:space="preserve">Verbindliche Grundlage für die Beiträge von Bund und Kanton ist die Instruktion Sicherheitsholzerei. </w:t>
      </w:r>
      <w:r w:rsidR="0022444E" w:rsidRPr="0022444E">
        <w:t>Die Beiträge gelten als Subventionen. Es besteht kein Rechtsanspruch.</w:t>
      </w:r>
      <w:r w:rsidR="0022444E">
        <w:t xml:space="preserve"> </w:t>
      </w:r>
      <w:r w:rsidR="0022444E" w:rsidRPr="0022444E">
        <w:t>Die Auszahlung der Beiträge erfolgt nach Massgabe der verfügbaren Kredite.</w:t>
      </w:r>
    </w:p>
    <w:p w14:paraId="57AA1FE5" w14:textId="29B0CE3D" w:rsidR="0054150B" w:rsidRDefault="0054150B" w:rsidP="0054150B">
      <w:pPr>
        <w:pStyle w:val="berschrift1"/>
      </w:pPr>
      <w:r>
        <w:t>Gültigkeitsdauer</w:t>
      </w:r>
    </w:p>
    <w:p w14:paraId="7EE4B6EC" w14:textId="1F979312" w:rsidR="0026296B" w:rsidRDefault="0026296B" w:rsidP="0026296B">
      <w:r>
        <w:t xml:space="preserve">Die Vereinbarung wird auf </w:t>
      </w:r>
      <w:r w:rsidR="00DB6C0B">
        <w:t xml:space="preserve">____ </w:t>
      </w:r>
      <w:r>
        <w:t>Jahre abgeschlossen. Die Vertragsparteien können die Vereinbarung einseitig jederzeit</w:t>
      </w:r>
      <w:r w:rsidR="00231354">
        <w:t xml:space="preserve"> </w:t>
      </w:r>
      <w:r>
        <w:t>mit einer Frist von 3 Monaten kündigen. Ohne anderweitige Rückmeldungen verlängert sich die Vereinbarung jeweils stillschweigend um ein Jahr.</w:t>
      </w:r>
    </w:p>
    <w:p w14:paraId="2FAC029A" w14:textId="6E0AB858" w:rsidR="0050360F" w:rsidRDefault="0050360F" w:rsidP="0050360F">
      <w:pPr>
        <w:pStyle w:val="berschrift1"/>
      </w:pPr>
      <w:r>
        <w:t>Bestätigung Dienststelle Landwirtschaft und Wald</w:t>
      </w:r>
    </w:p>
    <w:p w14:paraId="0BF1423F" w14:textId="21182D6D" w:rsidR="0050360F" w:rsidRDefault="0050360F" w:rsidP="0050360F">
      <w:r>
        <w:t>Die Dienststelle Landwirtschaft und Wald bestätigt</w:t>
      </w:r>
      <w:r w:rsidR="00AD07EB">
        <w:t>,</w:t>
      </w:r>
      <w:r>
        <w:t xml:space="preserve"> </w:t>
      </w:r>
      <w:r w:rsidR="00DB6C0B">
        <w:t xml:space="preserve">Massnahmen an oben bezeichneten Infrastrukturanlagen gemäss dem genannten Kostenteiler nach </w:t>
      </w:r>
      <w:r>
        <w:t>Massgabe der verfügbaren Kredite</w:t>
      </w:r>
      <w:r w:rsidR="00DB6C0B">
        <w:t xml:space="preserve"> zu unterstützen</w:t>
      </w:r>
      <w:r w:rsidR="00AD07EB">
        <w:t>.</w:t>
      </w:r>
      <w:r>
        <w:t xml:space="preserve"> </w:t>
      </w:r>
    </w:p>
    <w:tbl>
      <w:tblPr>
        <w:tblStyle w:val="Tabellen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395"/>
        <w:gridCol w:w="283"/>
        <w:gridCol w:w="4393"/>
      </w:tblGrid>
      <w:tr w:rsidR="0050360F" w:rsidRPr="00536C48" w14:paraId="745F9905" w14:textId="77777777" w:rsidTr="001C0015">
        <w:tc>
          <w:tcPr>
            <w:tcW w:w="4395" w:type="dxa"/>
            <w:tcBorders>
              <w:bottom w:val="dotted" w:sz="4" w:space="0" w:color="auto"/>
            </w:tcBorders>
          </w:tcPr>
          <w:p w14:paraId="74EC9713" w14:textId="77777777" w:rsidR="0050360F" w:rsidRDefault="0050360F" w:rsidP="001C0015">
            <w:pPr>
              <w:keepNext/>
              <w:keepLines/>
              <w:tabs>
                <w:tab w:val="left" w:pos="0"/>
                <w:tab w:val="left" w:leader="underscore" w:pos="4395"/>
              </w:tabs>
            </w:pPr>
          </w:p>
          <w:p w14:paraId="336C9888" w14:textId="77777777" w:rsidR="0050360F" w:rsidRPr="00536C48" w:rsidRDefault="0050360F" w:rsidP="001C0015">
            <w:pPr>
              <w:keepNext/>
              <w:keepLines/>
              <w:tabs>
                <w:tab w:val="left" w:pos="0"/>
                <w:tab w:val="left" w:leader="underscore" w:pos="4395"/>
              </w:tabs>
            </w:pPr>
          </w:p>
          <w:p w14:paraId="68247125" w14:textId="77777777" w:rsidR="0050360F" w:rsidRPr="00536C48" w:rsidRDefault="0050360F" w:rsidP="001C0015">
            <w:pPr>
              <w:keepNext/>
              <w:keepLines/>
              <w:tabs>
                <w:tab w:val="left" w:pos="0"/>
                <w:tab w:val="left" w:leader="underscore" w:pos="4395"/>
              </w:tabs>
            </w:pPr>
          </w:p>
        </w:tc>
        <w:tc>
          <w:tcPr>
            <w:tcW w:w="283" w:type="dxa"/>
          </w:tcPr>
          <w:p w14:paraId="59158D2E" w14:textId="77777777" w:rsidR="0050360F" w:rsidRPr="00536C48" w:rsidRDefault="0050360F" w:rsidP="001C0015">
            <w:pPr>
              <w:keepNext/>
              <w:keepLines/>
            </w:pPr>
          </w:p>
        </w:tc>
        <w:tc>
          <w:tcPr>
            <w:tcW w:w="4393" w:type="dxa"/>
            <w:tcBorders>
              <w:bottom w:val="dotted" w:sz="4" w:space="0" w:color="auto"/>
            </w:tcBorders>
          </w:tcPr>
          <w:p w14:paraId="2AD5F767" w14:textId="77777777" w:rsidR="0050360F" w:rsidRPr="00536C48" w:rsidRDefault="0050360F" w:rsidP="001C0015">
            <w:pPr>
              <w:keepNext/>
              <w:keepLines/>
              <w:tabs>
                <w:tab w:val="left" w:pos="-75"/>
                <w:tab w:val="left" w:leader="underscore" w:pos="4390"/>
              </w:tabs>
            </w:pPr>
          </w:p>
          <w:p w14:paraId="6D80EE27" w14:textId="77777777" w:rsidR="0050360F" w:rsidRPr="00536C48" w:rsidRDefault="0050360F" w:rsidP="001C0015">
            <w:pPr>
              <w:keepNext/>
              <w:keepLines/>
              <w:tabs>
                <w:tab w:val="left" w:pos="-75"/>
                <w:tab w:val="left" w:leader="underscore" w:pos="4390"/>
              </w:tabs>
            </w:pPr>
          </w:p>
          <w:p w14:paraId="063D2FCE" w14:textId="77777777" w:rsidR="0050360F" w:rsidRPr="00536C48" w:rsidRDefault="0050360F" w:rsidP="001C0015">
            <w:pPr>
              <w:keepNext/>
              <w:keepLines/>
              <w:tabs>
                <w:tab w:val="left" w:pos="-75"/>
                <w:tab w:val="left" w:leader="underscore" w:pos="4390"/>
              </w:tabs>
            </w:pPr>
          </w:p>
        </w:tc>
      </w:tr>
      <w:tr w:rsidR="0050360F" w:rsidRPr="00536C48" w14:paraId="1601C278" w14:textId="77777777" w:rsidTr="001C0015">
        <w:tc>
          <w:tcPr>
            <w:tcW w:w="4395" w:type="dxa"/>
            <w:tcBorders>
              <w:top w:val="dotted" w:sz="4" w:space="0" w:color="auto"/>
            </w:tcBorders>
          </w:tcPr>
          <w:p w14:paraId="127E54F2" w14:textId="77777777" w:rsidR="0050360F" w:rsidRPr="00536C48" w:rsidRDefault="0050360F" w:rsidP="001C0015">
            <w:r w:rsidRPr="00536C48">
              <w:t>Bruno Röösli</w:t>
            </w:r>
          </w:p>
          <w:p w14:paraId="138D92C5" w14:textId="77777777" w:rsidR="0050360F" w:rsidRPr="00536C48" w:rsidRDefault="0050360F" w:rsidP="001C0015">
            <w:pPr>
              <w:pStyle w:val="Textklein"/>
            </w:pPr>
            <w:r w:rsidRPr="00536C48">
              <w:t>Abteilungsleiter Wald</w:t>
            </w:r>
          </w:p>
        </w:tc>
        <w:tc>
          <w:tcPr>
            <w:tcW w:w="283" w:type="dxa"/>
          </w:tcPr>
          <w:p w14:paraId="394454A7" w14:textId="77777777" w:rsidR="0050360F" w:rsidRPr="00536C48" w:rsidRDefault="0050360F" w:rsidP="001C0015"/>
        </w:tc>
        <w:tc>
          <w:tcPr>
            <w:tcW w:w="4393" w:type="dxa"/>
            <w:tcBorders>
              <w:top w:val="dotted" w:sz="4" w:space="0" w:color="auto"/>
            </w:tcBorders>
          </w:tcPr>
          <w:p w14:paraId="0D705048" w14:textId="77777777" w:rsidR="0050360F" w:rsidRPr="00536C48" w:rsidRDefault="0050360F" w:rsidP="001C0015">
            <w:r>
              <w:t>Michiel Fehr</w:t>
            </w:r>
          </w:p>
          <w:p w14:paraId="306513B3" w14:textId="77777777" w:rsidR="0050360F" w:rsidRDefault="0050360F" w:rsidP="001C0015">
            <w:pPr>
              <w:pStyle w:val="Textklein"/>
            </w:pPr>
            <w:r>
              <w:t>Fachbereich Waldnutzung</w:t>
            </w:r>
          </w:p>
          <w:p w14:paraId="7FF5BE06" w14:textId="77777777" w:rsidR="008236E1" w:rsidRDefault="008236E1" w:rsidP="001C0015">
            <w:pPr>
              <w:pStyle w:val="Textklein"/>
            </w:pPr>
            <w:r>
              <w:t>041 349 74 79</w:t>
            </w:r>
          </w:p>
          <w:p w14:paraId="28C483D1" w14:textId="3DBF1692" w:rsidR="008236E1" w:rsidRPr="00536C48" w:rsidRDefault="008236E1" w:rsidP="001C0015">
            <w:pPr>
              <w:pStyle w:val="Textklein"/>
            </w:pPr>
            <w:r>
              <w:t>michiel.fehr@lu.ch</w:t>
            </w:r>
          </w:p>
        </w:tc>
      </w:tr>
      <w:tr w:rsidR="0050360F" w:rsidRPr="00536C48" w14:paraId="4CF0EFCB" w14:textId="77777777" w:rsidTr="001C0015">
        <w:tc>
          <w:tcPr>
            <w:tcW w:w="4395" w:type="dxa"/>
            <w:tcBorders>
              <w:bottom w:val="dotted" w:sz="4" w:space="0" w:color="auto"/>
            </w:tcBorders>
          </w:tcPr>
          <w:p w14:paraId="5C8E2B64" w14:textId="77777777" w:rsidR="0050360F" w:rsidRPr="00536C48" w:rsidRDefault="0050360F" w:rsidP="001C0015">
            <w:pPr>
              <w:keepNext/>
              <w:keepLines/>
            </w:pPr>
          </w:p>
          <w:p w14:paraId="55238533" w14:textId="77777777" w:rsidR="0050360F" w:rsidRPr="00536C48" w:rsidRDefault="0050360F" w:rsidP="001C0015">
            <w:pPr>
              <w:keepNext/>
              <w:keepLines/>
            </w:pPr>
          </w:p>
          <w:p w14:paraId="4EB9E89E" w14:textId="77777777" w:rsidR="0050360F" w:rsidRPr="00536C48" w:rsidRDefault="0050360F" w:rsidP="001C0015">
            <w:pPr>
              <w:keepNext/>
              <w:keepLines/>
              <w:tabs>
                <w:tab w:val="left" w:pos="709"/>
                <w:tab w:val="left" w:leader="underscore" w:pos="4395"/>
              </w:tabs>
            </w:pPr>
            <w:r w:rsidRPr="00536C48">
              <w:t xml:space="preserve">Sursee, </w:t>
            </w:r>
          </w:p>
        </w:tc>
        <w:tc>
          <w:tcPr>
            <w:tcW w:w="283" w:type="dxa"/>
          </w:tcPr>
          <w:p w14:paraId="4D1DCF3D" w14:textId="77777777" w:rsidR="0050360F" w:rsidRPr="00536C48" w:rsidRDefault="0050360F" w:rsidP="001C0015">
            <w:pPr>
              <w:keepNext/>
              <w:keepLines/>
            </w:pPr>
          </w:p>
        </w:tc>
        <w:tc>
          <w:tcPr>
            <w:tcW w:w="4393" w:type="dxa"/>
          </w:tcPr>
          <w:p w14:paraId="0BA428D6" w14:textId="77777777" w:rsidR="0050360F" w:rsidRPr="00536C48" w:rsidRDefault="0050360F" w:rsidP="001C0015">
            <w:pPr>
              <w:keepNext/>
              <w:keepLines/>
            </w:pPr>
          </w:p>
          <w:p w14:paraId="33BF4CC5" w14:textId="77777777" w:rsidR="0050360F" w:rsidRPr="00536C48" w:rsidRDefault="0050360F" w:rsidP="001C0015"/>
        </w:tc>
      </w:tr>
      <w:tr w:rsidR="0050360F" w:rsidRPr="00536C48" w14:paraId="43D6007C" w14:textId="77777777" w:rsidTr="001C0015">
        <w:tc>
          <w:tcPr>
            <w:tcW w:w="4395" w:type="dxa"/>
            <w:tcBorders>
              <w:top w:val="dotted" w:sz="4" w:space="0" w:color="auto"/>
            </w:tcBorders>
          </w:tcPr>
          <w:p w14:paraId="522C0A7F" w14:textId="77777777" w:rsidR="0050360F" w:rsidRPr="00536C48" w:rsidRDefault="0050360F" w:rsidP="001C0015">
            <w:pPr>
              <w:pStyle w:val="SignatureText"/>
            </w:pPr>
          </w:p>
        </w:tc>
        <w:tc>
          <w:tcPr>
            <w:tcW w:w="283" w:type="dxa"/>
          </w:tcPr>
          <w:p w14:paraId="7E9B9C79" w14:textId="77777777" w:rsidR="0050360F" w:rsidRPr="00536C48" w:rsidRDefault="0050360F" w:rsidP="001C0015">
            <w:pPr>
              <w:keepNext/>
              <w:keepLines/>
            </w:pPr>
          </w:p>
        </w:tc>
        <w:tc>
          <w:tcPr>
            <w:tcW w:w="4393" w:type="dxa"/>
          </w:tcPr>
          <w:p w14:paraId="32CED534" w14:textId="77777777" w:rsidR="0050360F" w:rsidRPr="00536C48" w:rsidRDefault="0050360F" w:rsidP="001C0015">
            <w:pPr>
              <w:keepNext/>
              <w:keepLines/>
            </w:pPr>
          </w:p>
        </w:tc>
      </w:tr>
    </w:tbl>
    <w:p w14:paraId="296F4E3F" w14:textId="77777777" w:rsidR="008236E1" w:rsidRPr="008236E1" w:rsidRDefault="008236E1" w:rsidP="008236E1"/>
    <w:p w14:paraId="2765FAAF" w14:textId="77777777" w:rsidR="008236E1" w:rsidRDefault="008236E1">
      <w:pPr>
        <w:rPr>
          <w:rFonts w:ascii="Arial Black" w:hAnsi="Arial Black" w:cs="Arial"/>
          <w:bCs/>
          <w:sz w:val="24"/>
          <w:szCs w:val="32"/>
        </w:rPr>
      </w:pPr>
      <w:r>
        <w:br w:type="page"/>
      </w:r>
    </w:p>
    <w:p w14:paraId="2F85BF5E" w14:textId="07B5D58B" w:rsidR="00CE3B51" w:rsidRDefault="0050360F" w:rsidP="0090475B">
      <w:pPr>
        <w:pStyle w:val="berschrift1"/>
      </w:pPr>
      <w:r>
        <w:lastRenderedPageBreak/>
        <w:t xml:space="preserve">Unterschriften </w:t>
      </w:r>
    </w:p>
    <w:p w14:paraId="66A1BD47" w14:textId="0CB9B3E1" w:rsidR="0019633D" w:rsidRDefault="0050360F" w:rsidP="0050360F">
      <w:r>
        <w:t xml:space="preserve">Die nachfolgenden Parteien bestätigen </w:t>
      </w:r>
      <w:r w:rsidR="008236E1">
        <w:t xml:space="preserve">die bezeichneten Aufgaben im Sinne der Sicherheit für die Erholungsinfrastruktur im Bereich des Waldes wahrzunehmen und </w:t>
      </w:r>
      <w:r>
        <w:t xml:space="preserve">sich gemäss </w:t>
      </w:r>
      <w:r w:rsidR="008236E1">
        <w:t xml:space="preserve">Kostenteiler </w:t>
      </w:r>
      <w:r w:rsidR="0019633D">
        <w:t>zu beteiligen:</w:t>
      </w:r>
    </w:p>
    <w:p w14:paraId="598FDC05" w14:textId="2C4ED081" w:rsidR="0050360F" w:rsidRPr="0050360F" w:rsidRDefault="0050360F" w:rsidP="0050360F">
      <w:r>
        <w:t xml:space="preserve"> </w:t>
      </w:r>
    </w:p>
    <w:tbl>
      <w:tblPr>
        <w:tblStyle w:val="Tabellen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395"/>
        <w:gridCol w:w="283"/>
        <w:gridCol w:w="4393"/>
      </w:tblGrid>
      <w:tr w:rsidR="008804B9" w:rsidRPr="00AF4DC7" w14:paraId="7091ED56" w14:textId="77777777" w:rsidTr="00C74600">
        <w:tc>
          <w:tcPr>
            <w:tcW w:w="9071" w:type="dxa"/>
            <w:gridSpan w:val="3"/>
          </w:tcPr>
          <w:p w14:paraId="606728B7" w14:textId="6AA2B710" w:rsidR="008804B9" w:rsidRPr="00536C48" w:rsidRDefault="008804B9" w:rsidP="008236E1">
            <w:pPr>
              <w:keepNext/>
              <w:keepLines/>
            </w:pPr>
            <w:r w:rsidRPr="00536C48">
              <w:t xml:space="preserve">Für </w:t>
            </w:r>
            <w:r w:rsidR="008236E1">
              <w:t>den Werkeigentümer:</w:t>
            </w:r>
          </w:p>
        </w:tc>
      </w:tr>
      <w:tr w:rsidR="008804B9" w:rsidRPr="00AF4DC7" w14:paraId="3CAF53FE" w14:textId="77777777" w:rsidTr="00C74600">
        <w:tc>
          <w:tcPr>
            <w:tcW w:w="9071" w:type="dxa"/>
            <w:gridSpan w:val="3"/>
          </w:tcPr>
          <w:p w14:paraId="294AFBEC" w14:textId="57EA642B" w:rsidR="008804B9" w:rsidRPr="00536C48" w:rsidRDefault="00C319A1" w:rsidP="008236E1">
            <w:pPr>
              <w:keepNext/>
              <w:keepLines/>
            </w:pPr>
            <w:r>
              <w:fldChar w:fldCharType="begin"/>
            </w:r>
            <w:r>
              <w:instrText xml:space="preserve"> MERGEFIELD Organisation </w:instrText>
            </w:r>
            <w:r>
              <w:fldChar w:fldCharType="separate"/>
            </w:r>
            <w:r w:rsidR="008804B9" w:rsidRPr="00536C48">
              <w:rPr>
                <w:noProof/>
              </w:rPr>
              <w:t>«</w:t>
            </w:r>
            <w:r w:rsidR="008236E1">
              <w:rPr>
                <w:noProof/>
              </w:rPr>
              <w:t>Organisation</w:t>
            </w:r>
            <w:r w:rsidR="008804B9" w:rsidRPr="00536C48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</w:tc>
      </w:tr>
      <w:tr w:rsidR="008804B9" w:rsidRPr="00AF4DC7" w14:paraId="124B6F8A" w14:textId="77777777" w:rsidTr="00C74600">
        <w:tc>
          <w:tcPr>
            <w:tcW w:w="4395" w:type="dxa"/>
            <w:tcBorders>
              <w:bottom w:val="dotted" w:sz="4" w:space="0" w:color="auto"/>
            </w:tcBorders>
          </w:tcPr>
          <w:p w14:paraId="2D360726" w14:textId="77777777" w:rsidR="008804B9" w:rsidRPr="00536C48" w:rsidRDefault="008804B9" w:rsidP="008804B9">
            <w:pPr>
              <w:keepNext/>
              <w:keepLines/>
            </w:pPr>
          </w:p>
          <w:p w14:paraId="0CBD0869" w14:textId="77777777" w:rsidR="008804B9" w:rsidRPr="00536C48" w:rsidRDefault="008804B9" w:rsidP="008804B9">
            <w:pPr>
              <w:keepNext/>
              <w:keepLines/>
              <w:tabs>
                <w:tab w:val="left" w:pos="0"/>
                <w:tab w:val="left" w:leader="underscore" w:pos="4395"/>
              </w:tabs>
            </w:pPr>
          </w:p>
          <w:p w14:paraId="35DB8E33" w14:textId="77777777" w:rsidR="008804B9" w:rsidRPr="00536C48" w:rsidRDefault="008804B9" w:rsidP="008804B9">
            <w:pPr>
              <w:keepNext/>
              <w:keepLines/>
              <w:tabs>
                <w:tab w:val="left" w:pos="0"/>
                <w:tab w:val="left" w:leader="underscore" w:pos="4395"/>
              </w:tabs>
            </w:pPr>
          </w:p>
        </w:tc>
        <w:tc>
          <w:tcPr>
            <w:tcW w:w="283" w:type="dxa"/>
          </w:tcPr>
          <w:p w14:paraId="42EB0E4C" w14:textId="77777777" w:rsidR="008804B9" w:rsidRPr="00536C48" w:rsidRDefault="008804B9" w:rsidP="008804B9">
            <w:pPr>
              <w:keepNext/>
              <w:keepLines/>
            </w:pPr>
          </w:p>
        </w:tc>
        <w:tc>
          <w:tcPr>
            <w:tcW w:w="4393" w:type="dxa"/>
            <w:tcBorders>
              <w:bottom w:val="dotted" w:sz="4" w:space="0" w:color="auto"/>
            </w:tcBorders>
          </w:tcPr>
          <w:p w14:paraId="4E90564C" w14:textId="77777777" w:rsidR="008804B9" w:rsidRPr="00536C48" w:rsidRDefault="008804B9" w:rsidP="008804B9">
            <w:pPr>
              <w:keepNext/>
              <w:keepLines/>
            </w:pPr>
          </w:p>
        </w:tc>
      </w:tr>
      <w:tr w:rsidR="008804B9" w:rsidRPr="00AF4DC7" w14:paraId="409F58A8" w14:textId="77777777" w:rsidTr="00C74600">
        <w:tc>
          <w:tcPr>
            <w:tcW w:w="4395" w:type="dxa"/>
            <w:tcBorders>
              <w:top w:val="dotted" w:sz="4" w:space="0" w:color="auto"/>
            </w:tcBorders>
          </w:tcPr>
          <w:p w14:paraId="7302B102" w14:textId="77777777" w:rsidR="008804B9" w:rsidRPr="00536C48" w:rsidRDefault="00C319A1" w:rsidP="008804B9">
            <w:pPr>
              <w:keepNext/>
              <w:keepLines/>
            </w:pPr>
            <w:r>
              <w:fldChar w:fldCharType="begin"/>
            </w:r>
            <w:r>
              <w:instrText xml:space="preserve"> MERGEFIELD Vorname </w:instrText>
            </w:r>
            <w:r>
              <w:fldChar w:fldCharType="separate"/>
            </w:r>
            <w:r w:rsidR="008804B9" w:rsidRPr="00536C48">
              <w:rPr>
                <w:noProof/>
              </w:rPr>
              <w:t>«Vorname»</w:t>
            </w:r>
            <w:r>
              <w:rPr>
                <w:noProof/>
              </w:rPr>
              <w:fldChar w:fldCharType="end"/>
            </w:r>
            <w:r w:rsidR="008804B9" w:rsidRPr="00536C48">
              <w:t xml:space="preserve"> </w:t>
            </w:r>
            <w:r>
              <w:fldChar w:fldCharType="begin"/>
            </w:r>
            <w:r>
              <w:instrText xml:space="preserve"> MERGEFIELD Name </w:instrText>
            </w:r>
            <w:r>
              <w:fldChar w:fldCharType="separate"/>
            </w:r>
            <w:r w:rsidR="008804B9" w:rsidRPr="00536C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  <w:r w:rsidR="008804B9" w:rsidRPr="00536C48">
              <w:t xml:space="preserve">, </w:t>
            </w:r>
            <w:r>
              <w:fldChar w:fldCharType="begin"/>
            </w:r>
            <w:r>
              <w:instrText xml:space="preserve"> MERGEFIELD Org_Zusatz_2 </w:instrText>
            </w:r>
            <w:r>
              <w:fldChar w:fldCharType="separate"/>
            </w:r>
            <w:r w:rsidR="008804B9" w:rsidRPr="00536C48">
              <w:rPr>
                <w:noProof/>
              </w:rPr>
              <w:t>«Org_Zusatz_2»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</w:tcPr>
          <w:p w14:paraId="494D9C8D" w14:textId="77777777" w:rsidR="008804B9" w:rsidRPr="00536C48" w:rsidRDefault="008804B9" w:rsidP="008804B9">
            <w:pPr>
              <w:keepNext/>
              <w:keepLines/>
            </w:pPr>
          </w:p>
        </w:tc>
        <w:tc>
          <w:tcPr>
            <w:tcW w:w="4393" w:type="dxa"/>
            <w:tcBorders>
              <w:top w:val="dotted" w:sz="4" w:space="0" w:color="auto"/>
            </w:tcBorders>
          </w:tcPr>
          <w:p w14:paraId="417BACC2" w14:textId="77777777" w:rsidR="008804B9" w:rsidRPr="00536C48" w:rsidRDefault="008804B9" w:rsidP="008804B9">
            <w:pPr>
              <w:keepNext/>
              <w:keepLines/>
              <w:rPr>
                <w:i/>
              </w:rPr>
            </w:pPr>
            <w:r w:rsidRPr="00536C48">
              <w:rPr>
                <w:i/>
              </w:rPr>
              <w:t>Zweitunterschrift</w:t>
            </w:r>
          </w:p>
        </w:tc>
      </w:tr>
      <w:tr w:rsidR="008804B9" w:rsidRPr="00AF4DC7" w14:paraId="41A11B9F" w14:textId="77777777" w:rsidTr="00C74600">
        <w:tc>
          <w:tcPr>
            <w:tcW w:w="4395" w:type="dxa"/>
            <w:tcBorders>
              <w:bottom w:val="dotted" w:sz="4" w:space="0" w:color="auto"/>
            </w:tcBorders>
          </w:tcPr>
          <w:p w14:paraId="3C18F821" w14:textId="77777777" w:rsidR="008804B9" w:rsidRPr="00536C48" w:rsidRDefault="008804B9" w:rsidP="008804B9">
            <w:pPr>
              <w:keepNext/>
              <w:keepLines/>
            </w:pPr>
          </w:p>
          <w:p w14:paraId="24F3CE53" w14:textId="77777777" w:rsidR="008804B9" w:rsidRPr="00536C48" w:rsidRDefault="008804B9" w:rsidP="008804B9">
            <w:pPr>
              <w:keepNext/>
              <w:keepLines/>
            </w:pPr>
          </w:p>
          <w:p w14:paraId="383F12CE" w14:textId="77777777" w:rsidR="008804B9" w:rsidRPr="00536C48" w:rsidRDefault="00C319A1" w:rsidP="008804B9">
            <w:pPr>
              <w:keepNext/>
              <w:keepLines/>
              <w:tabs>
                <w:tab w:val="left" w:pos="0"/>
                <w:tab w:val="left" w:leader="underscore" w:pos="4395"/>
              </w:tabs>
            </w:pPr>
            <w:r>
              <w:fldChar w:fldCharType="begin"/>
            </w:r>
            <w:r>
              <w:instrText xml:space="preserve"> MERGEFIELD Wohnsitzort </w:instrText>
            </w:r>
            <w:r>
              <w:fldChar w:fldCharType="separate"/>
            </w:r>
            <w:r w:rsidR="008804B9" w:rsidRPr="00536C48">
              <w:rPr>
                <w:noProof/>
              </w:rPr>
              <w:t>«Wohnsitzort»</w:t>
            </w:r>
            <w:r>
              <w:rPr>
                <w:noProof/>
              </w:rPr>
              <w:fldChar w:fldCharType="end"/>
            </w:r>
            <w:r w:rsidR="008804B9" w:rsidRPr="00536C48">
              <w:t xml:space="preserve">, </w:t>
            </w:r>
          </w:p>
        </w:tc>
        <w:tc>
          <w:tcPr>
            <w:tcW w:w="283" w:type="dxa"/>
          </w:tcPr>
          <w:p w14:paraId="66C13BB4" w14:textId="77777777" w:rsidR="008804B9" w:rsidRPr="00536C48" w:rsidRDefault="008804B9" w:rsidP="008804B9">
            <w:pPr>
              <w:keepNext/>
              <w:keepLines/>
            </w:pPr>
          </w:p>
        </w:tc>
        <w:tc>
          <w:tcPr>
            <w:tcW w:w="4393" w:type="dxa"/>
            <w:tcBorders>
              <w:bottom w:val="dotted" w:sz="4" w:space="0" w:color="auto"/>
            </w:tcBorders>
          </w:tcPr>
          <w:p w14:paraId="1E1C648D" w14:textId="77777777" w:rsidR="008804B9" w:rsidRPr="00536C48" w:rsidRDefault="008804B9" w:rsidP="008804B9">
            <w:pPr>
              <w:keepNext/>
              <w:keepLines/>
            </w:pPr>
          </w:p>
          <w:p w14:paraId="424A27E0" w14:textId="77777777" w:rsidR="008804B9" w:rsidRPr="00536C48" w:rsidRDefault="008804B9" w:rsidP="008804B9">
            <w:pPr>
              <w:keepNext/>
              <w:keepLines/>
            </w:pPr>
          </w:p>
          <w:p w14:paraId="31E88E1F" w14:textId="77777777" w:rsidR="008804B9" w:rsidRPr="00536C48" w:rsidRDefault="008804B9" w:rsidP="008804B9">
            <w:pPr>
              <w:keepNext/>
              <w:keepLines/>
            </w:pPr>
          </w:p>
        </w:tc>
      </w:tr>
      <w:tr w:rsidR="008804B9" w:rsidRPr="00AF4DC7" w14:paraId="653D3006" w14:textId="77777777" w:rsidTr="00C74600">
        <w:trPr>
          <w:trHeight w:val="225"/>
        </w:trPr>
        <w:tc>
          <w:tcPr>
            <w:tcW w:w="4395" w:type="dxa"/>
            <w:tcBorders>
              <w:top w:val="dotted" w:sz="4" w:space="0" w:color="auto"/>
            </w:tcBorders>
          </w:tcPr>
          <w:p w14:paraId="5CAD6CDD" w14:textId="77777777" w:rsidR="008804B9" w:rsidRPr="00536C48" w:rsidRDefault="008804B9" w:rsidP="008804B9">
            <w:pPr>
              <w:pStyle w:val="SignatureText"/>
            </w:pPr>
            <w:r w:rsidRPr="00536C48">
              <w:fldChar w:fldCharType="begin"/>
            </w:r>
            <w:r w:rsidRPr="00536C48">
              <w:instrText xml:space="preserve"> IF 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 = "" "" "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, " </w:instrText>
            </w:r>
            <w:r w:rsidRPr="00536C48">
              <w:fldChar w:fldCharType="separate"/>
            </w:r>
            <w:r w:rsidRPr="00536C48">
              <w:rPr>
                <w:noProof/>
              </w:rPr>
              <w:t xml:space="preserve">Ort, </w:t>
            </w:r>
            <w:r w:rsidRPr="00536C48">
              <w:fldChar w:fldCharType="end"/>
            </w:r>
            <w:r w:rsidR="00C319A1">
              <w:fldChar w:fldCharType="begin"/>
            </w:r>
            <w:r w:rsidR="00C319A1">
              <w:instrText xml:space="preserve"> DOCPROPERTY "Doc.Date"\*CHARFORMAT </w:instrText>
            </w:r>
            <w:r w:rsidR="00C319A1">
              <w:fldChar w:fldCharType="separate"/>
            </w:r>
            <w:r w:rsidRPr="00536C48">
              <w:t>Datum</w:t>
            </w:r>
            <w:r w:rsidR="00C319A1">
              <w:fldChar w:fldCharType="end"/>
            </w:r>
          </w:p>
        </w:tc>
        <w:tc>
          <w:tcPr>
            <w:tcW w:w="283" w:type="dxa"/>
          </w:tcPr>
          <w:p w14:paraId="04364CC8" w14:textId="77777777" w:rsidR="008804B9" w:rsidRPr="00536C48" w:rsidRDefault="008804B9" w:rsidP="008804B9">
            <w:pPr>
              <w:keepNext/>
              <w:keepLines/>
              <w:rPr>
                <w:sz w:val="16"/>
              </w:rPr>
            </w:pPr>
          </w:p>
        </w:tc>
        <w:tc>
          <w:tcPr>
            <w:tcW w:w="4393" w:type="dxa"/>
            <w:tcBorders>
              <w:top w:val="dotted" w:sz="4" w:space="0" w:color="auto"/>
            </w:tcBorders>
          </w:tcPr>
          <w:p w14:paraId="322C36C0" w14:textId="77777777" w:rsidR="008804B9" w:rsidRPr="00536C48" w:rsidRDefault="008804B9" w:rsidP="008804B9">
            <w:pPr>
              <w:pStyle w:val="SignatureText"/>
            </w:pPr>
            <w:r w:rsidRPr="00536C48">
              <w:fldChar w:fldCharType="begin"/>
            </w:r>
            <w:r w:rsidRPr="00536C48">
              <w:instrText xml:space="preserve"> IF 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 = "" "" "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, " </w:instrText>
            </w:r>
            <w:r w:rsidRPr="00536C48">
              <w:fldChar w:fldCharType="separate"/>
            </w:r>
            <w:r w:rsidRPr="00536C48">
              <w:rPr>
                <w:noProof/>
              </w:rPr>
              <w:t xml:space="preserve">Ort, </w:t>
            </w:r>
            <w:r w:rsidRPr="00536C48">
              <w:fldChar w:fldCharType="end"/>
            </w:r>
            <w:r w:rsidR="00C319A1">
              <w:fldChar w:fldCharType="begin"/>
            </w:r>
            <w:r w:rsidR="00C319A1">
              <w:instrText xml:space="preserve"> DOCPROPERTY "Doc.Date"\*CHARFORMAT </w:instrText>
            </w:r>
            <w:r w:rsidR="00C319A1">
              <w:fldChar w:fldCharType="separate"/>
            </w:r>
            <w:r w:rsidRPr="00536C48">
              <w:t>Datum</w:t>
            </w:r>
            <w:r w:rsidR="00C319A1">
              <w:fldChar w:fldCharType="end"/>
            </w:r>
          </w:p>
        </w:tc>
      </w:tr>
    </w:tbl>
    <w:p w14:paraId="776852EF" w14:textId="77777777" w:rsidR="008804B9" w:rsidRPr="00AF4DC7" w:rsidRDefault="008804B9" w:rsidP="008804B9"/>
    <w:tbl>
      <w:tblPr>
        <w:tblStyle w:val="Tabellen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395"/>
        <w:gridCol w:w="283"/>
        <w:gridCol w:w="4393"/>
      </w:tblGrid>
      <w:tr w:rsidR="008804B9" w:rsidRPr="00536C48" w14:paraId="3E31FF27" w14:textId="77777777" w:rsidTr="00C74600">
        <w:tc>
          <w:tcPr>
            <w:tcW w:w="9071" w:type="dxa"/>
            <w:gridSpan w:val="3"/>
          </w:tcPr>
          <w:p w14:paraId="4225C637" w14:textId="14AE56F9" w:rsidR="008804B9" w:rsidRPr="00536C48" w:rsidRDefault="008804B9" w:rsidP="00C74600">
            <w:pPr>
              <w:keepNext/>
              <w:keepLines/>
            </w:pPr>
            <w:r w:rsidRPr="00536C48">
              <w:t>Für die</w:t>
            </w:r>
            <w:r w:rsidR="008236E1">
              <w:t xml:space="preserve"> unterhaltspflichtige Stelle</w:t>
            </w:r>
            <w:r w:rsidRPr="00536C48">
              <w:t>:</w:t>
            </w:r>
          </w:p>
        </w:tc>
      </w:tr>
      <w:tr w:rsidR="008804B9" w:rsidRPr="00536C48" w14:paraId="349A587D" w14:textId="77777777" w:rsidTr="00C74600">
        <w:tc>
          <w:tcPr>
            <w:tcW w:w="9071" w:type="dxa"/>
            <w:gridSpan w:val="3"/>
          </w:tcPr>
          <w:p w14:paraId="1F164679" w14:textId="77777777" w:rsidR="008804B9" w:rsidRPr="00536C48" w:rsidRDefault="00C319A1" w:rsidP="00C74600">
            <w:pPr>
              <w:keepNext/>
              <w:keepLines/>
            </w:pPr>
            <w:r>
              <w:fldChar w:fldCharType="begin"/>
            </w:r>
            <w:r>
              <w:instrText xml:space="preserve"> MERGEFIELD Organisation </w:instrText>
            </w:r>
            <w:r>
              <w:fldChar w:fldCharType="separate"/>
            </w:r>
            <w:r w:rsidR="008804B9" w:rsidRPr="00536C48">
              <w:rPr>
                <w:noProof/>
              </w:rPr>
              <w:t>«Organisation»</w:t>
            </w:r>
            <w:r>
              <w:rPr>
                <w:noProof/>
              </w:rPr>
              <w:fldChar w:fldCharType="end"/>
            </w:r>
          </w:p>
        </w:tc>
      </w:tr>
      <w:tr w:rsidR="008804B9" w:rsidRPr="00536C48" w14:paraId="281EA5C7" w14:textId="77777777" w:rsidTr="00C74600">
        <w:tc>
          <w:tcPr>
            <w:tcW w:w="4395" w:type="dxa"/>
            <w:tcBorders>
              <w:bottom w:val="dotted" w:sz="4" w:space="0" w:color="auto"/>
            </w:tcBorders>
          </w:tcPr>
          <w:p w14:paraId="204186A8" w14:textId="77777777" w:rsidR="008804B9" w:rsidRPr="00536C48" w:rsidRDefault="008804B9" w:rsidP="00C74600">
            <w:pPr>
              <w:keepNext/>
              <w:keepLines/>
            </w:pPr>
          </w:p>
          <w:p w14:paraId="49204DBF" w14:textId="77777777" w:rsidR="008804B9" w:rsidRPr="00536C48" w:rsidRDefault="008804B9" w:rsidP="00C74600">
            <w:pPr>
              <w:keepNext/>
              <w:keepLines/>
              <w:tabs>
                <w:tab w:val="left" w:pos="0"/>
                <w:tab w:val="left" w:leader="underscore" w:pos="4395"/>
              </w:tabs>
            </w:pPr>
          </w:p>
          <w:p w14:paraId="77536C01" w14:textId="77777777" w:rsidR="008804B9" w:rsidRPr="00536C48" w:rsidRDefault="008804B9" w:rsidP="00C74600">
            <w:pPr>
              <w:keepNext/>
              <w:keepLines/>
              <w:tabs>
                <w:tab w:val="left" w:pos="0"/>
                <w:tab w:val="left" w:leader="underscore" w:pos="4395"/>
              </w:tabs>
            </w:pPr>
          </w:p>
        </w:tc>
        <w:tc>
          <w:tcPr>
            <w:tcW w:w="283" w:type="dxa"/>
          </w:tcPr>
          <w:p w14:paraId="5663577A" w14:textId="77777777" w:rsidR="008804B9" w:rsidRPr="00536C48" w:rsidRDefault="008804B9" w:rsidP="00C74600">
            <w:pPr>
              <w:keepNext/>
              <w:keepLines/>
            </w:pPr>
          </w:p>
        </w:tc>
        <w:tc>
          <w:tcPr>
            <w:tcW w:w="4393" w:type="dxa"/>
            <w:tcBorders>
              <w:bottom w:val="dotted" w:sz="4" w:space="0" w:color="auto"/>
            </w:tcBorders>
          </w:tcPr>
          <w:p w14:paraId="3C1FB990" w14:textId="77777777" w:rsidR="008804B9" w:rsidRPr="00536C48" w:rsidRDefault="008804B9" w:rsidP="00C74600">
            <w:pPr>
              <w:keepNext/>
              <w:keepLines/>
            </w:pPr>
          </w:p>
        </w:tc>
      </w:tr>
      <w:tr w:rsidR="008804B9" w:rsidRPr="00536C48" w14:paraId="3D59A474" w14:textId="77777777" w:rsidTr="00C74600">
        <w:tc>
          <w:tcPr>
            <w:tcW w:w="4395" w:type="dxa"/>
            <w:tcBorders>
              <w:top w:val="dotted" w:sz="4" w:space="0" w:color="auto"/>
            </w:tcBorders>
          </w:tcPr>
          <w:p w14:paraId="3ACA7C50" w14:textId="77777777" w:rsidR="008804B9" w:rsidRPr="00536C48" w:rsidRDefault="00C319A1" w:rsidP="00C74600">
            <w:pPr>
              <w:keepNext/>
              <w:keepLines/>
            </w:pPr>
            <w:r>
              <w:fldChar w:fldCharType="begin"/>
            </w:r>
            <w:r>
              <w:instrText xml:space="preserve"> MERGEFIELD Vorname </w:instrText>
            </w:r>
            <w:r>
              <w:fldChar w:fldCharType="separate"/>
            </w:r>
            <w:r w:rsidR="008804B9" w:rsidRPr="00536C48">
              <w:rPr>
                <w:noProof/>
              </w:rPr>
              <w:t>«Vorname»</w:t>
            </w:r>
            <w:r>
              <w:rPr>
                <w:noProof/>
              </w:rPr>
              <w:fldChar w:fldCharType="end"/>
            </w:r>
            <w:r w:rsidR="008804B9" w:rsidRPr="00536C48">
              <w:t xml:space="preserve"> </w:t>
            </w:r>
            <w:r>
              <w:fldChar w:fldCharType="begin"/>
            </w:r>
            <w:r>
              <w:instrText xml:space="preserve"> MERGEFIELD Name </w:instrText>
            </w:r>
            <w:r>
              <w:fldChar w:fldCharType="separate"/>
            </w:r>
            <w:r w:rsidR="008804B9" w:rsidRPr="00536C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  <w:r w:rsidR="008804B9" w:rsidRPr="00536C48">
              <w:t xml:space="preserve">, </w:t>
            </w:r>
            <w:r>
              <w:fldChar w:fldCharType="begin"/>
            </w:r>
            <w:r>
              <w:instrText xml:space="preserve"> MERGEFIELD Org_Zusatz_2 </w:instrText>
            </w:r>
            <w:r>
              <w:fldChar w:fldCharType="separate"/>
            </w:r>
            <w:r w:rsidR="008804B9" w:rsidRPr="00536C48">
              <w:rPr>
                <w:noProof/>
              </w:rPr>
              <w:t>«Org_Zusatz_2»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</w:tcPr>
          <w:p w14:paraId="050FEBAC" w14:textId="77777777" w:rsidR="008804B9" w:rsidRPr="00536C48" w:rsidRDefault="008804B9" w:rsidP="00C74600">
            <w:pPr>
              <w:keepNext/>
              <w:keepLines/>
            </w:pPr>
          </w:p>
        </w:tc>
        <w:tc>
          <w:tcPr>
            <w:tcW w:w="4393" w:type="dxa"/>
            <w:tcBorders>
              <w:top w:val="dotted" w:sz="4" w:space="0" w:color="auto"/>
            </w:tcBorders>
          </w:tcPr>
          <w:p w14:paraId="4ED0DA75" w14:textId="77777777" w:rsidR="008804B9" w:rsidRPr="00536C48" w:rsidRDefault="008804B9" w:rsidP="00C74600">
            <w:pPr>
              <w:keepNext/>
              <w:keepLines/>
              <w:rPr>
                <w:i/>
              </w:rPr>
            </w:pPr>
            <w:r w:rsidRPr="00536C48">
              <w:rPr>
                <w:i/>
              </w:rPr>
              <w:t>Zweitunterschrift</w:t>
            </w:r>
          </w:p>
        </w:tc>
      </w:tr>
      <w:tr w:rsidR="008804B9" w:rsidRPr="00536C48" w14:paraId="49284E4E" w14:textId="77777777" w:rsidTr="00C74600">
        <w:tc>
          <w:tcPr>
            <w:tcW w:w="4395" w:type="dxa"/>
            <w:tcBorders>
              <w:bottom w:val="dotted" w:sz="4" w:space="0" w:color="auto"/>
            </w:tcBorders>
          </w:tcPr>
          <w:p w14:paraId="3306C9D6" w14:textId="77777777" w:rsidR="008804B9" w:rsidRPr="00536C48" w:rsidRDefault="008804B9" w:rsidP="00C74600">
            <w:pPr>
              <w:keepNext/>
              <w:keepLines/>
            </w:pPr>
          </w:p>
          <w:p w14:paraId="2679EC76" w14:textId="77777777" w:rsidR="008804B9" w:rsidRPr="00536C48" w:rsidRDefault="008804B9" w:rsidP="00C74600">
            <w:pPr>
              <w:keepNext/>
              <w:keepLines/>
            </w:pPr>
          </w:p>
          <w:p w14:paraId="2E713CEA" w14:textId="77777777" w:rsidR="008804B9" w:rsidRPr="00536C48" w:rsidRDefault="00C319A1" w:rsidP="00C74600">
            <w:pPr>
              <w:keepNext/>
              <w:keepLines/>
              <w:tabs>
                <w:tab w:val="left" w:pos="0"/>
                <w:tab w:val="left" w:leader="underscore" w:pos="4395"/>
              </w:tabs>
            </w:pPr>
            <w:r>
              <w:fldChar w:fldCharType="begin"/>
            </w:r>
            <w:r>
              <w:instrText xml:space="preserve"> MERGEFIELD Wohnsitzort </w:instrText>
            </w:r>
            <w:r>
              <w:fldChar w:fldCharType="separate"/>
            </w:r>
            <w:r w:rsidR="008804B9" w:rsidRPr="00536C48">
              <w:rPr>
                <w:noProof/>
              </w:rPr>
              <w:t>«Wohnsitzort»</w:t>
            </w:r>
            <w:r>
              <w:rPr>
                <w:noProof/>
              </w:rPr>
              <w:fldChar w:fldCharType="end"/>
            </w:r>
            <w:r w:rsidR="008804B9" w:rsidRPr="00536C48">
              <w:t xml:space="preserve">, </w:t>
            </w:r>
          </w:p>
        </w:tc>
        <w:tc>
          <w:tcPr>
            <w:tcW w:w="283" w:type="dxa"/>
          </w:tcPr>
          <w:p w14:paraId="493AB2E0" w14:textId="77777777" w:rsidR="008804B9" w:rsidRPr="00536C48" w:rsidRDefault="008804B9" w:rsidP="00C74600">
            <w:pPr>
              <w:keepNext/>
              <w:keepLines/>
            </w:pPr>
          </w:p>
        </w:tc>
        <w:tc>
          <w:tcPr>
            <w:tcW w:w="4393" w:type="dxa"/>
            <w:tcBorders>
              <w:bottom w:val="dotted" w:sz="4" w:space="0" w:color="auto"/>
            </w:tcBorders>
          </w:tcPr>
          <w:p w14:paraId="6BED1B5B" w14:textId="77777777" w:rsidR="008804B9" w:rsidRPr="00536C48" w:rsidRDefault="008804B9" w:rsidP="00C74600">
            <w:pPr>
              <w:keepNext/>
              <w:keepLines/>
            </w:pPr>
          </w:p>
          <w:p w14:paraId="023F660D" w14:textId="77777777" w:rsidR="008804B9" w:rsidRPr="00536C48" w:rsidRDefault="008804B9" w:rsidP="00C74600">
            <w:pPr>
              <w:keepNext/>
              <w:keepLines/>
            </w:pPr>
          </w:p>
          <w:p w14:paraId="553ABB17" w14:textId="77777777" w:rsidR="008804B9" w:rsidRPr="00536C48" w:rsidRDefault="008804B9" w:rsidP="00C74600">
            <w:pPr>
              <w:keepNext/>
              <w:keepLines/>
            </w:pPr>
          </w:p>
        </w:tc>
      </w:tr>
      <w:tr w:rsidR="008804B9" w:rsidRPr="00536C48" w14:paraId="47F87603" w14:textId="77777777" w:rsidTr="00C74600">
        <w:trPr>
          <w:trHeight w:val="225"/>
        </w:trPr>
        <w:tc>
          <w:tcPr>
            <w:tcW w:w="4395" w:type="dxa"/>
            <w:tcBorders>
              <w:top w:val="dotted" w:sz="4" w:space="0" w:color="auto"/>
            </w:tcBorders>
          </w:tcPr>
          <w:p w14:paraId="2A50D4DD" w14:textId="77777777" w:rsidR="008804B9" w:rsidRPr="00536C48" w:rsidRDefault="008804B9" w:rsidP="00C74600">
            <w:pPr>
              <w:pStyle w:val="SignatureText"/>
            </w:pPr>
            <w:r w:rsidRPr="00536C48">
              <w:fldChar w:fldCharType="begin"/>
            </w:r>
            <w:r w:rsidRPr="00536C48">
              <w:instrText xml:space="preserve"> IF 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 = "" "" "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, " </w:instrText>
            </w:r>
            <w:r w:rsidRPr="00536C48">
              <w:fldChar w:fldCharType="separate"/>
            </w:r>
            <w:r w:rsidRPr="00536C48">
              <w:rPr>
                <w:noProof/>
              </w:rPr>
              <w:t xml:space="preserve">Ort, </w:t>
            </w:r>
            <w:r w:rsidRPr="00536C48">
              <w:fldChar w:fldCharType="end"/>
            </w:r>
            <w:r w:rsidR="00C319A1">
              <w:fldChar w:fldCharType="begin"/>
            </w:r>
            <w:r w:rsidR="00C319A1">
              <w:instrText xml:space="preserve"> DOCPROPERTY "Doc.Date"\*CHARFORMAT </w:instrText>
            </w:r>
            <w:r w:rsidR="00C319A1">
              <w:fldChar w:fldCharType="separate"/>
            </w:r>
            <w:r w:rsidRPr="00536C48">
              <w:t>Datum</w:t>
            </w:r>
            <w:r w:rsidR="00C319A1">
              <w:fldChar w:fldCharType="end"/>
            </w:r>
          </w:p>
        </w:tc>
        <w:tc>
          <w:tcPr>
            <w:tcW w:w="283" w:type="dxa"/>
          </w:tcPr>
          <w:p w14:paraId="7A02E38B" w14:textId="77777777" w:rsidR="008804B9" w:rsidRPr="00536C48" w:rsidRDefault="008804B9" w:rsidP="00C74600">
            <w:pPr>
              <w:keepNext/>
              <w:keepLines/>
              <w:rPr>
                <w:sz w:val="16"/>
              </w:rPr>
            </w:pPr>
          </w:p>
        </w:tc>
        <w:tc>
          <w:tcPr>
            <w:tcW w:w="4393" w:type="dxa"/>
            <w:tcBorders>
              <w:top w:val="dotted" w:sz="4" w:space="0" w:color="auto"/>
            </w:tcBorders>
          </w:tcPr>
          <w:p w14:paraId="5BE053B7" w14:textId="77777777" w:rsidR="008804B9" w:rsidRPr="00536C48" w:rsidRDefault="008804B9" w:rsidP="00C74600">
            <w:pPr>
              <w:pStyle w:val="SignatureText"/>
            </w:pPr>
            <w:r w:rsidRPr="00536C48">
              <w:fldChar w:fldCharType="begin"/>
            </w:r>
            <w:r w:rsidRPr="00536C48">
              <w:instrText xml:space="preserve"> IF 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 = "" "" "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, " </w:instrText>
            </w:r>
            <w:r w:rsidRPr="00536C48">
              <w:fldChar w:fldCharType="separate"/>
            </w:r>
            <w:r w:rsidRPr="00536C48">
              <w:rPr>
                <w:noProof/>
              </w:rPr>
              <w:t xml:space="preserve">Ort, </w:t>
            </w:r>
            <w:r w:rsidRPr="00536C48">
              <w:fldChar w:fldCharType="end"/>
            </w:r>
            <w:r w:rsidR="00C319A1">
              <w:fldChar w:fldCharType="begin"/>
            </w:r>
            <w:r w:rsidR="00C319A1">
              <w:instrText xml:space="preserve"> DOCPROPERTY "Doc.Date"\*CHARFORMAT </w:instrText>
            </w:r>
            <w:r w:rsidR="00C319A1">
              <w:fldChar w:fldCharType="separate"/>
            </w:r>
            <w:r w:rsidRPr="00536C48">
              <w:t>Datum</w:t>
            </w:r>
            <w:r w:rsidR="00C319A1">
              <w:fldChar w:fldCharType="end"/>
            </w:r>
          </w:p>
        </w:tc>
      </w:tr>
    </w:tbl>
    <w:p w14:paraId="78428538" w14:textId="437B57C2" w:rsidR="008804B9" w:rsidRDefault="008804B9" w:rsidP="008804B9"/>
    <w:tbl>
      <w:tblPr>
        <w:tblStyle w:val="Tabellen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395"/>
        <w:gridCol w:w="283"/>
        <w:gridCol w:w="4393"/>
      </w:tblGrid>
      <w:tr w:rsidR="00FA1798" w:rsidRPr="00536C48" w14:paraId="3FBE244D" w14:textId="77777777" w:rsidTr="001C0015">
        <w:tc>
          <w:tcPr>
            <w:tcW w:w="9071" w:type="dxa"/>
            <w:gridSpan w:val="3"/>
          </w:tcPr>
          <w:p w14:paraId="38CA30C7" w14:textId="1D51C0E7" w:rsidR="00FA1798" w:rsidRPr="00536C48" w:rsidRDefault="00FA1798" w:rsidP="001C0015">
            <w:pPr>
              <w:keepNext/>
              <w:keepLines/>
            </w:pPr>
            <w:r w:rsidRPr="00536C48">
              <w:t>Für die</w:t>
            </w:r>
            <w:r w:rsidR="0030611D">
              <w:t xml:space="preserve"> Waldorganisation</w:t>
            </w:r>
            <w:r w:rsidRPr="00536C48">
              <w:t>:</w:t>
            </w:r>
          </w:p>
        </w:tc>
      </w:tr>
      <w:tr w:rsidR="00FA1798" w:rsidRPr="00536C48" w14:paraId="5836D3A6" w14:textId="77777777" w:rsidTr="001C0015">
        <w:tc>
          <w:tcPr>
            <w:tcW w:w="9071" w:type="dxa"/>
            <w:gridSpan w:val="3"/>
          </w:tcPr>
          <w:p w14:paraId="7C8367EC" w14:textId="77777777" w:rsidR="00FA1798" w:rsidRPr="00536C48" w:rsidRDefault="00C319A1" w:rsidP="001C0015">
            <w:pPr>
              <w:keepNext/>
              <w:keepLines/>
            </w:pPr>
            <w:r>
              <w:fldChar w:fldCharType="begin"/>
            </w:r>
            <w:r>
              <w:instrText xml:space="preserve"> MERGEFIELD Organisation </w:instrText>
            </w:r>
            <w:r>
              <w:fldChar w:fldCharType="separate"/>
            </w:r>
            <w:r w:rsidR="00FA1798" w:rsidRPr="00536C48">
              <w:rPr>
                <w:noProof/>
              </w:rPr>
              <w:t>«Organisation»</w:t>
            </w:r>
            <w:r>
              <w:rPr>
                <w:noProof/>
              </w:rPr>
              <w:fldChar w:fldCharType="end"/>
            </w:r>
          </w:p>
        </w:tc>
      </w:tr>
      <w:tr w:rsidR="00FA1798" w:rsidRPr="00536C48" w14:paraId="4A5BDFCB" w14:textId="77777777" w:rsidTr="001C0015">
        <w:tc>
          <w:tcPr>
            <w:tcW w:w="4395" w:type="dxa"/>
            <w:tcBorders>
              <w:bottom w:val="dotted" w:sz="4" w:space="0" w:color="auto"/>
            </w:tcBorders>
          </w:tcPr>
          <w:p w14:paraId="4A627E84" w14:textId="77777777" w:rsidR="00FA1798" w:rsidRPr="00536C48" w:rsidRDefault="00FA1798" w:rsidP="001C0015">
            <w:pPr>
              <w:keepNext/>
              <w:keepLines/>
            </w:pPr>
          </w:p>
          <w:p w14:paraId="3F9C676B" w14:textId="77777777" w:rsidR="00FA1798" w:rsidRPr="00536C48" w:rsidRDefault="00FA1798" w:rsidP="001C0015">
            <w:pPr>
              <w:keepNext/>
              <w:keepLines/>
              <w:tabs>
                <w:tab w:val="left" w:pos="0"/>
                <w:tab w:val="left" w:leader="underscore" w:pos="4395"/>
              </w:tabs>
            </w:pPr>
          </w:p>
          <w:p w14:paraId="0057D8D0" w14:textId="77777777" w:rsidR="00FA1798" w:rsidRPr="00536C48" w:rsidRDefault="00FA1798" w:rsidP="001C0015">
            <w:pPr>
              <w:keepNext/>
              <w:keepLines/>
              <w:tabs>
                <w:tab w:val="left" w:pos="0"/>
                <w:tab w:val="left" w:leader="underscore" w:pos="4395"/>
              </w:tabs>
            </w:pPr>
          </w:p>
        </w:tc>
        <w:tc>
          <w:tcPr>
            <w:tcW w:w="283" w:type="dxa"/>
          </w:tcPr>
          <w:p w14:paraId="4525498D" w14:textId="77777777" w:rsidR="00FA1798" w:rsidRPr="00536C48" w:rsidRDefault="00FA1798" w:rsidP="001C0015">
            <w:pPr>
              <w:keepNext/>
              <w:keepLines/>
            </w:pPr>
          </w:p>
        </w:tc>
        <w:tc>
          <w:tcPr>
            <w:tcW w:w="4393" w:type="dxa"/>
            <w:tcBorders>
              <w:bottom w:val="dotted" w:sz="4" w:space="0" w:color="auto"/>
            </w:tcBorders>
          </w:tcPr>
          <w:p w14:paraId="42838396" w14:textId="77777777" w:rsidR="00FA1798" w:rsidRPr="00536C48" w:rsidRDefault="00FA1798" w:rsidP="001C0015">
            <w:pPr>
              <w:keepNext/>
              <w:keepLines/>
            </w:pPr>
          </w:p>
        </w:tc>
      </w:tr>
      <w:tr w:rsidR="00FA1798" w:rsidRPr="00536C48" w14:paraId="616D136A" w14:textId="77777777" w:rsidTr="001C0015">
        <w:tc>
          <w:tcPr>
            <w:tcW w:w="4395" w:type="dxa"/>
            <w:tcBorders>
              <w:top w:val="dotted" w:sz="4" w:space="0" w:color="auto"/>
            </w:tcBorders>
          </w:tcPr>
          <w:p w14:paraId="41A54178" w14:textId="77777777" w:rsidR="00FA1798" w:rsidRPr="00536C48" w:rsidRDefault="00C319A1" w:rsidP="001C0015">
            <w:pPr>
              <w:keepNext/>
              <w:keepLines/>
            </w:pPr>
            <w:r>
              <w:fldChar w:fldCharType="begin"/>
            </w:r>
            <w:r>
              <w:instrText xml:space="preserve"> MERGEFIELD Vorname </w:instrText>
            </w:r>
            <w:r>
              <w:fldChar w:fldCharType="separate"/>
            </w:r>
            <w:r w:rsidR="00FA1798" w:rsidRPr="00536C48">
              <w:rPr>
                <w:noProof/>
              </w:rPr>
              <w:t>«Vorname»</w:t>
            </w:r>
            <w:r>
              <w:rPr>
                <w:noProof/>
              </w:rPr>
              <w:fldChar w:fldCharType="end"/>
            </w:r>
            <w:r w:rsidR="00FA1798" w:rsidRPr="00536C48">
              <w:t xml:space="preserve"> </w:t>
            </w:r>
            <w:r>
              <w:fldChar w:fldCharType="begin"/>
            </w:r>
            <w:r>
              <w:instrText xml:space="preserve"> MERGEFIELD Name </w:instrText>
            </w:r>
            <w:r>
              <w:fldChar w:fldCharType="separate"/>
            </w:r>
            <w:r w:rsidR="00FA1798" w:rsidRPr="00536C48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  <w:r w:rsidR="00FA1798" w:rsidRPr="00536C48">
              <w:t xml:space="preserve">, </w:t>
            </w:r>
            <w:r>
              <w:fldChar w:fldCharType="begin"/>
            </w:r>
            <w:r>
              <w:instrText xml:space="preserve"> MERGEFIELD Org_Zusatz_2 </w:instrText>
            </w:r>
            <w:r>
              <w:fldChar w:fldCharType="separate"/>
            </w:r>
            <w:r w:rsidR="00FA1798" w:rsidRPr="00536C48">
              <w:rPr>
                <w:noProof/>
              </w:rPr>
              <w:t>«Org_Zusatz_2»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</w:tcPr>
          <w:p w14:paraId="7BCD6072" w14:textId="77777777" w:rsidR="00FA1798" w:rsidRPr="00536C48" w:rsidRDefault="00FA1798" w:rsidP="001C0015">
            <w:pPr>
              <w:keepNext/>
              <w:keepLines/>
            </w:pPr>
          </w:p>
        </w:tc>
        <w:tc>
          <w:tcPr>
            <w:tcW w:w="4393" w:type="dxa"/>
            <w:tcBorders>
              <w:top w:val="dotted" w:sz="4" w:space="0" w:color="auto"/>
            </w:tcBorders>
          </w:tcPr>
          <w:p w14:paraId="10F9FD0A" w14:textId="77777777" w:rsidR="00FA1798" w:rsidRPr="00536C48" w:rsidRDefault="00FA1798" w:rsidP="001C0015">
            <w:pPr>
              <w:keepNext/>
              <w:keepLines/>
              <w:rPr>
                <w:i/>
              </w:rPr>
            </w:pPr>
            <w:r w:rsidRPr="00536C48">
              <w:rPr>
                <w:i/>
              </w:rPr>
              <w:t>Zweitunterschrift</w:t>
            </w:r>
          </w:p>
        </w:tc>
      </w:tr>
      <w:tr w:rsidR="00FA1798" w:rsidRPr="00536C48" w14:paraId="665141C3" w14:textId="77777777" w:rsidTr="001C0015">
        <w:tc>
          <w:tcPr>
            <w:tcW w:w="4395" w:type="dxa"/>
            <w:tcBorders>
              <w:bottom w:val="dotted" w:sz="4" w:space="0" w:color="auto"/>
            </w:tcBorders>
          </w:tcPr>
          <w:p w14:paraId="308EBED9" w14:textId="77777777" w:rsidR="00FA1798" w:rsidRPr="00536C48" w:rsidRDefault="00FA1798" w:rsidP="001C0015">
            <w:pPr>
              <w:keepNext/>
              <w:keepLines/>
            </w:pPr>
          </w:p>
          <w:p w14:paraId="6F3C4F8A" w14:textId="77777777" w:rsidR="00FA1798" w:rsidRPr="00536C48" w:rsidRDefault="00FA1798" w:rsidP="001C0015">
            <w:pPr>
              <w:keepNext/>
              <w:keepLines/>
            </w:pPr>
          </w:p>
          <w:p w14:paraId="77C4509F" w14:textId="77777777" w:rsidR="00FA1798" w:rsidRPr="00536C48" w:rsidRDefault="00C319A1" w:rsidP="001C0015">
            <w:pPr>
              <w:keepNext/>
              <w:keepLines/>
              <w:tabs>
                <w:tab w:val="left" w:pos="0"/>
                <w:tab w:val="left" w:leader="underscore" w:pos="4395"/>
              </w:tabs>
            </w:pPr>
            <w:r>
              <w:fldChar w:fldCharType="begin"/>
            </w:r>
            <w:r>
              <w:instrText xml:space="preserve"> MERGEFIELD Wohnsitzort </w:instrText>
            </w:r>
            <w:r>
              <w:fldChar w:fldCharType="separate"/>
            </w:r>
            <w:r w:rsidR="00FA1798" w:rsidRPr="00536C48">
              <w:rPr>
                <w:noProof/>
              </w:rPr>
              <w:t>«Wohnsitzort»</w:t>
            </w:r>
            <w:r>
              <w:rPr>
                <w:noProof/>
              </w:rPr>
              <w:fldChar w:fldCharType="end"/>
            </w:r>
            <w:r w:rsidR="00FA1798" w:rsidRPr="00536C48">
              <w:t xml:space="preserve">, </w:t>
            </w:r>
          </w:p>
        </w:tc>
        <w:tc>
          <w:tcPr>
            <w:tcW w:w="283" w:type="dxa"/>
          </w:tcPr>
          <w:p w14:paraId="4155EEC1" w14:textId="77777777" w:rsidR="00FA1798" w:rsidRPr="00536C48" w:rsidRDefault="00FA1798" w:rsidP="001C0015">
            <w:pPr>
              <w:keepNext/>
              <w:keepLines/>
            </w:pPr>
          </w:p>
        </w:tc>
        <w:tc>
          <w:tcPr>
            <w:tcW w:w="4393" w:type="dxa"/>
            <w:tcBorders>
              <w:bottom w:val="dotted" w:sz="4" w:space="0" w:color="auto"/>
            </w:tcBorders>
          </w:tcPr>
          <w:p w14:paraId="18B539DB" w14:textId="77777777" w:rsidR="00FA1798" w:rsidRPr="00536C48" w:rsidRDefault="00FA1798" w:rsidP="001C0015">
            <w:pPr>
              <w:keepNext/>
              <w:keepLines/>
            </w:pPr>
          </w:p>
          <w:p w14:paraId="7B7954EE" w14:textId="77777777" w:rsidR="00FA1798" w:rsidRPr="00536C48" w:rsidRDefault="00FA1798" w:rsidP="001C0015">
            <w:pPr>
              <w:keepNext/>
              <w:keepLines/>
            </w:pPr>
          </w:p>
          <w:p w14:paraId="78BC2E83" w14:textId="77777777" w:rsidR="00FA1798" w:rsidRPr="00536C48" w:rsidRDefault="00FA1798" w:rsidP="001C0015">
            <w:pPr>
              <w:keepNext/>
              <w:keepLines/>
            </w:pPr>
          </w:p>
        </w:tc>
      </w:tr>
      <w:tr w:rsidR="00FA1798" w:rsidRPr="00536C48" w14:paraId="3084A226" w14:textId="77777777" w:rsidTr="001C0015">
        <w:trPr>
          <w:trHeight w:val="225"/>
        </w:trPr>
        <w:tc>
          <w:tcPr>
            <w:tcW w:w="4395" w:type="dxa"/>
            <w:tcBorders>
              <w:top w:val="dotted" w:sz="4" w:space="0" w:color="auto"/>
            </w:tcBorders>
          </w:tcPr>
          <w:p w14:paraId="5654BE83" w14:textId="77777777" w:rsidR="00FA1798" w:rsidRPr="00536C48" w:rsidRDefault="00FA1798" w:rsidP="001C0015">
            <w:pPr>
              <w:pStyle w:val="SignatureText"/>
            </w:pPr>
            <w:r w:rsidRPr="00536C48">
              <w:fldChar w:fldCharType="begin"/>
            </w:r>
            <w:r w:rsidRPr="00536C48">
              <w:instrText xml:space="preserve"> IF 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 = "" "" "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, " </w:instrText>
            </w:r>
            <w:r w:rsidRPr="00536C48">
              <w:fldChar w:fldCharType="separate"/>
            </w:r>
            <w:r w:rsidRPr="00536C48">
              <w:rPr>
                <w:noProof/>
              </w:rPr>
              <w:t xml:space="preserve">Ort, </w:t>
            </w:r>
            <w:r w:rsidRPr="00536C48">
              <w:fldChar w:fldCharType="end"/>
            </w:r>
            <w:r w:rsidR="00C319A1">
              <w:fldChar w:fldCharType="begin"/>
            </w:r>
            <w:r w:rsidR="00C319A1">
              <w:instrText xml:space="preserve"> DOCPROPERTY "Doc.Date"\*CHARFORMAT </w:instrText>
            </w:r>
            <w:r w:rsidR="00C319A1">
              <w:fldChar w:fldCharType="separate"/>
            </w:r>
            <w:r w:rsidRPr="00536C48">
              <w:t>Datum</w:t>
            </w:r>
            <w:r w:rsidR="00C319A1">
              <w:fldChar w:fldCharType="end"/>
            </w:r>
          </w:p>
        </w:tc>
        <w:tc>
          <w:tcPr>
            <w:tcW w:w="283" w:type="dxa"/>
          </w:tcPr>
          <w:p w14:paraId="0C1D9E48" w14:textId="77777777" w:rsidR="00FA1798" w:rsidRPr="00536C48" w:rsidRDefault="00FA1798" w:rsidP="001C0015">
            <w:pPr>
              <w:keepNext/>
              <w:keepLines/>
              <w:rPr>
                <w:sz w:val="16"/>
              </w:rPr>
            </w:pPr>
          </w:p>
        </w:tc>
        <w:tc>
          <w:tcPr>
            <w:tcW w:w="4393" w:type="dxa"/>
            <w:tcBorders>
              <w:top w:val="dotted" w:sz="4" w:space="0" w:color="auto"/>
            </w:tcBorders>
          </w:tcPr>
          <w:p w14:paraId="674DD8D7" w14:textId="77777777" w:rsidR="00FA1798" w:rsidRPr="00536C48" w:rsidRDefault="00FA1798" w:rsidP="001C0015">
            <w:pPr>
              <w:pStyle w:val="SignatureText"/>
            </w:pPr>
            <w:r w:rsidRPr="00536C48">
              <w:fldChar w:fldCharType="begin"/>
            </w:r>
            <w:r w:rsidRPr="00536C48">
              <w:instrText xml:space="preserve"> IF 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 = "" "" "</w:instrText>
            </w:r>
            <w:r w:rsidR="00C319A1">
              <w:fldChar w:fldCharType="begin"/>
            </w:r>
            <w:r w:rsidR="00C319A1">
              <w:instrText xml:space="preserve"> DOCPROPERTY "Doc.City"\*CHARFORMAT </w:instrText>
            </w:r>
            <w:r w:rsidR="00C319A1">
              <w:fldChar w:fldCharType="separate"/>
            </w:r>
            <w:r w:rsidRPr="00536C48">
              <w:instrText>Ort</w:instrText>
            </w:r>
            <w:r w:rsidR="00C319A1">
              <w:fldChar w:fldCharType="end"/>
            </w:r>
            <w:r w:rsidRPr="00536C48">
              <w:instrText xml:space="preserve">, " </w:instrText>
            </w:r>
            <w:r w:rsidRPr="00536C48">
              <w:fldChar w:fldCharType="separate"/>
            </w:r>
            <w:r w:rsidRPr="00536C48">
              <w:rPr>
                <w:noProof/>
              </w:rPr>
              <w:t xml:space="preserve">Ort, </w:t>
            </w:r>
            <w:r w:rsidRPr="00536C48">
              <w:fldChar w:fldCharType="end"/>
            </w:r>
            <w:r w:rsidR="00C319A1">
              <w:fldChar w:fldCharType="begin"/>
            </w:r>
            <w:r w:rsidR="00C319A1">
              <w:instrText xml:space="preserve"> DOCPROPERTY "Doc.Date"\*CHARFORMAT </w:instrText>
            </w:r>
            <w:r w:rsidR="00C319A1">
              <w:fldChar w:fldCharType="separate"/>
            </w:r>
            <w:r w:rsidRPr="00536C48">
              <w:t>Datum</w:t>
            </w:r>
            <w:r w:rsidR="00C319A1">
              <w:fldChar w:fldCharType="end"/>
            </w:r>
          </w:p>
        </w:tc>
      </w:tr>
    </w:tbl>
    <w:p w14:paraId="6DE27B40" w14:textId="1C51C26E" w:rsidR="00FA1798" w:rsidRDefault="00FA1798" w:rsidP="008804B9"/>
    <w:p w14:paraId="0F3796C7" w14:textId="1B19E843" w:rsidR="0019633D" w:rsidRDefault="0019633D" w:rsidP="0019633D">
      <w:pPr>
        <w:pStyle w:val="berschrift4oNr"/>
      </w:pPr>
      <w:r>
        <w:t>Ausfertigung</w:t>
      </w:r>
    </w:p>
    <w:p w14:paraId="64FDD847" w14:textId="77777777" w:rsidR="0019633D" w:rsidRDefault="0050360F" w:rsidP="0019633D">
      <w:pPr>
        <w:pStyle w:val="ListWithSymbols"/>
      </w:pPr>
      <w:r w:rsidRPr="00AF4DC7">
        <w:t xml:space="preserve">je ein Exemplar für die </w:t>
      </w:r>
      <w:r w:rsidR="0019633D">
        <w:t>Parteien</w:t>
      </w:r>
    </w:p>
    <w:p w14:paraId="39C36CA8" w14:textId="697C6A10" w:rsidR="0050360F" w:rsidRPr="0050360F" w:rsidRDefault="0019633D" w:rsidP="0019633D">
      <w:pPr>
        <w:pStyle w:val="ListWithSymbols"/>
      </w:pPr>
      <w:r>
        <w:t>Kopie an Dienststelle Landwirtschaft und Wald</w:t>
      </w:r>
    </w:p>
    <w:p w14:paraId="2AFDB2DA" w14:textId="4F8C6B98" w:rsidR="008804B9" w:rsidRDefault="008804B9" w:rsidP="008804B9"/>
    <w:p w14:paraId="59089184" w14:textId="468A6C18" w:rsidR="0030611D" w:rsidRDefault="0030611D" w:rsidP="008804B9"/>
    <w:p w14:paraId="47619DB3" w14:textId="014CC572" w:rsidR="0030611D" w:rsidRDefault="0030611D" w:rsidP="008804B9"/>
    <w:p w14:paraId="793F6174" w14:textId="77777777" w:rsidR="0030611D" w:rsidRDefault="0030611D" w:rsidP="008804B9"/>
    <w:p w14:paraId="5257C410" w14:textId="4D9E3863" w:rsidR="003539C6" w:rsidRDefault="003539C6" w:rsidP="003539C6">
      <w:pPr>
        <w:pStyle w:val="berschrift4oNr"/>
      </w:pPr>
      <w:r>
        <w:t>Beilagen</w:t>
      </w:r>
    </w:p>
    <w:p w14:paraId="49E60C4D" w14:textId="33BD362C" w:rsidR="003539C6" w:rsidRDefault="003539C6" w:rsidP="003539C6">
      <w:pPr>
        <w:pStyle w:val="ListWithSymbols"/>
      </w:pPr>
      <w:r>
        <w:t>Karte</w:t>
      </w:r>
      <w:r w:rsidR="00120B72">
        <w:t xml:space="preserve"> der Infrastrukt</w:t>
      </w:r>
      <w:bookmarkStart w:id="2" w:name="_GoBack"/>
      <w:bookmarkEnd w:id="2"/>
      <w:r w:rsidR="0030611D">
        <w:t>uranlagen</w:t>
      </w:r>
    </w:p>
    <w:sectPr w:rsidR="003539C6" w:rsidSect="00F45C2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FCFB" w14:textId="77777777" w:rsidR="00C319A1" w:rsidRDefault="00C319A1">
      <w:r>
        <w:separator/>
      </w:r>
    </w:p>
  </w:endnote>
  <w:endnote w:type="continuationSeparator" w:id="0">
    <w:p w14:paraId="0B111C9F" w14:textId="77777777" w:rsidR="00C319A1" w:rsidRDefault="00C3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7907" w14:textId="77777777" w:rsidR="00ED6346" w:rsidRPr="00F45C2F" w:rsidRDefault="00C319A1" w:rsidP="00ED6346">
    <w:pPr>
      <w:pStyle w:val="Fusszeile"/>
    </w:pPr>
    <w:sdt>
      <w:sdtPr>
        <w:rPr>
          <w:rStyle w:val="Hervorhebung"/>
        </w:rPr>
        <w:tag w:val="FooterBold"/>
        <w:id w:val="1611776903"/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9F2B04" w:rsidRPr="00F45C2F">
          <w:rPr>
            <w:rStyle w:val="Hervorhebung"/>
          </w:rPr>
          <w:t>‍</w:t>
        </w:r>
      </w:sdtContent>
    </w:sdt>
    <w:r w:rsidR="009F2B04" w:rsidRPr="00F45C2F">
      <w:t>‍</w:t>
    </w:r>
    <w:sdt>
      <w:sdtPr>
        <w:tag w:val="FooterNormal"/>
        <w:id w:val="906580455"/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9F2B04" w:rsidRPr="00F45C2F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248D9" w14:paraId="4FA4F236" w14:textId="77777777" w:rsidTr="00C4453D">
      <w:tc>
        <w:tcPr>
          <w:tcW w:w="9128" w:type="dxa"/>
          <w:gridSpan w:val="2"/>
          <w:vAlign w:val="center"/>
        </w:tcPr>
        <w:p w14:paraId="7F3FDA41" w14:textId="77777777" w:rsidR="00147858" w:rsidRPr="00F45C2F" w:rsidRDefault="00C319A1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6248D9" w14:paraId="0CD4A311" w14:textId="77777777" w:rsidTr="005D0B28">
      <w:tc>
        <w:tcPr>
          <w:tcW w:w="6177" w:type="dxa"/>
          <w:vAlign w:val="center"/>
        </w:tcPr>
        <w:p w14:paraId="05ECF28A" w14:textId="78A5EEA8" w:rsidR="003D3E87" w:rsidRPr="00F45C2F" w:rsidRDefault="00C319A1" w:rsidP="00C22A5F">
          <w:pPr>
            <w:pStyle w:val="Fusszeile"/>
          </w:pPr>
        </w:p>
      </w:tc>
      <w:tc>
        <w:tcPr>
          <w:tcW w:w="2951" w:type="dxa"/>
        </w:tcPr>
        <w:p w14:paraId="6E214157" w14:textId="17AFF807" w:rsidR="003D3E87" w:rsidRPr="00F45C2F" w:rsidRDefault="009F2B04" w:rsidP="00C22A5F">
          <w:pPr>
            <w:pStyle w:val="Fusszeile-Seite"/>
            <w:rPr>
              <w:lang w:eastAsia="de-DE"/>
            </w:rPr>
          </w:pP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IF 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NUMPAGES </w:instrText>
          </w:r>
          <w:r w:rsidRPr="00F45C2F">
            <w:rPr>
              <w:lang w:eastAsia="de-DE"/>
            </w:rPr>
            <w:fldChar w:fldCharType="separate"/>
          </w:r>
          <w:r w:rsidR="00120B72">
            <w:rPr>
              <w:noProof/>
              <w:lang w:eastAsia="de-DE"/>
            </w:rPr>
            <w:instrText>3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 &gt; "1" "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IF 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DOCPROPERTY "Doc.Page"\*CHARFORMAT </w:instrText>
          </w:r>
          <w:r w:rsidRPr="00F45C2F">
            <w:rPr>
              <w:lang w:eastAsia="de-DE"/>
            </w:rPr>
            <w:fldChar w:fldCharType="separate"/>
          </w:r>
          <w:r w:rsidR="008236E1">
            <w:rPr>
              <w:lang w:eastAsia="de-DE"/>
            </w:rPr>
            <w:instrText>Seite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 = "" "Seite" "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IF 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DOCPROPERTY "Doc.Page"\*CHARFORMAT </w:instrText>
          </w:r>
          <w:r w:rsidRPr="00F45C2F">
            <w:rPr>
              <w:lang w:eastAsia="de-DE"/>
            </w:rPr>
            <w:fldChar w:fldCharType="separate"/>
          </w:r>
          <w:r w:rsidR="008236E1">
            <w:rPr>
              <w:lang w:eastAsia="de-DE"/>
            </w:rPr>
            <w:instrText>Seite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 = "Doc.Page" "Seite" "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DOCPROPERTY "Doc.Page"\*CHARFORMAT </w:instrText>
          </w:r>
          <w:r w:rsidRPr="00F45C2F">
            <w:rPr>
              <w:lang w:eastAsia="de-DE"/>
            </w:rPr>
            <w:fldChar w:fldCharType="separate"/>
          </w:r>
          <w:r w:rsidR="008236E1">
            <w:rPr>
              <w:lang w:eastAsia="de-DE"/>
            </w:rPr>
            <w:instrText>Seite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" </w:instrText>
          </w:r>
          <w:r w:rsidRPr="00F45C2F">
            <w:rPr>
              <w:lang w:eastAsia="de-DE"/>
            </w:rPr>
            <w:fldChar w:fldCharType="separate"/>
          </w:r>
          <w:r w:rsidR="008236E1">
            <w:rPr>
              <w:noProof/>
              <w:lang w:eastAsia="de-DE"/>
            </w:rPr>
            <w:instrText>Seite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" </w:instrText>
          </w:r>
          <w:r w:rsidRPr="00F45C2F">
            <w:rPr>
              <w:lang w:eastAsia="de-DE"/>
            </w:rPr>
            <w:fldChar w:fldCharType="separate"/>
          </w:r>
          <w:r w:rsidR="00120B72">
            <w:rPr>
              <w:noProof/>
              <w:lang w:eastAsia="de-DE"/>
            </w:rPr>
            <w:instrText>Seite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 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PAGE </w:instrText>
          </w:r>
          <w:r w:rsidRPr="00F45C2F">
            <w:rPr>
              <w:lang w:eastAsia="de-DE"/>
            </w:rPr>
            <w:fldChar w:fldCharType="separate"/>
          </w:r>
          <w:r w:rsidR="00120B72">
            <w:rPr>
              <w:noProof/>
              <w:lang w:eastAsia="de-DE"/>
            </w:rPr>
            <w:instrText>1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 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IF 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DOCPROPERTY "Doc.of"\*CHARFORMAT </w:instrText>
          </w:r>
          <w:r w:rsidRPr="00F45C2F">
            <w:rPr>
              <w:lang w:eastAsia="de-DE"/>
            </w:rPr>
            <w:fldChar w:fldCharType="separate"/>
          </w:r>
          <w:r w:rsidR="008236E1">
            <w:rPr>
              <w:lang w:eastAsia="de-DE"/>
            </w:rPr>
            <w:instrText>von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 = "" "von" "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IF 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DOCPROPERTY "Doc.of"\*CHARFORMAT </w:instrText>
          </w:r>
          <w:r w:rsidRPr="00F45C2F">
            <w:rPr>
              <w:lang w:eastAsia="de-DE"/>
            </w:rPr>
            <w:fldChar w:fldCharType="separate"/>
          </w:r>
          <w:r w:rsidR="008236E1">
            <w:rPr>
              <w:lang w:eastAsia="de-DE"/>
            </w:rPr>
            <w:instrText>von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 = "Doc.of" "von" "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DOCPROPERTY "Doc.of"\*CHARFORMAT </w:instrText>
          </w:r>
          <w:r w:rsidRPr="00F45C2F">
            <w:rPr>
              <w:lang w:eastAsia="de-DE"/>
            </w:rPr>
            <w:fldChar w:fldCharType="separate"/>
          </w:r>
          <w:r w:rsidR="008236E1">
            <w:rPr>
              <w:lang w:eastAsia="de-DE"/>
            </w:rPr>
            <w:instrText>von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" </w:instrText>
          </w:r>
          <w:r w:rsidRPr="00F45C2F">
            <w:rPr>
              <w:lang w:eastAsia="de-DE"/>
            </w:rPr>
            <w:fldChar w:fldCharType="separate"/>
          </w:r>
          <w:r w:rsidR="00120B72">
            <w:rPr>
              <w:noProof/>
              <w:lang w:eastAsia="de-DE"/>
            </w:rPr>
            <w:instrText>von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" </w:instrText>
          </w:r>
          <w:r w:rsidRPr="00F45C2F">
            <w:rPr>
              <w:lang w:eastAsia="de-DE"/>
            </w:rPr>
            <w:fldChar w:fldCharType="separate"/>
          </w:r>
          <w:r w:rsidR="00120B72">
            <w:rPr>
              <w:noProof/>
              <w:lang w:eastAsia="de-DE"/>
            </w:rPr>
            <w:instrText>von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 xml:space="preserve"> </w:instrText>
          </w:r>
          <w:r w:rsidRPr="00F45C2F">
            <w:rPr>
              <w:lang w:eastAsia="de-DE"/>
            </w:rPr>
            <w:fldChar w:fldCharType="begin"/>
          </w:r>
          <w:r w:rsidRPr="00F45C2F">
            <w:rPr>
              <w:lang w:eastAsia="de-DE"/>
            </w:rPr>
            <w:instrText xml:space="preserve"> NUMPAGES </w:instrText>
          </w:r>
          <w:r w:rsidRPr="00F45C2F">
            <w:rPr>
              <w:lang w:eastAsia="de-DE"/>
            </w:rPr>
            <w:fldChar w:fldCharType="separate"/>
          </w:r>
          <w:r w:rsidR="00120B72">
            <w:rPr>
              <w:noProof/>
              <w:lang w:eastAsia="de-DE"/>
            </w:rPr>
            <w:instrText>3</w:instrText>
          </w:r>
          <w:r w:rsidRPr="00F45C2F">
            <w:rPr>
              <w:lang w:eastAsia="de-DE"/>
            </w:rPr>
            <w:fldChar w:fldCharType="end"/>
          </w:r>
          <w:r w:rsidRPr="00F45C2F">
            <w:rPr>
              <w:lang w:eastAsia="de-DE"/>
            </w:rPr>
            <w:instrText>"" "</w:instrText>
          </w:r>
          <w:r w:rsidRPr="00F45C2F">
            <w:rPr>
              <w:lang w:eastAsia="de-DE"/>
            </w:rPr>
            <w:fldChar w:fldCharType="separate"/>
          </w:r>
          <w:r w:rsidR="00120B72">
            <w:rPr>
              <w:noProof/>
              <w:lang w:eastAsia="de-DE"/>
            </w:rPr>
            <w:t>Seite</w:t>
          </w:r>
          <w:r w:rsidR="00120B72" w:rsidRPr="00F45C2F">
            <w:rPr>
              <w:noProof/>
              <w:lang w:eastAsia="de-DE"/>
            </w:rPr>
            <w:t xml:space="preserve"> </w:t>
          </w:r>
          <w:r w:rsidR="00120B72">
            <w:rPr>
              <w:noProof/>
              <w:lang w:eastAsia="de-DE"/>
            </w:rPr>
            <w:t>1</w:t>
          </w:r>
          <w:r w:rsidR="00120B72" w:rsidRPr="00F45C2F">
            <w:rPr>
              <w:noProof/>
              <w:lang w:eastAsia="de-DE"/>
            </w:rPr>
            <w:t xml:space="preserve"> </w:t>
          </w:r>
          <w:r w:rsidR="00120B72">
            <w:rPr>
              <w:noProof/>
              <w:lang w:eastAsia="de-DE"/>
            </w:rPr>
            <w:t>von</w:t>
          </w:r>
          <w:r w:rsidR="00120B72" w:rsidRPr="00F45C2F">
            <w:rPr>
              <w:noProof/>
              <w:lang w:eastAsia="de-DE"/>
            </w:rPr>
            <w:t xml:space="preserve"> </w:t>
          </w:r>
          <w:r w:rsidR="00120B72">
            <w:rPr>
              <w:noProof/>
              <w:lang w:eastAsia="de-DE"/>
            </w:rPr>
            <w:t>3</w:t>
          </w:r>
          <w:r w:rsidRPr="00F45C2F">
            <w:rPr>
              <w:lang w:eastAsia="de-DE"/>
            </w:rPr>
            <w:fldChar w:fldCharType="end"/>
          </w:r>
        </w:p>
      </w:tc>
    </w:tr>
    <w:tr w:rsidR="006248D9" w14:paraId="32A1F566" w14:textId="77777777" w:rsidTr="005D0B28">
      <w:tc>
        <w:tcPr>
          <w:tcW w:w="6177" w:type="dxa"/>
          <w:vAlign w:val="center"/>
        </w:tcPr>
        <w:p w14:paraId="54806B69" w14:textId="77777777" w:rsidR="003D3E87" w:rsidRPr="00F45C2F" w:rsidRDefault="00C319A1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14:paraId="5DA589BD" w14:textId="77777777" w:rsidR="003D3E87" w:rsidRPr="00F45C2F" w:rsidRDefault="00C319A1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14:paraId="0A500673" w14:textId="77777777" w:rsidR="003D3E87" w:rsidRPr="00F45C2F" w:rsidRDefault="00C319A1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1FA5" w14:textId="77777777" w:rsidR="003D3E87" w:rsidRDefault="00C319A1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248D9" w14:paraId="52065369" w14:textId="77777777" w:rsidTr="005D0B28">
      <w:tc>
        <w:tcPr>
          <w:tcW w:w="6177" w:type="dxa"/>
          <w:vAlign w:val="center"/>
        </w:tcPr>
        <w:p w14:paraId="2992A5C7" w14:textId="01108B14" w:rsidR="003D3E87" w:rsidRPr="007970F5" w:rsidRDefault="00C319A1" w:rsidP="00C22A5F">
          <w:pPr>
            <w:pStyle w:val="Fusszeile"/>
            <w:rPr>
              <w:lang w:val="en-US"/>
            </w:rPr>
          </w:pPr>
        </w:p>
      </w:tc>
      <w:tc>
        <w:tcPr>
          <w:tcW w:w="2951" w:type="dxa"/>
        </w:tcPr>
        <w:p w14:paraId="79EE9CE7" w14:textId="49AF85D2" w:rsidR="003D3E87" w:rsidRPr="00F82120" w:rsidRDefault="009F2B04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8236E1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120B72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8236E1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120B72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6248D9" w14:paraId="6CFF293D" w14:textId="77777777" w:rsidTr="005D0B28">
      <w:tc>
        <w:tcPr>
          <w:tcW w:w="6177" w:type="dxa"/>
          <w:vAlign w:val="center"/>
        </w:tcPr>
        <w:p w14:paraId="57BAC8F9" w14:textId="77777777" w:rsidR="003D3E87" w:rsidRPr="00B97F1C" w:rsidRDefault="00C319A1" w:rsidP="009500C4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14:paraId="33BCCC87" w14:textId="77777777" w:rsidR="003D3E87" w:rsidRPr="009500C4" w:rsidRDefault="00C319A1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14:paraId="13DDECF8" w14:textId="77777777" w:rsidR="003D3E87" w:rsidRDefault="00C319A1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DE90" w14:textId="6FC4B180" w:rsidR="003D3E87" w:rsidRPr="008236E1" w:rsidRDefault="009F2B04">
    <w:r>
      <w:fldChar w:fldCharType="begin"/>
    </w:r>
    <w:r w:rsidRPr="008236E1">
      <w:instrText xml:space="preserve"> if </w:instrText>
    </w:r>
    <w:r>
      <w:fldChar w:fldCharType="begin"/>
    </w:r>
    <w:r w:rsidRPr="008236E1">
      <w:instrText xml:space="preserve"> DOCPROPERTY "Outputprofile.Internal.Draft"\*CHARFORMAT \&lt;OawJumpToField value=0/&gt;</w:instrText>
    </w:r>
    <w:r>
      <w:fldChar w:fldCharType="separate"/>
    </w:r>
    <w:r w:rsidR="008236E1">
      <w:rPr>
        <w:b/>
        <w:bCs/>
        <w:lang w:val="de-DE"/>
      </w:rPr>
      <w:instrText>Fehler! Unbekannter Name für Dokument-Eigenschaft.</w:instrText>
    </w:r>
    <w:r>
      <w:fldChar w:fldCharType="end"/>
    </w:r>
    <w:r w:rsidRPr="008236E1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120B72">
      <w:rPr>
        <w:noProof/>
      </w:rPr>
      <w:instrText>30.06.2022, 08:28:12</w:instrText>
    </w:r>
    <w:r>
      <w:fldChar w:fldCharType="end"/>
    </w:r>
    <w:r w:rsidRPr="008236E1">
      <w:instrText xml:space="preserve">, </w:instrText>
    </w:r>
    <w:r>
      <w:fldChar w:fldCharType="begin"/>
    </w:r>
    <w:r w:rsidRPr="008236E1">
      <w:instrText xml:space="preserve"> FILENAME  \p  \* MERGEFORMAT </w:instrText>
    </w:r>
    <w:r>
      <w:fldChar w:fldCharType="separate"/>
    </w:r>
    <w:r w:rsidR="008236E1">
      <w:rPr>
        <w:noProof/>
      </w:rPr>
      <w:instrText>C:\Users\MFehr\Desktop\Temp\Vorlage VE Sicherheitsholzerei_Einzel.docx</w:instrText>
    </w:r>
    <w:r>
      <w:fldChar w:fldCharType="end"/>
    </w:r>
    <w:r w:rsidRPr="008236E1">
      <w:instrText>" \&lt;OawJumpToField value=0/&gt;</w:instrText>
    </w:r>
    <w:r>
      <w:fldChar w:fldCharType="separate"/>
    </w:r>
    <w:r w:rsidR="00120B72">
      <w:rPr>
        <w:noProof/>
      </w:rPr>
      <w:t>30.06.2022, 08:28:12</w:t>
    </w:r>
    <w:r w:rsidR="00120B72" w:rsidRPr="008236E1">
      <w:rPr>
        <w:noProof/>
      </w:rPr>
      <w:t xml:space="preserve">, </w:t>
    </w:r>
    <w:r w:rsidR="00120B72">
      <w:rPr>
        <w:noProof/>
      </w:rPr>
      <w:t>C:\Users\MFehr\Desktop\Temp\Vorlage VE Sicherheitsholzerei_Einzel.docx</w:t>
    </w:r>
    <w:r>
      <w:fldChar w:fldCharType="end"/>
    </w:r>
    <w:r>
      <w:fldChar w:fldCharType="begin"/>
    </w:r>
    <w:r w:rsidRPr="008236E1">
      <w:instrText xml:space="preserve"> if </w:instrText>
    </w:r>
    <w:r>
      <w:fldChar w:fldCharType="begin"/>
    </w:r>
    <w:r w:rsidRPr="008236E1">
      <w:instrText xml:space="preserve"> DOCPROPERTY "Outputprofile.Internal.Original"\*CHARFORMAT \&lt;OawJumpToField value=0/&gt;</w:instrText>
    </w:r>
    <w:r>
      <w:fldChar w:fldCharType="separate"/>
    </w:r>
    <w:r w:rsidR="008236E1">
      <w:rPr>
        <w:b/>
        <w:bCs/>
        <w:lang w:val="de-DE"/>
      </w:rPr>
      <w:instrText>Fehler! Unbekannter Name für Dokument-Eigenschaft.</w:instrText>
    </w:r>
    <w:r>
      <w:fldChar w:fldCharType="end"/>
    </w:r>
    <w:r w:rsidRPr="008236E1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120B72">
      <w:rPr>
        <w:noProof/>
      </w:rPr>
      <w:instrText>30.06.2022</w:instrText>
    </w:r>
    <w:r>
      <w:fldChar w:fldCharType="end"/>
    </w:r>
    <w:r w:rsidRPr="008236E1">
      <w:instrText xml:space="preserve">, </w:instrText>
    </w:r>
    <w:r>
      <w:fldChar w:fldCharType="begin"/>
    </w:r>
    <w:r w:rsidRPr="008236E1">
      <w:instrText xml:space="preserve"> FILENAME  \p  \* MERGEFORMAT </w:instrText>
    </w:r>
    <w:r>
      <w:fldChar w:fldCharType="separate"/>
    </w:r>
    <w:r w:rsidR="008236E1">
      <w:rPr>
        <w:noProof/>
      </w:rPr>
      <w:instrText>C:\Users\MFehr\Desktop\Temp\Vorlage VE Sicherheitsholzerei_Einzel.docx</w:instrText>
    </w:r>
    <w:r>
      <w:fldChar w:fldCharType="end"/>
    </w:r>
    <w:r w:rsidRPr="008236E1">
      <w:instrText>" \&lt;OawJumpToField value=0/&gt;</w:instrText>
    </w:r>
    <w:r>
      <w:fldChar w:fldCharType="separate"/>
    </w:r>
    <w:r w:rsidR="00120B72">
      <w:rPr>
        <w:noProof/>
      </w:rPr>
      <w:t>30.06.2022</w:t>
    </w:r>
    <w:r w:rsidR="00120B72" w:rsidRPr="008236E1">
      <w:rPr>
        <w:noProof/>
      </w:rPr>
      <w:t xml:space="preserve">, </w:t>
    </w:r>
    <w:r w:rsidR="00120B72">
      <w:rPr>
        <w:noProof/>
      </w:rPr>
      <w:t>C:\Users\MFehr\Desktop\Temp\Vorlage VE Sicherheitsholzerei_Einzel.docx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05E9B" w14:textId="77777777" w:rsidR="00C319A1" w:rsidRDefault="00C319A1">
      <w:r>
        <w:separator/>
      </w:r>
    </w:p>
  </w:footnote>
  <w:footnote w:type="continuationSeparator" w:id="0">
    <w:p w14:paraId="1440717A" w14:textId="77777777" w:rsidR="00C319A1" w:rsidRDefault="00C3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DD48" w14:textId="3ADD19DF" w:rsidR="003D3E87" w:rsidRPr="00F45C2F" w:rsidRDefault="009F2B04" w:rsidP="00F45C2F">
    <w:r w:rsidRPr="00F45C2F">
      <w:t> </w:t>
    </w:r>
  </w:p>
  <w:p w14:paraId="06ADEF19" w14:textId="16D887C1" w:rsidR="003D3E87" w:rsidRPr="00F45C2F" w:rsidRDefault="009F2B04" w:rsidP="003D3E87">
    <w:r w:rsidRPr="00F45C2F">
      <w:rPr>
        <w:noProof/>
      </w:rPr>
      <w:drawing>
        <wp:anchor distT="0" distB="0" distL="114300" distR="114300" simplePos="0" relativeHeight="251658240" behindDoc="1" locked="1" layoutInCell="1" hidden="1" allowOverlap="1" wp14:anchorId="4D6F5AE4" wp14:editId="43FECE58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C2F">
      <w:t> </w:t>
    </w:r>
    <w:r w:rsidR="0067546D" w:rsidRPr="0067546D">
      <w:rPr>
        <w:color w:val="FF0000"/>
        <w:sz w:val="72"/>
      </w:rPr>
      <w:t>Vorlage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3DA6" w14:textId="77777777" w:rsidR="003D3E87" w:rsidRPr="0051144A" w:rsidRDefault="00C319A1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CB54" w14:textId="77777777" w:rsidR="003D3E87" w:rsidRDefault="00C319A1">
    <w:pPr>
      <w:spacing w:line="20" w:lineRule="exact"/>
      <w:rPr>
        <w:sz w:val="2"/>
        <w:szCs w:val="2"/>
      </w:rPr>
    </w:pPr>
  </w:p>
  <w:p w14:paraId="62805591" w14:textId="77777777" w:rsidR="003D3E87" w:rsidRPr="00473DA5" w:rsidRDefault="009F2B04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DE7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A0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04A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B6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A0F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C9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23E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83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E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583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935A75DC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F4C4B90A" w:tentative="1">
      <w:start w:val="1"/>
      <w:numFmt w:val="lowerLetter"/>
      <w:lvlText w:val="%2."/>
      <w:lvlJc w:val="left"/>
      <w:pPr>
        <w:ind w:left="1440" w:hanging="360"/>
      </w:pPr>
    </w:lvl>
    <w:lvl w:ilvl="2" w:tplc="43465EC2" w:tentative="1">
      <w:start w:val="1"/>
      <w:numFmt w:val="lowerRoman"/>
      <w:lvlText w:val="%3."/>
      <w:lvlJc w:val="right"/>
      <w:pPr>
        <w:ind w:left="2160" w:hanging="180"/>
      </w:pPr>
    </w:lvl>
    <w:lvl w:ilvl="3" w:tplc="BC4C5B64" w:tentative="1">
      <w:start w:val="1"/>
      <w:numFmt w:val="decimal"/>
      <w:lvlText w:val="%4."/>
      <w:lvlJc w:val="left"/>
      <w:pPr>
        <w:ind w:left="2880" w:hanging="360"/>
      </w:pPr>
    </w:lvl>
    <w:lvl w:ilvl="4" w:tplc="68E0B0B2" w:tentative="1">
      <w:start w:val="1"/>
      <w:numFmt w:val="lowerLetter"/>
      <w:lvlText w:val="%5."/>
      <w:lvlJc w:val="left"/>
      <w:pPr>
        <w:ind w:left="3600" w:hanging="360"/>
      </w:pPr>
    </w:lvl>
    <w:lvl w:ilvl="5" w:tplc="114E320A" w:tentative="1">
      <w:start w:val="1"/>
      <w:numFmt w:val="lowerRoman"/>
      <w:lvlText w:val="%6."/>
      <w:lvlJc w:val="right"/>
      <w:pPr>
        <w:ind w:left="4320" w:hanging="180"/>
      </w:pPr>
    </w:lvl>
    <w:lvl w:ilvl="6" w:tplc="0C602F46" w:tentative="1">
      <w:start w:val="1"/>
      <w:numFmt w:val="decimal"/>
      <w:lvlText w:val="%7."/>
      <w:lvlJc w:val="left"/>
      <w:pPr>
        <w:ind w:left="5040" w:hanging="360"/>
      </w:pPr>
    </w:lvl>
    <w:lvl w:ilvl="7" w:tplc="108043B4" w:tentative="1">
      <w:start w:val="1"/>
      <w:numFmt w:val="lowerLetter"/>
      <w:lvlText w:val="%8."/>
      <w:lvlJc w:val="left"/>
      <w:pPr>
        <w:ind w:left="5760" w:hanging="360"/>
      </w:pPr>
    </w:lvl>
    <w:lvl w:ilvl="8" w:tplc="9D764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BCC0B70E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231EB292" w:tentative="1">
      <w:start w:val="1"/>
      <w:numFmt w:val="lowerLetter"/>
      <w:lvlText w:val="%2."/>
      <w:lvlJc w:val="left"/>
      <w:pPr>
        <w:ind w:left="1440" w:hanging="360"/>
      </w:pPr>
    </w:lvl>
    <w:lvl w:ilvl="2" w:tplc="229E5A9A" w:tentative="1">
      <w:start w:val="1"/>
      <w:numFmt w:val="lowerRoman"/>
      <w:lvlText w:val="%3."/>
      <w:lvlJc w:val="right"/>
      <w:pPr>
        <w:ind w:left="2160" w:hanging="180"/>
      </w:pPr>
    </w:lvl>
    <w:lvl w:ilvl="3" w:tplc="32DED84E" w:tentative="1">
      <w:start w:val="1"/>
      <w:numFmt w:val="decimal"/>
      <w:lvlText w:val="%4."/>
      <w:lvlJc w:val="left"/>
      <w:pPr>
        <w:ind w:left="2880" w:hanging="360"/>
      </w:pPr>
    </w:lvl>
    <w:lvl w:ilvl="4" w:tplc="A30234BE" w:tentative="1">
      <w:start w:val="1"/>
      <w:numFmt w:val="lowerLetter"/>
      <w:lvlText w:val="%5."/>
      <w:lvlJc w:val="left"/>
      <w:pPr>
        <w:ind w:left="3600" w:hanging="360"/>
      </w:pPr>
    </w:lvl>
    <w:lvl w:ilvl="5" w:tplc="A928E8DE" w:tentative="1">
      <w:start w:val="1"/>
      <w:numFmt w:val="lowerRoman"/>
      <w:lvlText w:val="%6."/>
      <w:lvlJc w:val="right"/>
      <w:pPr>
        <w:ind w:left="4320" w:hanging="180"/>
      </w:pPr>
    </w:lvl>
    <w:lvl w:ilvl="6" w:tplc="1ADE0688" w:tentative="1">
      <w:start w:val="1"/>
      <w:numFmt w:val="decimal"/>
      <w:lvlText w:val="%7."/>
      <w:lvlJc w:val="left"/>
      <w:pPr>
        <w:ind w:left="5040" w:hanging="360"/>
      </w:pPr>
    </w:lvl>
    <w:lvl w:ilvl="7" w:tplc="0B10D57E" w:tentative="1">
      <w:start w:val="1"/>
      <w:numFmt w:val="lowerLetter"/>
      <w:lvlText w:val="%8."/>
      <w:lvlJc w:val="left"/>
      <w:pPr>
        <w:ind w:left="5760" w:hanging="360"/>
      </w:pPr>
    </w:lvl>
    <w:lvl w:ilvl="8" w:tplc="BCAC8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A9F0A20"/>
    <w:multiLevelType w:val="hybridMultilevel"/>
    <w:tmpl w:val="233626DA"/>
    <w:lvl w:ilvl="0" w:tplc="D37A9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567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6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EE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A8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66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5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2D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8B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7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März 2022"/>
    <w:docVar w:name="Date.Format.Long.dateValue" w:val="44648"/>
    <w:docVar w:name="DocumentDate" w:val="28. März 2022"/>
    <w:docVar w:name="DocumentDate.dateValue" w:val="44648"/>
    <w:docVar w:name="MetaTool_officeatwork" w:val="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"/>
    <w:docVar w:name="OawAttachedTemplate" w:val="A4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7091211071990341638&quot;&gt;&lt;Field Name=&quot;IDName&quot; Value=&quot;BUWD, lawa, WA Waldnutzung&quot;/&gt;&lt;Field Name=&quot;Departement&quot; Value=&quot;Bau-, Umwelt- und Wirtschaftsdepartement&quot;/&gt;&lt;Field Name=&quot;Dienststelle1&quot; Value=&quot;Landwirtschaft und Wald (lawa)&quot;/&gt;&lt;Field Name=&quot;Dienststelle2&quot; Value=&quot;&quot;/&gt;&lt;Field Name=&quot;Abteilung1&quot; Value=&quot;Abteilung Wald&quot;/&gt;&lt;Field Name=&quot;Abteilung2&quot; Value=&quot;&quot;/&gt;&lt;Field Name=&quot;AddressB1&quot; Value=&quot;Landwirtschaft und Wald (lawa)&quot;/&gt;&lt;Field Name=&quot;AddressB2&quot; Value=&quot;Waldnutzung&quot;/&gt;&lt;Field Name=&quot;AddressB3&quot; Value=&quot;&quot;/&gt;&lt;Field Name=&quot;AddressB4&quot; Value=&quot;&quot;/&gt;&lt;Field Name=&quot;AddressN1&quot; Value=&quot;Centralstrasse 33&quot;/&gt;&lt;Field Name=&quot;AddressN2&quot; Value=&quot;Postfach&quot;/&gt;&lt;Field Name=&quot;AddressN3&quot; Value=&quot;6210 Sursee&quot;/&gt;&lt;Field Name=&quot;AddressN4&quot; Value=&quot;&quot;/&gt;&lt;Field Name=&quot;Postcode&quot; Value=&quot;6210&quot;/&gt;&lt;Field Name=&quot;City&quot; Value=&quot;Sursee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349 74 00&quot;/&gt;&lt;Field Name=&quot;Fax&quot; Value=&quot;&quot;/&gt;&lt;Field Name=&quot;LogoColor&quot; Value=&quot;%Logos%\Luzern.BUWD.Logo.2100.350.emf&quot;/&gt;&lt;Field Name=&quot;LogoBlackWhite&quot; Value=&quot;%Logos%\Luzern.BUWD.Logo.2100.350.emf&quot;/&gt;&lt;Field Name=&quot;LogoZertifikate&quot; Value=&quot;&quot;/&gt;&lt;Field Name=&quot;Email&quot; Value=&quot;lawa@lu.ch&quot;/&gt;&lt;Field Name=&quot;Internet&quot; Value=&quot;www.lawa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UWD.Logo.2100.350.emf&quot;/&gt;&lt;Field Name=&quot;LogoSchriftzug&quot; Value=&quot;%Logos%\Schriftzug_gruen.199.1439.emf&quot;/&gt;&lt;Field Name=&quot;LogoTag&quot; Value=&quot;%Logos%\lawa.2099.217.emf&quot;/&gt;&lt;Field Name=&quot;FusszeileFett&quot; Value=&quot;&quot;/&gt;&lt;Field Name=&quot;FusszeileNormal&quot; Value=&quot;&quot;/&gt;&lt;Field Name=&quot;Data_UID&quot; Value=&quot;20170912110719903416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5116420721572927865142197721925310313594&quot;&gt;&lt;Field Name=&quot;IDName&quot; Value=&quot;Fehr Michiel, LAWA (Waldnutzung)&quot;/&gt;&lt;Field Name=&quot;Name&quot; Value=&quot;Michiel Fehr&quot;/&gt;&lt;Field Name=&quot;PersonalNumber&quot; Value=&quot;&quot;/&gt;&lt;Field Name=&quot;DirectPhone&quot; Value=&quot;041 349 74 79&quot;/&gt;&lt;Field Name=&quot;DirectFax&quot; Value=&quot;&quot;/&gt;&lt;Field Name=&quot;Mobile&quot; Value=&quot;&quot;/&gt;&lt;Field Name=&quot;EMail&quot; Value=&quot;michiel.fehr@lu.ch&quot;/&gt;&lt;Field Name=&quot;Function&quot; Value=&quot;Fachbereichsleiter Waldnutz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M&quot;/&gt;&lt;Field Name=&quot;SignatureAdditional2&quot; Value=&quot;&quot;/&gt;&lt;Field Name=&quot;SignatureAdditional1&quot; Value=&quot;&quot;/&gt;&lt;Field Name=&quot;Lizenz_noetig&quot; Value=&quot;Nein&quot;/&gt;&lt;Field Name=&quot;Data_UID&quot; Value=&quot;15116420721572927865142197721925310313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5116420721572927865142197721925310313594&quot;&gt;&lt;Field Name=&quot;IDName&quot; Value=&quot;Fehr Michiel, LAWA (Waldnutzung)&quot;/&gt;&lt;Field Name=&quot;Name&quot; Value=&quot;Michiel Fehr&quot;/&gt;&lt;Field Name=&quot;PersonalNumber&quot; Value=&quot;&quot;/&gt;&lt;Field Name=&quot;DirectPhone&quot; Value=&quot;041 349 74 79&quot;/&gt;&lt;Field Name=&quot;DirectFax&quot; Value=&quot;&quot;/&gt;&lt;Field Name=&quot;Mobile&quot; Value=&quot;&quot;/&gt;&lt;Field Name=&quot;EMail&quot; Value=&quot;michiel.fehr@lu.ch&quot;/&gt;&lt;Field Name=&quot;Function&quot; Value=&quot;Fachbereichsleiter Waldnutz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M&quot;/&gt;&lt;Field Name=&quot;SignatureAdditional2&quot; Value=&quot;&quot;/&gt;&lt;Field Name=&quot;SignatureAdditional1&quot; Value=&quot;&quot;/&gt;&lt;Field Name=&quot;Lizenz_noetig&quot; Value=&quot;Nein&quot;/&gt;&lt;Field Name=&quot;Data_UID&quot; Value=&quot;15116420721572927865142197721925310313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71813501060937298&quot;&gt;&lt;Field Name=&quot;IDName&quot; Value=&quot;Röösli Bruno, LAWA&quot;/&gt;&lt;Field Name=&quot;Name&quot; Value=&quot;Bruno Röösli&quot;/&gt;&lt;Field Name=&quot;PersonalNumber&quot; Value=&quot;&quot;/&gt;&lt;Field Name=&quot;DirectPhone&quot; Value=&quot;041 349 74 71&quot;/&gt;&lt;Field Name=&quot;DirectFax&quot; Value=&quot;&quot;/&gt;&lt;Field Name=&quot;Mobile&quot; Value=&quot;&quot;/&gt;&lt;Field Name=&quot;EMail&quot; Value=&quot;bruno.roeoesli@lu.ch&quot;/&gt;&lt;Field Name=&quot;Function&quot; Value=&quot;Abteilungsleiter Wald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B&quot;/&gt;&lt;Field Name=&quot;SignatureAdditional2&quot; Value=&quot;&quot;/&gt;&lt;Field Name=&quot;SignatureAdditional1&quot; Value=&quot;&quot;/&gt;&lt;Field Name=&quot;Lizenz_noetig&quot; Value=&quot;Ja&quot;/&gt;&lt;Field Name=&quot;Data_UID&quot; Value=&quot;20160718135010609372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15116420721572927865142197721925310313594&quot;&gt;&lt;Field Name=&quot;IDName&quot; Value=&quot;Fehr Michiel, LAWA (Waldnutzung)&quot;/&gt;&lt;Field Name=&quot;Name&quot; Value=&quot;Michiel Fehr&quot;/&gt;&lt;Field Name=&quot;PersonalNumber&quot; Value=&quot;&quot;/&gt;&lt;Field Name=&quot;DirectPhone&quot; Value=&quot;041 349 74 79&quot;/&gt;&lt;Field Name=&quot;DirectFax&quot; Value=&quot;&quot;/&gt;&lt;Field Name=&quot;Mobile&quot; Value=&quot;&quot;/&gt;&lt;Field Name=&quot;EMail&quot; Value=&quot;michiel.fehr@lu.ch&quot;/&gt;&lt;Field Name=&quot;Function&quot; Value=&quot;Fachbereichsleiter Waldnutz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EM&quot;/&gt;&lt;Field Name=&quot;SignatureAdditional2&quot; Value=&quot;&quot;/&gt;&lt;Field Name=&quot;SignatureAdditional1&quot; Value=&quot;&quot;/&gt;&lt;Field Name=&quot;Lizenz_noetig&quot; Value=&quot;Nein&quot;/&gt;&lt;Field Name=&quot;Data_UID&quot; Value=&quot;1511642072157292786514219772192531031359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Sicherheitskonzept - Entwurf&quot;/&gt;&lt;Field Name=&quot;Dok_Lfnr&quot; Value=&quot;627562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8. März 2022&quot;/&gt;&lt;Field Name=&quot;Dok_DatumMM&quot; Value=&quot;28.03.2022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Waldschutz: Sicherheitsholzerei im Erholungswald&quot;/&gt;&lt;Field Name=&quot;G_BeginnMMMM&quot; Value=&quot;7. Februar 2022&quot;/&gt;&lt;Field Name=&quot;G_BeginnMM&quot; Value=&quot;07.02.2022&quot;/&gt;&lt;Field Name=&quot;G_Bemerkung&quot; Value=&quot;&quot;/&gt;&lt;Field Name=&quot;G_Eigner&quot; Value=&quot;Abteilung Wald&quot;/&gt;&lt;Field Name=&quot;G_Laufnummer&quot; Value=&quot;2022-746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MARTIN.NUSSBAUMER@LU.CH&quot;/&gt;&lt;Field Name=&quot;G_SachbearbeiterVornameName&quot; Value=&quot;Martin Nussbaumer&quot;/&gt;&lt;Field Name=&quot;G_Registraturplan&quot; Value=&quot;709 Grundla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zivilrechtlicheKinderschutzmassnahm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203281409175879123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248D9"/>
    <w:rsid w:val="000423FB"/>
    <w:rsid w:val="000F611A"/>
    <w:rsid w:val="00113750"/>
    <w:rsid w:val="00120B72"/>
    <w:rsid w:val="00157DFB"/>
    <w:rsid w:val="0019633D"/>
    <w:rsid w:val="001C4841"/>
    <w:rsid w:val="001D2428"/>
    <w:rsid w:val="0022444E"/>
    <w:rsid w:val="00231354"/>
    <w:rsid w:val="0026296B"/>
    <w:rsid w:val="00276796"/>
    <w:rsid w:val="0030611D"/>
    <w:rsid w:val="003539C6"/>
    <w:rsid w:val="00440ACB"/>
    <w:rsid w:val="0050360F"/>
    <w:rsid w:val="00533C25"/>
    <w:rsid w:val="0054150B"/>
    <w:rsid w:val="005B118B"/>
    <w:rsid w:val="005C007C"/>
    <w:rsid w:val="006248D9"/>
    <w:rsid w:val="00667B1A"/>
    <w:rsid w:val="006711E4"/>
    <w:rsid w:val="0067546D"/>
    <w:rsid w:val="007D32A2"/>
    <w:rsid w:val="007E06E6"/>
    <w:rsid w:val="008236E1"/>
    <w:rsid w:val="008345A7"/>
    <w:rsid w:val="008804B9"/>
    <w:rsid w:val="00880C0C"/>
    <w:rsid w:val="008E4D72"/>
    <w:rsid w:val="009F2B04"/>
    <w:rsid w:val="00AD07EB"/>
    <w:rsid w:val="00BB527D"/>
    <w:rsid w:val="00C319A1"/>
    <w:rsid w:val="00CB29FA"/>
    <w:rsid w:val="00CE4013"/>
    <w:rsid w:val="00D84996"/>
    <w:rsid w:val="00D909A6"/>
    <w:rsid w:val="00DA1B6C"/>
    <w:rsid w:val="00DB6C0B"/>
    <w:rsid w:val="00E536CB"/>
    <w:rsid w:val="00F409B8"/>
    <w:rsid w:val="00FA1798"/>
    <w:rsid w:val="00FA3328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DED97"/>
  <w15:docId w15:val="{23348B39-ABE1-4DF0-A0B3-AD672A21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3C6BE6"/>
    <w:pPr>
      <w:pBdr>
        <w:bottom w:val="single" w:sz="4" w:space="1" w:color="auto"/>
      </w:pBdr>
      <w:tabs>
        <w:tab w:val="right" w:pos="9061"/>
      </w:tabs>
      <w:spacing w:before="240" w:after="120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styleId="Kommentarzeichen">
    <w:name w:val="annotation reference"/>
    <w:basedOn w:val="Absatz-Standardschriftart"/>
    <w:semiHidden/>
    <w:unhideWhenUsed/>
    <w:rsid w:val="00550C1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50C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50C1C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50C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50C1C"/>
    <w:rPr>
      <w:b/>
      <w:bCs/>
      <w:kern w:val="10"/>
      <w:sz w:val="20"/>
      <w:szCs w:val="20"/>
    </w:rPr>
  </w:style>
  <w:style w:type="paragraph" w:customStyle="1" w:styleId="Textklein">
    <w:name w:val="Text klein"/>
    <w:basedOn w:val="Standard"/>
    <w:link w:val="TextkleinZchn"/>
    <w:uiPriority w:val="12"/>
    <w:qFormat/>
    <w:rsid w:val="008804B9"/>
    <w:pPr>
      <w:keepLines/>
      <w:contextualSpacing/>
    </w:pPr>
    <w:rPr>
      <w:rFonts w:eastAsiaTheme="minorHAnsi" w:cstheme="minorBidi"/>
      <w:kern w:val="0"/>
      <w:sz w:val="16"/>
      <w:szCs w:val="16"/>
      <w:lang w:eastAsia="en-US"/>
    </w:rPr>
  </w:style>
  <w:style w:type="character" w:customStyle="1" w:styleId="TextkleinZchn">
    <w:name w:val="Text klein Zchn"/>
    <w:basedOn w:val="Absatz-Standardschriftart"/>
    <w:link w:val="Textklein"/>
    <w:uiPriority w:val="12"/>
    <w:rsid w:val="008804B9"/>
    <w:rPr>
      <w:rFonts w:eastAsiaTheme="minorHAnsi" w:cstheme="minorBidi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231354"/>
    <w:rPr>
      <w:kern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ehr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Organisation1>Landwirtschaft und Wald (lawa)
Waldnutzung</Organisation1>
  <FooterNormal/>
  <FooterBold/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318A-2BB0-4560-AF8B-AF6EAA896F03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CC275B9-4446-46BD-AFDA-640B83DCC310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7B2B0A14-986C-4E63-9C4D-D00BFC95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516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Michiel Fehr</Manager>
  <Company>Bau-, Umwelt- und Wirtschaftsdepartement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Fehr</dc:creator>
  <cp:lastModifiedBy>Christen Martina</cp:lastModifiedBy>
  <cp:revision>7</cp:revision>
  <dcterms:created xsi:type="dcterms:W3CDTF">2022-06-08T07:14:00Z</dcterms:created>
  <dcterms:modified xsi:type="dcterms:W3CDTF">2022-06-30T06:28:00Z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Michiel Fehr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28.03.2022</vt:lpwstr>
  </property>
  <property fmtid="{D5CDD505-2E9C-101B-9397-08002B2CF9AE}" pid="9" name="CMIdata.Dok_DatumMMMM">
    <vt:lpwstr>28. März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627562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Vorlage VE Sicherheitsholzerei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07.02.2022</vt:lpwstr>
  </property>
  <property fmtid="{D5CDD505-2E9C-101B-9397-08002B2CF9AE}" pid="24" name="CMIdata.G_BeginnMMMM">
    <vt:lpwstr>7. Februar 2022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Abteilung Wald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rundbuchkreis">
    <vt:lpwstr/>
  </property>
  <property fmtid="{D5CDD505-2E9C-101B-9397-08002B2CF9AE}" pid="32" name="CMIdata.G_HFD_AnmeldedatumMM">
    <vt:lpwstr/>
  </property>
  <property fmtid="{D5CDD505-2E9C-101B-9397-08002B2CF9AE}" pid="33" name="CMIdata.G_HFD_AnmeldedatumMMMM">
    <vt:lpwstr/>
  </property>
  <property fmtid="{D5CDD505-2E9C-101B-9397-08002B2CF9AE}" pid="34" name="CMIdata.G_HFD_AustrittsdatumMM">
    <vt:lpwstr/>
  </property>
  <property fmtid="{D5CDD505-2E9C-101B-9397-08002B2CF9AE}" pid="35" name="CMIdata.G_HFD_AustrittsdatumMMMM">
    <vt:lpwstr/>
  </property>
  <property fmtid="{D5CDD505-2E9C-101B-9397-08002B2CF9AE}" pid="36" name="CMIdata.G_HFD_Austrittsgrund">
    <vt:lpwstr/>
  </property>
  <property fmtid="{D5CDD505-2E9C-101B-9397-08002B2CF9AE}" pid="37" name="CMIdata.G_HFD_bisherigeAbklaerungenMassnahmen">
    <vt:lpwstr/>
  </property>
  <property fmtid="{D5CDD505-2E9C-101B-9397-08002B2CF9AE}" pid="38" name="CMIdata.G_HFD_Diagnose">
    <vt:lpwstr/>
  </property>
  <property fmtid="{D5CDD505-2E9C-101B-9397-08002B2CF9AE}" pid="39" name="CMIdata.G_HFD_DurchfuerhrungsbestaetigungMM">
    <vt:lpwstr/>
  </property>
  <property fmtid="{D5CDD505-2E9C-101B-9397-08002B2CF9AE}" pid="40" name="CMIdata.G_HFD_DurchfuerhrungsbestaetigungMMMM">
    <vt:lpwstr/>
  </property>
  <property fmtid="{D5CDD505-2E9C-101B-9397-08002B2CF9AE}" pid="41" name="CMIdata.G_HFD_EintrittsdatumMM">
    <vt:lpwstr/>
  </property>
  <property fmtid="{D5CDD505-2E9C-101B-9397-08002B2CF9AE}" pid="42" name="CMIdata.G_HFD_EintrittsdatumMMMM">
    <vt:lpwstr/>
  </property>
  <property fmtid="{D5CDD505-2E9C-101B-9397-08002B2CF9AE}" pid="43" name="CMIdata.G_HFD_Erstsprache_Kind">
    <vt:lpwstr/>
  </property>
  <property fmtid="{D5CDD505-2E9C-101B-9397-08002B2CF9AE}" pid="44" name="CMIdata.G_HFD_Familiensprache">
    <vt:lpwstr/>
  </property>
  <property fmtid="{D5CDD505-2E9C-101B-9397-08002B2CF9AE}" pid="45" name="CMIdata.G_HFD_paedagogischeMassnahmen">
    <vt:lpwstr/>
  </property>
  <property fmtid="{D5CDD505-2E9C-101B-9397-08002B2CF9AE}" pid="46" name="CMIdata.G_HFD_Sorgerecht">
    <vt:lpwstr/>
  </property>
  <property fmtid="{D5CDD505-2E9C-101B-9397-08002B2CF9AE}" pid="47" name="CMIdata.G_HFD_zivilrechtlicheKinderschutzmassnahme">
    <vt:lpwstr/>
  </property>
  <property fmtid="{D5CDD505-2E9C-101B-9397-08002B2CF9AE}" pid="48" name="CMIdata.G_Laufnummer">
    <vt:lpwstr>2022-746</vt:lpwstr>
  </property>
  <property fmtid="{D5CDD505-2E9C-101B-9397-08002B2CF9AE}" pid="49" name="CMIdata.G_Ortsbezeichnung">
    <vt:lpwstr/>
  </property>
  <property fmtid="{D5CDD505-2E9C-101B-9397-08002B2CF9AE}" pid="50" name="CMIdata.G_RaeumlicheZuteilung">
    <vt:lpwstr/>
  </property>
  <property fmtid="{D5CDD505-2E9C-101B-9397-08002B2CF9AE}" pid="51" name="CMIdata.G_Registraturplan">
    <vt:lpwstr>709 Grundlagen</vt:lpwstr>
  </property>
  <property fmtid="{D5CDD505-2E9C-101B-9397-08002B2CF9AE}" pid="52" name="CMIdata.G_SachbearbeiterKuerzel">
    <vt:lpwstr>MARTIN.NUSSBAUMER@LU.CH</vt:lpwstr>
  </property>
  <property fmtid="{D5CDD505-2E9C-101B-9397-08002B2CF9AE}" pid="53" name="CMIdata.G_SachbearbeiterVornameName">
    <vt:lpwstr>Martin Nussbaumer</vt:lpwstr>
  </property>
  <property fmtid="{D5CDD505-2E9C-101B-9397-08002B2CF9AE}" pid="54" name="CMIdata.G_SBE_Anmeldungsgrund">
    <vt:lpwstr/>
  </property>
  <property fmtid="{D5CDD505-2E9C-101B-9397-08002B2CF9AE}" pid="55" name="CMIdata.G_SBE_Klientenart">
    <vt:lpwstr/>
  </property>
  <property fmtid="{D5CDD505-2E9C-101B-9397-08002B2CF9AE}" pid="56" name="CMIdata.G_SBE_Schulgemeinde">
    <vt:lpwstr/>
  </property>
  <property fmtid="{D5CDD505-2E9C-101B-9397-08002B2CF9AE}" pid="57" name="CMIdata.G_SBE_Schulhaus">
    <vt:lpwstr/>
  </property>
  <property fmtid="{D5CDD505-2E9C-101B-9397-08002B2CF9AE}" pid="58" name="CMIdata.G_SBE_Schulstufe">
    <vt:lpwstr/>
  </property>
  <property fmtid="{D5CDD505-2E9C-101B-9397-08002B2CF9AE}" pid="59" name="CMIdata.G_SBE_Team-Gruppengroesse">
    <vt:lpwstr/>
  </property>
  <property fmtid="{D5CDD505-2E9C-101B-9397-08002B2CF9AE}" pid="60" name="CMIdata.G_Signatur">
    <vt:lpwstr/>
  </property>
  <property fmtid="{D5CDD505-2E9C-101B-9397-08002B2CF9AE}" pid="61" name="CMIdata.G_Titel">
    <vt:lpwstr>Waldschutz: Sicherheitsholzerei im Erholungswald</vt:lpwstr>
  </property>
  <property fmtid="{D5CDD505-2E9C-101B-9397-08002B2CF9AE}" pid="62" name="CMIdata.G_TitelPublikation(DHK)">
    <vt:lpwstr/>
  </property>
  <property fmtid="{D5CDD505-2E9C-101B-9397-08002B2CF9AE}" pid="63" name="CMIdata.G_Vorstossnummer">
    <vt:lpwstr/>
  </property>
  <property fmtid="{D5CDD505-2E9C-101B-9397-08002B2CF9AE}" pid="64" name="CMIdata.Sitz_Beginn">
    <vt:lpwstr/>
  </property>
  <property fmtid="{D5CDD505-2E9C-101B-9397-08002B2CF9AE}" pid="65" name="CMIdata.Sitz_Bemerkung">
    <vt:lpwstr/>
  </property>
  <property fmtid="{D5CDD505-2E9C-101B-9397-08002B2CF9AE}" pid="66" name="CMIdata.Sitz_DatumMM">
    <vt:lpwstr/>
  </property>
  <property fmtid="{D5CDD505-2E9C-101B-9397-08002B2CF9AE}" pid="67" name="CMIdata.Sitz_DatumMMMM">
    <vt:lpwstr/>
  </property>
  <property fmtid="{D5CDD505-2E9C-101B-9397-08002B2CF9AE}" pid="68" name="CMIdata.Sitz_Ende">
    <vt:lpwstr/>
  </property>
  <property fmtid="{D5CDD505-2E9C-101B-9397-08002B2CF9AE}" pid="69" name="CMIdata.Sitz_Gremium">
    <vt:lpwstr/>
  </property>
  <property fmtid="{D5CDD505-2E9C-101B-9397-08002B2CF9AE}" pid="70" name="CMIdata.Sitz_Ort">
    <vt:lpwstr/>
  </property>
  <property fmtid="{D5CDD505-2E9C-101B-9397-08002B2CF9AE}" pid="71" name="CMIdata.Sitz_Titel">
    <vt:lpwstr/>
  </property>
  <property fmtid="{D5CDD505-2E9C-101B-9397-08002B2CF9AE}" pid="72" name="Contactperson.Direct Fax">
    <vt:lpwstr/>
  </property>
  <property fmtid="{D5CDD505-2E9C-101B-9397-08002B2CF9AE}" pid="73" name="Contactperson.Direct Phone">
    <vt:lpwstr/>
  </property>
  <property fmtid="{D5CDD505-2E9C-101B-9397-08002B2CF9AE}" pid="74" name="Contactperson.DirectFax">
    <vt:lpwstr/>
  </property>
  <property fmtid="{D5CDD505-2E9C-101B-9397-08002B2CF9AE}" pid="75" name="Contactperson.DirectPhone">
    <vt:lpwstr>041 349 74 79</vt:lpwstr>
  </property>
  <property fmtid="{D5CDD505-2E9C-101B-9397-08002B2CF9AE}" pid="76" name="Contactperson.Name">
    <vt:lpwstr>Michiel Fehr</vt:lpwstr>
  </property>
  <property fmtid="{D5CDD505-2E9C-101B-9397-08002B2CF9AE}" pid="77" name="Doc.Date">
    <vt:lpwstr>Datum</vt:lpwstr>
  </property>
  <property fmtid="{D5CDD505-2E9C-101B-9397-08002B2CF9AE}" pid="78" name="Doc.of">
    <vt:lpwstr>von</vt:lpwstr>
  </property>
  <property fmtid="{D5CDD505-2E9C-101B-9397-08002B2CF9AE}" pid="79" name="Doc.Page">
    <vt:lpwstr>Seite</vt:lpwstr>
  </property>
  <property fmtid="{D5CDD505-2E9C-101B-9397-08002B2CF9AE}" pid="80" name="Doc.Text">
    <vt:lpwstr>[Text]</vt:lpwstr>
  </property>
  <property fmtid="{D5CDD505-2E9C-101B-9397-08002B2CF9AE}" pid="81" name="oawDisplayName">
    <vt:lpwstr/>
  </property>
  <property fmtid="{D5CDD505-2E9C-101B-9397-08002B2CF9AE}" pid="82" name="oawID">
    <vt:lpwstr/>
  </property>
  <property fmtid="{D5CDD505-2E9C-101B-9397-08002B2CF9AE}" pid="83" name="oawInfo">
    <vt:lpwstr/>
  </property>
  <property fmtid="{D5CDD505-2E9C-101B-9397-08002B2CF9AE}" pid="84" name="Organisation.AddressB1">
    <vt:lpwstr>Landwirtschaft und Wald (lawa)</vt:lpwstr>
  </property>
  <property fmtid="{D5CDD505-2E9C-101B-9397-08002B2CF9AE}" pid="85" name="Organisation.AddressB2">
    <vt:lpwstr>Waldnutzung</vt:lpwstr>
  </property>
  <property fmtid="{D5CDD505-2E9C-101B-9397-08002B2CF9AE}" pid="86" name="Organisation.AddressB3">
    <vt:lpwstr/>
  </property>
  <property fmtid="{D5CDD505-2E9C-101B-9397-08002B2CF9AE}" pid="87" name="Organisation.AddressB4">
    <vt:lpwstr/>
  </property>
  <property fmtid="{D5CDD505-2E9C-101B-9397-08002B2CF9AE}" pid="88" name="Organisation.Departement">
    <vt:lpwstr>Bau-, Umwelt- und Wirtschaftsdepartement</vt:lpwstr>
  </property>
  <property fmtid="{D5CDD505-2E9C-101B-9397-08002B2CF9AE}" pid="89" name="Outputprofile.External">
    <vt:lpwstr/>
  </property>
  <property fmtid="{D5CDD505-2E9C-101B-9397-08002B2CF9AE}" pid="90" name="Outputprofile.ExternalSignature">
    <vt:lpwstr/>
  </property>
  <property fmtid="{D5CDD505-2E9C-101B-9397-08002B2CF9AE}" pid="91" name="Outputprofile.Internal">
    <vt:lpwstr/>
  </property>
  <property fmtid="{D5CDD505-2E9C-101B-9397-08002B2CF9AE}" pid="92" name="OutputStatus">
    <vt:lpwstr>OutputStatus</vt:lpwstr>
  </property>
  <property fmtid="{D5CDD505-2E9C-101B-9397-08002B2CF9AE}" pid="93" name="Recipient.EMail">
    <vt:lpwstr/>
  </property>
  <property fmtid="{D5CDD505-2E9C-101B-9397-08002B2CF9AE}" pid="94" name="StmCMIdata.Dok_AusgangMM">
    <vt:lpwstr/>
  </property>
  <property fmtid="{D5CDD505-2E9C-101B-9397-08002B2CF9AE}" pid="95" name="StmCMIdata.Dok_AusgangMMMM">
    <vt:lpwstr/>
  </property>
  <property fmtid="{D5CDD505-2E9C-101B-9397-08002B2CF9AE}" pid="96" name="StmCMIdata.Dok_Autor">
    <vt:lpwstr/>
  </property>
  <property fmtid="{D5CDD505-2E9C-101B-9397-08002B2CF9AE}" pid="97" name="StmCMIdata.Dok_Bemerkung">
    <vt:lpwstr/>
  </property>
  <property fmtid="{D5CDD505-2E9C-101B-9397-08002B2CF9AE}" pid="98" name="StmCMIdata.Dok_Beschlussnummer">
    <vt:lpwstr/>
  </property>
  <property fmtid="{D5CDD505-2E9C-101B-9397-08002B2CF9AE}" pid="99" name="StmCMIdata.Dok_DatumMM">
    <vt:lpwstr>28.03.2022</vt:lpwstr>
  </property>
  <property fmtid="{D5CDD505-2E9C-101B-9397-08002B2CF9AE}" pid="100" name="StmCMIdata.Dok_DatumMMMM">
    <vt:lpwstr>28. März 2022</vt:lpwstr>
  </property>
  <property fmtid="{D5CDD505-2E9C-101B-9397-08002B2CF9AE}" pid="101" name="StmCMIdata.Dok_EingangMM">
    <vt:lpwstr/>
  </property>
  <property fmtid="{D5CDD505-2E9C-101B-9397-08002B2CF9AE}" pid="102" name="StmCMIdata.Dok_EingangMMMM">
    <vt:lpwstr/>
  </property>
  <property fmtid="{D5CDD505-2E9C-101B-9397-08002B2CF9AE}" pid="103" name="StmCMIdata.Dok_Kategorie">
    <vt:lpwstr/>
  </property>
  <property fmtid="{D5CDD505-2E9C-101B-9397-08002B2CF9AE}" pid="104" name="StmCMIdata.Dok_Lfnr">
    <vt:lpwstr>627562</vt:lpwstr>
  </property>
  <property fmtid="{D5CDD505-2E9C-101B-9397-08002B2CF9AE}" pid="105" name="StmCMIdata.Dok_Protokollbemerkung">
    <vt:lpwstr/>
  </property>
  <property fmtid="{D5CDD505-2E9C-101B-9397-08002B2CF9AE}" pid="106" name="StmCMIdata.Dok_Protokollvermerk">
    <vt:lpwstr/>
  </property>
  <property fmtid="{D5CDD505-2E9C-101B-9397-08002B2CF9AE}" pid="107" name="StmCMIdata.Dok_Standort">
    <vt:lpwstr/>
  </property>
  <property fmtid="{D5CDD505-2E9C-101B-9397-08002B2CF9AE}" pid="108" name="StmCMIdata.Dok_Thema">
    <vt:lpwstr/>
  </property>
  <property fmtid="{D5CDD505-2E9C-101B-9397-08002B2CF9AE}" pid="109" name="StmCMIdata.Dok_Titel">
    <vt:lpwstr>Vorlage VE Sicherheitsholzerei</vt:lpwstr>
  </property>
  <property fmtid="{D5CDD505-2E9C-101B-9397-08002B2CF9AE}" pid="110" name="StmCMIdata.Dok_Traktandierungscode">
    <vt:lpwstr/>
  </property>
  <property fmtid="{D5CDD505-2E9C-101B-9397-08002B2CF9AE}" pid="111" name="StmCMIdata.Dok_Traktandierungstitel">
    <vt:lpwstr/>
  </property>
  <property fmtid="{D5CDD505-2E9C-101B-9397-08002B2CF9AE}" pid="112" name="StmCMIdata.Dok_Traktandumstatus">
    <vt:lpwstr/>
  </property>
  <property fmtid="{D5CDD505-2E9C-101B-9397-08002B2CF9AE}" pid="113" name="StmCMIdata.Dok_Traktandum_Notizen">
    <vt:lpwstr/>
  </property>
  <property fmtid="{D5CDD505-2E9C-101B-9397-08002B2CF9AE}" pid="114" name="StmCMIdata.G_BeginnMM">
    <vt:lpwstr>07.02.2022</vt:lpwstr>
  </property>
  <property fmtid="{D5CDD505-2E9C-101B-9397-08002B2CF9AE}" pid="115" name="StmCMIdata.G_BeginnMMMM">
    <vt:lpwstr>7. Februar 2022</vt:lpwstr>
  </property>
  <property fmtid="{D5CDD505-2E9C-101B-9397-08002B2CF9AE}" pid="116" name="StmCMIdata.G_Bemerkung">
    <vt:lpwstr/>
  </property>
  <property fmtid="{D5CDD505-2E9C-101B-9397-08002B2CF9AE}" pid="117" name="StmCMIdata.G_Botschaftsnummer">
    <vt:lpwstr/>
  </property>
  <property fmtid="{D5CDD505-2E9C-101B-9397-08002B2CF9AE}" pid="118" name="StmCMIdata.G_Departement">
    <vt:lpwstr/>
  </property>
  <property fmtid="{D5CDD505-2E9C-101B-9397-08002B2CF9AE}" pid="119" name="StmCMIdata.G_Eigner">
    <vt:lpwstr>Abteilung Wald</vt:lpwstr>
  </property>
  <property fmtid="{D5CDD505-2E9C-101B-9397-08002B2CF9AE}" pid="120" name="StmCMIdata.G_Eroeffnungsdatum">
    <vt:lpwstr/>
  </property>
  <property fmtid="{D5CDD505-2E9C-101B-9397-08002B2CF9AE}" pid="121" name="StmCMIdata.G_Erstunterzeichner">
    <vt:lpwstr/>
  </property>
  <property fmtid="{D5CDD505-2E9C-101B-9397-08002B2CF9AE}" pid="122" name="StmCMIdata.G_Grundbuchkreis">
    <vt:lpwstr/>
  </property>
  <property fmtid="{D5CDD505-2E9C-101B-9397-08002B2CF9AE}" pid="123" name="StmCMIdata.G_HFD_AnmeldedatumMM">
    <vt:lpwstr/>
  </property>
  <property fmtid="{D5CDD505-2E9C-101B-9397-08002B2CF9AE}" pid="124" name="StmCMIdata.G_HFD_AnmeldedatumMMMM">
    <vt:lpwstr/>
  </property>
  <property fmtid="{D5CDD505-2E9C-101B-9397-08002B2CF9AE}" pid="125" name="StmCMIdata.G_HFD_AustrittsdatumMM">
    <vt:lpwstr/>
  </property>
  <property fmtid="{D5CDD505-2E9C-101B-9397-08002B2CF9AE}" pid="126" name="StmCMIdata.G_HFD_AustrittsdatumMMMM">
    <vt:lpwstr/>
  </property>
  <property fmtid="{D5CDD505-2E9C-101B-9397-08002B2CF9AE}" pid="127" name="StmCMIdata.G_HFD_Austrittsgrund">
    <vt:lpwstr/>
  </property>
  <property fmtid="{D5CDD505-2E9C-101B-9397-08002B2CF9AE}" pid="128" name="StmCMIdata.G_HFD_bisherigeAbklaerungenMassnahmen">
    <vt:lpwstr/>
  </property>
  <property fmtid="{D5CDD505-2E9C-101B-9397-08002B2CF9AE}" pid="129" name="StmCMIdata.G_HFD_Diagnose">
    <vt:lpwstr/>
  </property>
  <property fmtid="{D5CDD505-2E9C-101B-9397-08002B2CF9AE}" pid="130" name="StmCMIdata.G_HFD_DurchfuerhrungsbestaetigungMM">
    <vt:lpwstr/>
  </property>
  <property fmtid="{D5CDD505-2E9C-101B-9397-08002B2CF9AE}" pid="131" name="StmCMIdata.G_HFD_DurchfuerhrungsbestaetigungMMMM">
    <vt:lpwstr/>
  </property>
  <property fmtid="{D5CDD505-2E9C-101B-9397-08002B2CF9AE}" pid="132" name="StmCMIdata.G_HFD_EintrittsdatumMM">
    <vt:lpwstr/>
  </property>
  <property fmtid="{D5CDD505-2E9C-101B-9397-08002B2CF9AE}" pid="133" name="StmCMIdata.G_HFD_EintrittsdatumMMMM">
    <vt:lpwstr/>
  </property>
  <property fmtid="{D5CDD505-2E9C-101B-9397-08002B2CF9AE}" pid="134" name="StmCMIdata.G_HFD_Erstsprache_Kind">
    <vt:lpwstr/>
  </property>
  <property fmtid="{D5CDD505-2E9C-101B-9397-08002B2CF9AE}" pid="135" name="StmCMIdata.G_HFD_Familiensprache">
    <vt:lpwstr/>
  </property>
  <property fmtid="{D5CDD505-2E9C-101B-9397-08002B2CF9AE}" pid="136" name="StmCMIdata.G_HFD_paedagogischeMassnahmen">
    <vt:lpwstr/>
  </property>
  <property fmtid="{D5CDD505-2E9C-101B-9397-08002B2CF9AE}" pid="137" name="StmCMIdata.G_HFD_Sorgerecht">
    <vt:lpwstr/>
  </property>
  <property fmtid="{D5CDD505-2E9C-101B-9397-08002B2CF9AE}" pid="138" name="StmCMIdata.G_HFD_zivilrechtlicheKinderschutzmassnahme">
    <vt:lpwstr/>
  </property>
  <property fmtid="{D5CDD505-2E9C-101B-9397-08002B2CF9AE}" pid="139" name="StmCMIdata.G_Laufnummer">
    <vt:lpwstr>2022-746</vt:lpwstr>
  </property>
  <property fmtid="{D5CDD505-2E9C-101B-9397-08002B2CF9AE}" pid="140" name="StmCMIdata.G_Ortsbezeichnung">
    <vt:lpwstr/>
  </property>
  <property fmtid="{D5CDD505-2E9C-101B-9397-08002B2CF9AE}" pid="141" name="StmCMIdata.G_RaeumlicheZuteilung">
    <vt:lpwstr/>
  </property>
  <property fmtid="{D5CDD505-2E9C-101B-9397-08002B2CF9AE}" pid="142" name="StmCMIdata.G_Registraturplan">
    <vt:lpwstr>709 Grundlagen</vt:lpwstr>
  </property>
  <property fmtid="{D5CDD505-2E9C-101B-9397-08002B2CF9AE}" pid="143" name="StmCMIdata.G_SachbearbeiterKuerzel">
    <vt:lpwstr>MARTIN.NUSSBAUMER@LU.CH</vt:lpwstr>
  </property>
  <property fmtid="{D5CDD505-2E9C-101B-9397-08002B2CF9AE}" pid="144" name="StmCMIdata.G_SachbearbeiterVornameName">
    <vt:lpwstr>Martin Nussbaumer</vt:lpwstr>
  </property>
  <property fmtid="{D5CDD505-2E9C-101B-9397-08002B2CF9AE}" pid="145" name="StmCMIdata.G_SBE_Anmeldungsgrund">
    <vt:lpwstr/>
  </property>
  <property fmtid="{D5CDD505-2E9C-101B-9397-08002B2CF9AE}" pid="146" name="StmCMIdata.G_SBE_Klientenart">
    <vt:lpwstr/>
  </property>
  <property fmtid="{D5CDD505-2E9C-101B-9397-08002B2CF9AE}" pid="147" name="StmCMIdata.G_SBE_Schulgemeinde">
    <vt:lpwstr/>
  </property>
  <property fmtid="{D5CDD505-2E9C-101B-9397-08002B2CF9AE}" pid="148" name="StmCMIdata.G_SBE_Schulhaus">
    <vt:lpwstr/>
  </property>
  <property fmtid="{D5CDD505-2E9C-101B-9397-08002B2CF9AE}" pid="149" name="StmCMIdata.G_SBE_Schulstufe">
    <vt:lpwstr/>
  </property>
  <property fmtid="{D5CDD505-2E9C-101B-9397-08002B2CF9AE}" pid="150" name="StmCMIdata.G_SBE_Team-Gruppengroesse">
    <vt:lpwstr/>
  </property>
  <property fmtid="{D5CDD505-2E9C-101B-9397-08002B2CF9AE}" pid="151" name="StmCMIdata.G_Signatur">
    <vt:lpwstr/>
  </property>
  <property fmtid="{D5CDD505-2E9C-101B-9397-08002B2CF9AE}" pid="152" name="StmCMIdata.G_Titel">
    <vt:lpwstr>Waldschutz: Sicherheitsholzerei im Erholungswald</vt:lpwstr>
  </property>
  <property fmtid="{D5CDD505-2E9C-101B-9397-08002B2CF9AE}" pid="153" name="StmCMIdata.G_TitelPublikation(DHK)">
    <vt:lpwstr/>
  </property>
  <property fmtid="{D5CDD505-2E9C-101B-9397-08002B2CF9AE}" pid="154" name="StmCMIdata.G_Vorstossnummer">
    <vt:lpwstr/>
  </property>
  <property fmtid="{D5CDD505-2E9C-101B-9397-08002B2CF9AE}" pid="155" name="StmCMIdata.Sitz_Beginn">
    <vt:lpwstr/>
  </property>
  <property fmtid="{D5CDD505-2E9C-101B-9397-08002B2CF9AE}" pid="156" name="StmCMIdata.Sitz_Bemerkung">
    <vt:lpwstr/>
  </property>
  <property fmtid="{D5CDD505-2E9C-101B-9397-08002B2CF9AE}" pid="157" name="StmCMIdata.Sitz_DatumMM">
    <vt:lpwstr/>
  </property>
  <property fmtid="{D5CDD505-2E9C-101B-9397-08002B2CF9AE}" pid="158" name="StmCMIdata.Sitz_DatumMMMM">
    <vt:lpwstr/>
  </property>
  <property fmtid="{D5CDD505-2E9C-101B-9397-08002B2CF9AE}" pid="159" name="StmCMIdata.Sitz_Ende">
    <vt:lpwstr/>
  </property>
  <property fmtid="{D5CDD505-2E9C-101B-9397-08002B2CF9AE}" pid="160" name="StmCMIdata.Sitz_Gremium">
    <vt:lpwstr/>
  </property>
  <property fmtid="{D5CDD505-2E9C-101B-9397-08002B2CF9AE}" pid="161" name="StmCMIdata.Sitz_Ort">
    <vt:lpwstr/>
  </property>
  <property fmtid="{D5CDD505-2E9C-101B-9397-08002B2CF9AE}" pid="162" name="StmCMIdata.Sitz_Titel">
    <vt:lpwstr/>
  </property>
  <property fmtid="{D5CDD505-2E9C-101B-9397-08002B2CF9AE}" pid="163" name="Toolbar.Email">
    <vt:lpwstr>Toolbar.Email</vt:lpwstr>
  </property>
  <property fmtid="{D5CDD505-2E9C-101B-9397-08002B2CF9AE}" pid="164" name="Viacar.PIN">
    <vt:lpwstr> </vt:lpwstr>
  </property>
  <property fmtid="{D5CDD505-2E9C-101B-9397-08002B2CF9AE}" pid="165" name="WdScmCMIdata.Dok_AusgangMM">
    <vt:lpwstr/>
  </property>
  <property fmtid="{D5CDD505-2E9C-101B-9397-08002B2CF9AE}" pid="166" name="WdScmCMIdata.Dok_AusgangMMMM">
    <vt:lpwstr/>
  </property>
  <property fmtid="{D5CDD505-2E9C-101B-9397-08002B2CF9AE}" pid="167" name="WdScmCMIdata.Dok_Autor">
    <vt:lpwstr/>
  </property>
  <property fmtid="{D5CDD505-2E9C-101B-9397-08002B2CF9AE}" pid="168" name="WdScmCMIdata.Dok_Bemerkung">
    <vt:lpwstr/>
  </property>
  <property fmtid="{D5CDD505-2E9C-101B-9397-08002B2CF9AE}" pid="169" name="WdScmCMIdata.Dok_Beschlussnummer">
    <vt:lpwstr/>
  </property>
  <property fmtid="{D5CDD505-2E9C-101B-9397-08002B2CF9AE}" pid="170" name="WdScmCMIdata.Dok_DatumMM">
    <vt:lpwstr>28.03.2022</vt:lpwstr>
  </property>
  <property fmtid="{D5CDD505-2E9C-101B-9397-08002B2CF9AE}" pid="171" name="WdScmCMIdata.Dok_DatumMMMM">
    <vt:lpwstr>28. März 2022</vt:lpwstr>
  </property>
  <property fmtid="{D5CDD505-2E9C-101B-9397-08002B2CF9AE}" pid="172" name="WdScmCMIdata.Dok_EingangMM">
    <vt:lpwstr/>
  </property>
  <property fmtid="{D5CDD505-2E9C-101B-9397-08002B2CF9AE}" pid="173" name="WdScmCMIdata.Dok_EingangMMMM">
    <vt:lpwstr/>
  </property>
  <property fmtid="{D5CDD505-2E9C-101B-9397-08002B2CF9AE}" pid="174" name="WdScmCMIdata.Dok_Kategorie">
    <vt:lpwstr/>
  </property>
  <property fmtid="{D5CDD505-2E9C-101B-9397-08002B2CF9AE}" pid="175" name="WdScmCMIdata.Dok_Lfnr">
    <vt:lpwstr>627562</vt:lpwstr>
  </property>
  <property fmtid="{D5CDD505-2E9C-101B-9397-08002B2CF9AE}" pid="176" name="WdScmCMIdata.Dok_Protokollbemerkung">
    <vt:lpwstr/>
  </property>
  <property fmtid="{D5CDD505-2E9C-101B-9397-08002B2CF9AE}" pid="177" name="WdScmCMIdata.Dok_Protokollvermerk">
    <vt:lpwstr/>
  </property>
  <property fmtid="{D5CDD505-2E9C-101B-9397-08002B2CF9AE}" pid="178" name="WdScmCMIdata.Dok_Standort">
    <vt:lpwstr/>
  </property>
  <property fmtid="{D5CDD505-2E9C-101B-9397-08002B2CF9AE}" pid="179" name="WdScmCMIdata.Dok_Thema">
    <vt:lpwstr/>
  </property>
  <property fmtid="{D5CDD505-2E9C-101B-9397-08002B2CF9AE}" pid="180" name="WdScmCMIdata.Dok_Titel">
    <vt:lpwstr>Vorlage VE Sicherheitsholzerei</vt:lpwstr>
  </property>
  <property fmtid="{D5CDD505-2E9C-101B-9397-08002B2CF9AE}" pid="181" name="WdScmCMIdata.Dok_Traktandierungscode">
    <vt:lpwstr/>
  </property>
  <property fmtid="{D5CDD505-2E9C-101B-9397-08002B2CF9AE}" pid="182" name="WdScmCMIdata.Dok_Traktandierungstitel">
    <vt:lpwstr/>
  </property>
  <property fmtid="{D5CDD505-2E9C-101B-9397-08002B2CF9AE}" pid="183" name="WdScmCMIdata.Dok_Traktandumstatus">
    <vt:lpwstr/>
  </property>
  <property fmtid="{D5CDD505-2E9C-101B-9397-08002B2CF9AE}" pid="184" name="WdScmCMIdata.Dok_Traktandum_Notizen">
    <vt:lpwstr/>
  </property>
  <property fmtid="{D5CDD505-2E9C-101B-9397-08002B2CF9AE}" pid="185" name="WdScmCMIdata.G_BeginnMM">
    <vt:lpwstr>07.02.2022</vt:lpwstr>
  </property>
  <property fmtid="{D5CDD505-2E9C-101B-9397-08002B2CF9AE}" pid="186" name="WdScmCMIdata.G_BeginnMMMM">
    <vt:lpwstr>7. Februar 2022</vt:lpwstr>
  </property>
  <property fmtid="{D5CDD505-2E9C-101B-9397-08002B2CF9AE}" pid="187" name="WdScmCMIdata.G_Bemerkung">
    <vt:lpwstr/>
  </property>
  <property fmtid="{D5CDD505-2E9C-101B-9397-08002B2CF9AE}" pid="188" name="WdScmCMIdata.G_Botschaftsnummer">
    <vt:lpwstr/>
  </property>
  <property fmtid="{D5CDD505-2E9C-101B-9397-08002B2CF9AE}" pid="189" name="WdScmCMIdata.G_Departement">
    <vt:lpwstr/>
  </property>
  <property fmtid="{D5CDD505-2E9C-101B-9397-08002B2CF9AE}" pid="190" name="WdScmCMIdata.G_Eigner">
    <vt:lpwstr>Abteilung Wald</vt:lpwstr>
  </property>
  <property fmtid="{D5CDD505-2E9C-101B-9397-08002B2CF9AE}" pid="191" name="WdScmCMIdata.G_Eroeffnungsdatum">
    <vt:lpwstr/>
  </property>
  <property fmtid="{D5CDD505-2E9C-101B-9397-08002B2CF9AE}" pid="192" name="WdScmCMIdata.G_Erstunterzeichner">
    <vt:lpwstr/>
  </property>
  <property fmtid="{D5CDD505-2E9C-101B-9397-08002B2CF9AE}" pid="193" name="WdScmCMIdata.G_Grundbuchkreis">
    <vt:lpwstr/>
  </property>
  <property fmtid="{D5CDD505-2E9C-101B-9397-08002B2CF9AE}" pid="194" name="WdScmCMIdata.G_HFD_AnmeldedatumMM">
    <vt:lpwstr/>
  </property>
  <property fmtid="{D5CDD505-2E9C-101B-9397-08002B2CF9AE}" pid="195" name="WdScmCMIdata.G_HFD_AnmeldedatumMMMM">
    <vt:lpwstr/>
  </property>
  <property fmtid="{D5CDD505-2E9C-101B-9397-08002B2CF9AE}" pid="196" name="WdScmCMIdata.G_HFD_AustrittsdatumMM">
    <vt:lpwstr/>
  </property>
  <property fmtid="{D5CDD505-2E9C-101B-9397-08002B2CF9AE}" pid="197" name="WdScmCMIdata.G_HFD_AustrittsdatumMMMM">
    <vt:lpwstr/>
  </property>
  <property fmtid="{D5CDD505-2E9C-101B-9397-08002B2CF9AE}" pid="198" name="WdScmCMIdata.G_HFD_Austrittsgrund">
    <vt:lpwstr/>
  </property>
  <property fmtid="{D5CDD505-2E9C-101B-9397-08002B2CF9AE}" pid="199" name="WdScmCMIdata.G_HFD_bisherigeAbklaerungenMassnahmen">
    <vt:lpwstr/>
  </property>
  <property fmtid="{D5CDD505-2E9C-101B-9397-08002B2CF9AE}" pid="200" name="WdScmCMIdata.G_HFD_Diagnose">
    <vt:lpwstr/>
  </property>
  <property fmtid="{D5CDD505-2E9C-101B-9397-08002B2CF9AE}" pid="201" name="WdScmCMIdata.G_HFD_DurchfuerhrungsbestaetigungMM">
    <vt:lpwstr/>
  </property>
  <property fmtid="{D5CDD505-2E9C-101B-9397-08002B2CF9AE}" pid="202" name="WdScmCMIdata.G_HFD_DurchfuerhrungsbestaetigungMMMM">
    <vt:lpwstr/>
  </property>
  <property fmtid="{D5CDD505-2E9C-101B-9397-08002B2CF9AE}" pid="203" name="WdScmCMIdata.G_HFD_EintrittsdatumMM">
    <vt:lpwstr/>
  </property>
  <property fmtid="{D5CDD505-2E9C-101B-9397-08002B2CF9AE}" pid="204" name="WdScmCMIdata.G_HFD_EintrittsdatumMMMM">
    <vt:lpwstr/>
  </property>
  <property fmtid="{D5CDD505-2E9C-101B-9397-08002B2CF9AE}" pid="205" name="WdScmCMIdata.G_HFD_Erstsprache_Kind">
    <vt:lpwstr/>
  </property>
  <property fmtid="{D5CDD505-2E9C-101B-9397-08002B2CF9AE}" pid="206" name="WdScmCMIdata.G_HFD_Familiensprache">
    <vt:lpwstr/>
  </property>
  <property fmtid="{D5CDD505-2E9C-101B-9397-08002B2CF9AE}" pid="207" name="WdScmCMIdata.G_HFD_paedagogischeMassnahmen">
    <vt:lpwstr/>
  </property>
  <property fmtid="{D5CDD505-2E9C-101B-9397-08002B2CF9AE}" pid="208" name="WdScmCMIdata.G_HFD_Sorgerecht">
    <vt:lpwstr/>
  </property>
  <property fmtid="{D5CDD505-2E9C-101B-9397-08002B2CF9AE}" pid="209" name="WdScmCMIdata.G_HFD_zivilrechtlicheKinderschutzmassnahme">
    <vt:lpwstr/>
  </property>
  <property fmtid="{D5CDD505-2E9C-101B-9397-08002B2CF9AE}" pid="210" name="WdScmCMIdata.G_Laufnummer">
    <vt:lpwstr>2022-746</vt:lpwstr>
  </property>
  <property fmtid="{D5CDD505-2E9C-101B-9397-08002B2CF9AE}" pid="211" name="WdScmCMIdata.G_Ortsbezeichnung">
    <vt:lpwstr/>
  </property>
  <property fmtid="{D5CDD505-2E9C-101B-9397-08002B2CF9AE}" pid="212" name="WdScmCMIdata.G_RaeumlicheZuteilung">
    <vt:lpwstr/>
  </property>
  <property fmtid="{D5CDD505-2E9C-101B-9397-08002B2CF9AE}" pid="213" name="WdScmCMIdata.G_Registraturplan">
    <vt:lpwstr>709 Grundlagen</vt:lpwstr>
  </property>
  <property fmtid="{D5CDD505-2E9C-101B-9397-08002B2CF9AE}" pid="214" name="WdScmCMIdata.G_SachbearbeiterKuerzel">
    <vt:lpwstr>MARTIN.NUSSBAUMER@LU.CH</vt:lpwstr>
  </property>
  <property fmtid="{D5CDD505-2E9C-101B-9397-08002B2CF9AE}" pid="215" name="WdScmCMIdata.G_SachbearbeiterVornameName">
    <vt:lpwstr>Martin Nussbaumer</vt:lpwstr>
  </property>
  <property fmtid="{D5CDD505-2E9C-101B-9397-08002B2CF9AE}" pid="216" name="WdScmCMIdata.G_SBE_Anmeldungsgrund">
    <vt:lpwstr/>
  </property>
  <property fmtid="{D5CDD505-2E9C-101B-9397-08002B2CF9AE}" pid="217" name="WdScmCMIdata.G_SBE_Klientenart">
    <vt:lpwstr/>
  </property>
  <property fmtid="{D5CDD505-2E9C-101B-9397-08002B2CF9AE}" pid="218" name="WdScmCMIdata.G_SBE_Schulgemeinde">
    <vt:lpwstr/>
  </property>
  <property fmtid="{D5CDD505-2E9C-101B-9397-08002B2CF9AE}" pid="219" name="WdScmCMIdata.G_SBE_Schulhaus">
    <vt:lpwstr/>
  </property>
  <property fmtid="{D5CDD505-2E9C-101B-9397-08002B2CF9AE}" pid="220" name="WdScmCMIdata.G_SBE_Schulstufe">
    <vt:lpwstr/>
  </property>
  <property fmtid="{D5CDD505-2E9C-101B-9397-08002B2CF9AE}" pid="221" name="WdScmCMIdata.G_SBE_Team-Gruppengroesse">
    <vt:lpwstr/>
  </property>
  <property fmtid="{D5CDD505-2E9C-101B-9397-08002B2CF9AE}" pid="222" name="WdScmCMIdata.G_Signatur">
    <vt:lpwstr/>
  </property>
  <property fmtid="{D5CDD505-2E9C-101B-9397-08002B2CF9AE}" pid="223" name="WdScmCMIdata.G_Titel">
    <vt:lpwstr>Waldschutz: Sicherheitsholzerei im Erholungswald</vt:lpwstr>
  </property>
  <property fmtid="{D5CDD505-2E9C-101B-9397-08002B2CF9AE}" pid="224" name="WdScmCMIdata.G_TitelPublikation(DHK)">
    <vt:lpwstr/>
  </property>
  <property fmtid="{D5CDD505-2E9C-101B-9397-08002B2CF9AE}" pid="225" name="WdScmCMIdata.G_Vorstossnummer">
    <vt:lpwstr/>
  </property>
  <property fmtid="{D5CDD505-2E9C-101B-9397-08002B2CF9AE}" pid="226" name="WdScmCMIdata.Sitz_Beginn">
    <vt:lpwstr/>
  </property>
  <property fmtid="{D5CDD505-2E9C-101B-9397-08002B2CF9AE}" pid="227" name="WdScmCMIdata.Sitz_Bemerkung">
    <vt:lpwstr/>
  </property>
  <property fmtid="{D5CDD505-2E9C-101B-9397-08002B2CF9AE}" pid="228" name="WdScmCMIdata.Sitz_DatumMM">
    <vt:lpwstr/>
  </property>
  <property fmtid="{D5CDD505-2E9C-101B-9397-08002B2CF9AE}" pid="229" name="WdScmCMIdata.Sitz_DatumMMMM">
    <vt:lpwstr/>
  </property>
  <property fmtid="{D5CDD505-2E9C-101B-9397-08002B2CF9AE}" pid="230" name="WdScmCMIdata.Sitz_Ende">
    <vt:lpwstr/>
  </property>
  <property fmtid="{D5CDD505-2E9C-101B-9397-08002B2CF9AE}" pid="231" name="WdScmCMIdata.Sitz_Gremium">
    <vt:lpwstr/>
  </property>
  <property fmtid="{D5CDD505-2E9C-101B-9397-08002B2CF9AE}" pid="232" name="WdScmCMIdata.Sitz_Ort">
    <vt:lpwstr/>
  </property>
  <property fmtid="{D5CDD505-2E9C-101B-9397-08002B2CF9AE}" pid="233" name="WdScmCMIdata.Sitz_Titel">
    <vt:lpwstr/>
  </property>
</Properties>
</file>